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B05" w:rsidRDefault="00710781" w:rsidP="00281713">
      <w:pPr>
        <w:rPr>
          <w:rFonts w:ascii="Times New Roman" w:hAnsi="Times New Roman" w:cs="Times New Roman"/>
          <w:sz w:val="28"/>
          <w:szCs w:val="28"/>
          <w:lang w:val="ru-RU"/>
        </w:rPr>
      </w:pPr>
      <w:r w:rsidRPr="0071078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84.3pt;margin-top:-49.95pt;width:604.5pt;height:829.5pt;z-index:1;mso-position-horizontal-relative:margin;mso-position-vertical-relative:margin">
            <v:imagedata r:id="rId5" o:title="Постан"/>
            <w10:wrap type="square" anchorx="margin" anchory="margin"/>
          </v:shape>
        </w:pict>
      </w:r>
    </w:p>
    <w:p w:rsidR="00E86B05" w:rsidRPr="00D520EB" w:rsidRDefault="00710781" w:rsidP="00281713">
      <w:pPr>
        <w:rPr>
          <w:rFonts w:ascii="Times New Roman" w:hAnsi="Times New Roman" w:cs="Times New Roman"/>
          <w:b/>
          <w:bCs/>
          <w:i/>
          <w:iCs/>
          <w:color w:val="4F81BD"/>
          <w:sz w:val="28"/>
          <w:szCs w:val="28"/>
          <w:lang w:val="ru-RU"/>
        </w:rPr>
      </w:pPr>
      <w:r w:rsidRPr="00710781">
        <w:rPr>
          <w:noProof/>
        </w:rPr>
        <w:lastRenderedPageBreak/>
        <w:pict>
          <v:shape id="_x0000_s1029" type="#_x0000_t75" style="position:absolute;margin-left:-84pt;margin-top:-44.7pt;width:604.5pt;height:829.5pt;z-index:2;mso-position-horizontal-relative:margin;mso-position-vertical-relative:margin">
            <v:imagedata r:id="rId6" o:title="Постан"/>
            <w10:wrap type="square" anchorx="margin" anchory="margin"/>
          </v:shape>
        </w:pict>
      </w:r>
    </w:p>
    <w:p w:rsidR="00E86B05" w:rsidRPr="00E24FC8" w:rsidRDefault="00E86B05" w:rsidP="00AF7ABA">
      <w:pPr>
        <w:shd w:val="clear" w:color="auto" w:fill="FFFFFF"/>
        <w:spacing w:before="173" w:line="336" w:lineRule="auto"/>
        <w:ind w:right="-416"/>
        <w:jc w:val="center"/>
        <w:rPr>
          <w:rFonts w:ascii="Times New Roman" w:hAnsi="Times New Roman" w:cs="Times New Roman"/>
          <w:b/>
          <w:bCs/>
          <w:spacing w:val="-4"/>
          <w:sz w:val="28"/>
          <w:szCs w:val="28"/>
          <w:lang w:val="ru-RU"/>
        </w:rPr>
      </w:pPr>
      <w:r>
        <w:rPr>
          <w:rFonts w:ascii="Times New Roman" w:hAnsi="Times New Roman" w:cs="Times New Roman"/>
          <w:b/>
          <w:bCs/>
          <w:spacing w:val="-4"/>
          <w:sz w:val="28"/>
          <w:szCs w:val="28"/>
        </w:rPr>
        <w:lastRenderedPageBreak/>
        <w:t>І</w:t>
      </w:r>
      <w:r w:rsidRPr="00E24FC8">
        <w:rPr>
          <w:rFonts w:ascii="Times New Roman" w:hAnsi="Times New Roman" w:cs="Times New Roman"/>
          <w:b/>
          <w:bCs/>
          <w:spacing w:val="-4"/>
          <w:sz w:val="28"/>
          <w:szCs w:val="28"/>
        </w:rPr>
        <w:t>.</w:t>
      </w:r>
      <w:r>
        <w:rPr>
          <w:rFonts w:ascii="Times New Roman" w:hAnsi="Times New Roman" w:cs="Times New Roman"/>
          <w:b/>
          <w:bCs/>
          <w:spacing w:val="-4"/>
          <w:sz w:val="28"/>
          <w:szCs w:val="28"/>
        </w:rPr>
        <w:t xml:space="preserve"> </w:t>
      </w:r>
      <w:r w:rsidRPr="00E24FC8">
        <w:rPr>
          <w:rFonts w:ascii="Times New Roman" w:hAnsi="Times New Roman" w:cs="Times New Roman"/>
          <w:b/>
          <w:bCs/>
          <w:spacing w:val="-4"/>
          <w:sz w:val="28"/>
          <w:szCs w:val="28"/>
        </w:rPr>
        <w:t>ОПИС ПРЕДМЕТА НАВЧАЛЬНОЇ ДИСЦИПЛІНИ</w:t>
      </w:r>
    </w:p>
    <w:p w:rsidR="00E86B05" w:rsidRPr="00E24FC8" w:rsidRDefault="00E86B05" w:rsidP="00AF7ABA">
      <w:pPr>
        <w:shd w:val="clear" w:color="auto" w:fill="FFFFFF"/>
        <w:spacing w:before="173" w:line="336" w:lineRule="auto"/>
        <w:ind w:right="-416"/>
        <w:jc w:val="center"/>
        <w:rPr>
          <w:rFonts w:ascii="Times New Roman" w:hAnsi="Times New Roman" w:cs="Times New Roman"/>
          <w:b/>
          <w:bCs/>
          <w:spacing w:val="-4"/>
          <w:sz w:val="28"/>
          <w:szCs w:val="28"/>
          <w:lang w:val="ru-RU"/>
        </w:rPr>
      </w:pPr>
      <w:r>
        <w:rPr>
          <w:rFonts w:ascii="Times New Roman" w:hAnsi="Times New Roman" w:cs="Times New Roman"/>
          <w:b/>
          <w:bCs/>
          <w:spacing w:val="-4"/>
          <w:sz w:val="28"/>
          <w:szCs w:val="28"/>
          <w:lang w:val="ru-RU"/>
        </w:rPr>
        <w:t>«</w:t>
      </w:r>
      <w:r w:rsidRPr="00E24FC8">
        <w:rPr>
          <w:rFonts w:ascii="Times New Roman" w:hAnsi="Times New Roman" w:cs="Times New Roman"/>
          <w:b/>
          <w:bCs/>
          <w:spacing w:val="-4"/>
          <w:sz w:val="28"/>
          <w:szCs w:val="28"/>
          <w:lang w:val="ru-RU"/>
        </w:rPr>
        <w:t xml:space="preserve"> П</w:t>
      </w:r>
      <w:r>
        <w:rPr>
          <w:rFonts w:ascii="Times New Roman" w:hAnsi="Times New Roman" w:cs="Times New Roman"/>
          <w:b/>
          <w:bCs/>
          <w:spacing w:val="-4"/>
          <w:sz w:val="28"/>
          <w:szCs w:val="28"/>
          <w:lang w:val="ru-RU"/>
        </w:rPr>
        <w:t>ОСТАНОВКА ГОЛОСУ</w:t>
      </w:r>
      <w:r w:rsidRPr="00E24FC8">
        <w:rPr>
          <w:rFonts w:ascii="Times New Roman" w:hAnsi="Times New Roman" w:cs="Times New Roman"/>
          <w:b/>
          <w:bCs/>
          <w:spacing w:val="-4"/>
          <w:sz w:val="28"/>
          <w:szCs w:val="28"/>
          <w:lang w:val="ru-RU"/>
        </w:rPr>
        <w:t xml:space="preserve"> </w:t>
      </w:r>
      <w:r>
        <w:rPr>
          <w:rFonts w:ascii="Times New Roman" w:hAnsi="Times New Roman" w:cs="Times New Roman"/>
          <w:b/>
          <w:bCs/>
          <w:spacing w:val="-4"/>
          <w:sz w:val="28"/>
          <w:szCs w:val="28"/>
          <w:lang w:val="ru-RU"/>
        </w:rPr>
        <w:t>»</w:t>
      </w:r>
    </w:p>
    <w:p w:rsidR="00E86B05" w:rsidRPr="00E24FC8" w:rsidRDefault="00E86B05" w:rsidP="00AF7ABA">
      <w:pPr>
        <w:shd w:val="clear" w:color="auto" w:fill="FFFFFF"/>
        <w:spacing w:before="173"/>
        <w:ind w:left="-284" w:firstLine="568"/>
        <w:jc w:val="center"/>
        <w:rPr>
          <w:rFonts w:ascii="Times New Roman" w:hAnsi="Times New Roman" w:cs="Times New Roman"/>
          <w:b/>
          <w:bCs/>
          <w:spacing w:val="-4"/>
          <w:sz w:val="28"/>
          <w:szCs w:val="28"/>
        </w:rPr>
      </w:pPr>
    </w:p>
    <w:tbl>
      <w:tblPr>
        <w:tblW w:w="100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4"/>
        <w:gridCol w:w="3420"/>
        <w:gridCol w:w="2055"/>
        <w:gridCol w:w="120"/>
        <w:gridCol w:w="30"/>
        <w:gridCol w:w="2115"/>
      </w:tblGrid>
      <w:tr w:rsidR="00E86B05" w:rsidRPr="00E24FC8">
        <w:trPr>
          <w:trHeight w:val="1265"/>
        </w:trPr>
        <w:tc>
          <w:tcPr>
            <w:tcW w:w="2264" w:type="dxa"/>
            <w:vAlign w:val="center"/>
          </w:tcPr>
          <w:p w:rsidR="00E86B05" w:rsidRPr="00E24FC8" w:rsidRDefault="00E86B05" w:rsidP="00E43B32">
            <w:pPr>
              <w:jc w:val="center"/>
              <w:rPr>
                <w:rFonts w:ascii="Times New Roman" w:hAnsi="Times New Roman" w:cs="Times New Roman"/>
                <w:b/>
                <w:bCs/>
                <w:sz w:val="28"/>
                <w:szCs w:val="28"/>
              </w:rPr>
            </w:pPr>
            <w:r w:rsidRPr="00E24FC8">
              <w:rPr>
                <w:rFonts w:ascii="Times New Roman" w:hAnsi="Times New Roman" w:cs="Times New Roman"/>
                <w:b/>
                <w:bCs/>
                <w:sz w:val="28"/>
                <w:szCs w:val="28"/>
              </w:rPr>
              <w:t xml:space="preserve">Найменування показників </w:t>
            </w:r>
          </w:p>
        </w:tc>
        <w:tc>
          <w:tcPr>
            <w:tcW w:w="3420" w:type="dxa"/>
            <w:vAlign w:val="center"/>
          </w:tcPr>
          <w:p w:rsidR="00E86B05" w:rsidRPr="00204C35" w:rsidRDefault="00E86B05" w:rsidP="00204C35">
            <w:pPr>
              <w:shd w:val="clear" w:color="auto" w:fill="FFFFFF"/>
              <w:spacing w:before="259"/>
              <w:ind w:left="-108" w:firstLine="108"/>
              <w:jc w:val="center"/>
              <w:rPr>
                <w:rFonts w:ascii="Times New Roman" w:hAnsi="Times New Roman" w:cs="Times New Roman"/>
                <w:b/>
                <w:bCs/>
                <w:spacing w:val="-8"/>
                <w:sz w:val="28"/>
                <w:szCs w:val="28"/>
              </w:rPr>
            </w:pPr>
            <w:r w:rsidRPr="00204C35">
              <w:rPr>
                <w:rFonts w:ascii="Times New Roman" w:hAnsi="Times New Roman" w:cs="Times New Roman"/>
                <w:b/>
                <w:bCs/>
                <w:spacing w:val="-8"/>
                <w:sz w:val="28"/>
                <w:szCs w:val="28"/>
              </w:rPr>
              <w:t>Шифр та назва спеціальності</w:t>
            </w:r>
          </w:p>
          <w:p w:rsidR="00E86B05" w:rsidRPr="00E24FC8" w:rsidRDefault="00E86B05" w:rsidP="00E43B32">
            <w:pPr>
              <w:jc w:val="center"/>
              <w:rPr>
                <w:rFonts w:ascii="Times New Roman" w:hAnsi="Times New Roman" w:cs="Times New Roman"/>
                <w:b/>
                <w:bCs/>
                <w:sz w:val="28"/>
                <w:szCs w:val="28"/>
              </w:rPr>
            </w:pPr>
          </w:p>
        </w:tc>
        <w:tc>
          <w:tcPr>
            <w:tcW w:w="4320" w:type="dxa"/>
            <w:gridSpan w:val="4"/>
            <w:vAlign w:val="center"/>
          </w:tcPr>
          <w:p w:rsidR="00E86B05" w:rsidRPr="00E24FC8" w:rsidRDefault="00E86B05" w:rsidP="00E43B32">
            <w:pPr>
              <w:jc w:val="center"/>
              <w:rPr>
                <w:rFonts w:ascii="Times New Roman" w:hAnsi="Times New Roman" w:cs="Times New Roman"/>
                <w:b/>
                <w:bCs/>
                <w:sz w:val="28"/>
                <w:szCs w:val="28"/>
              </w:rPr>
            </w:pPr>
            <w:r w:rsidRPr="00E24FC8">
              <w:rPr>
                <w:rFonts w:ascii="Times New Roman" w:hAnsi="Times New Roman" w:cs="Times New Roman"/>
                <w:b/>
                <w:bCs/>
                <w:sz w:val="28"/>
                <w:szCs w:val="28"/>
              </w:rPr>
              <w:t>Характеристика навчальної дисципліни</w:t>
            </w:r>
          </w:p>
        </w:tc>
      </w:tr>
      <w:tr w:rsidR="00E86B05" w:rsidRPr="00E24FC8">
        <w:trPr>
          <w:trHeight w:val="1500"/>
        </w:trPr>
        <w:tc>
          <w:tcPr>
            <w:tcW w:w="2264" w:type="dxa"/>
          </w:tcPr>
          <w:p w:rsidR="00E86B05" w:rsidRPr="000D1780" w:rsidRDefault="00E86B05" w:rsidP="000D1780">
            <w:pPr>
              <w:rPr>
                <w:rFonts w:ascii="Times New Roman" w:hAnsi="Times New Roman" w:cs="Times New Roman"/>
                <w:b/>
                <w:bCs/>
                <w:sz w:val="28"/>
                <w:szCs w:val="28"/>
              </w:rPr>
            </w:pPr>
            <w:r>
              <w:rPr>
                <w:rFonts w:ascii="Times New Roman" w:hAnsi="Times New Roman" w:cs="Times New Roman"/>
                <w:b/>
                <w:bCs/>
                <w:sz w:val="28"/>
                <w:szCs w:val="28"/>
              </w:rPr>
              <w:t>Кількість кредитів:</w:t>
            </w:r>
            <w:r>
              <w:rPr>
                <w:rFonts w:ascii="Times New Roman" w:hAnsi="Times New Roman" w:cs="Times New Roman"/>
                <w:b/>
                <w:bCs/>
                <w:sz w:val="28"/>
                <w:szCs w:val="28"/>
                <w:lang w:val="ru-RU"/>
              </w:rPr>
              <w:t xml:space="preserve">   </w:t>
            </w:r>
            <w:r>
              <w:rPr>
                <w:rFonts w:ascii="Times New Roman" w:hAnsi="Times New Roman" w:cs="Times New Roman"/>
                <w:b/>
                <w:bCs/>
                <w:i/>
                <w:iCs/>
                <w:sz w:val="28"/>
                <w:szCs w:val="28"/>
                <w:lang w:val="ru-RU"/>
              </w:rPr>
              <w:t>1</w:t>
            </w:r>
          </w:p>
        </w:tc>
        <w:tc>
          <w:tcPr>
            <w:tcW w:w="3420" w:type="dxa"/>
            <w:vMerge w:val="restart"/>
          </w:tcPr>
          <w:p w:rsidR="00E86B05" w:rsidRDefault="00E86B05" w:rsidP="00204C35">
            <w:pPr>
              <w:shd w:val="clear" w:color="auto" w:fill="FFFFFF"/>
              <w:spacing w:before="259"/>
              <w:ind w:left="-108" w:firstLine="108"/>
              <w:jc w:val="center"/>
              <w:rPr>
                <w:rFonts w:ascii="Times New Roman" w:hAnsi="Times New Roman" w:cs="Times New Roman"/>
                <w:b/>
                <w:bCs/>
                <w:sz w:val="28"/>
                <w:szCs w:val="28"/>
                <w:lang w:val="ru-RU"/>
              </w:rPr>
            </w:pPr>
          </w:p>
          <w:p w:rsidR="00E86B05" w:rsidRDefault="00E86B05" w:rsidP="00204C35">
            <w:pPr>
              <w:shd w:val="clear" w:color="auto" w:fill="FFFFFF"/>
              <w:spacing w:before="259"/>
              <w:rPr>
                <w:rFonts w:ascii="Times New Roman" w:hAnsi="Times New Roman" w:cs="Times New Roman"/>
                <w:b/>
                <w:bCs/>
                <w:sz w:val="28"/>
                <w:szCs w:val="28"/>
                <w:lang w:val="ru-RU"/>
              </w:rPr>
            </w:pPr>
          </w:p>
          <w:p w:rsidR="00E86B05" w:rsidRPr="00204C35" w:rsidRDefault="00E86B05" w:rsidP="00204C35">
            <w:pPr>
              <w:shd w:val="clear" w:color="auto" w:fill="FFFFFF"/>
              <w:spacing w:before="259"/>
              <w:ind w:left="-108" w:firstLine="108"/>
              <w:jc w:val="center"/>
              <w:rPr>
                <w:rFonts w:ascii="Times New Roman" w:hAnsi="Times New Roman" w:cs="Times New Roman"/>
                <w:b/>
                <w:bCs/>
                <w:spacing w:val="-1"/>
                <w:sz w:val="32"/>
                <w:szCs w:val="32"/>
              </w:rPr>
            </w:pPr>
            <w:r w:rsidRPr="00204C35">
              <w:rPr>
                <w:rFonts w:ascii="Times New Roman" w:hAnsi="Times New Roman" w:cs="Times New Roman"/>
                <w:sz w:val="28"/>
                <w:szCs w:val="28"/>
              </w:rPr>
              <w:t xml:space="preserve">014 </w:t>
            </w:r>
            <w:proofErr w:type="spellStart"/>
            <w:r w:rsidRPr="00204C35">
              <w:rPr>
                <w:rFonts w:ascii="Times New Roman" w:hAnsi="Times New Roman" w:cs="Times New Roman"/>
                <w:sz w:val="28"/>
                <w:szCs w:val="28"/>
                <w:lang w:val="ru-RU"/>
              </w:rPr>
              <w:t>Середня</w:t>
            </w:r>
            <w:proofErr w:type="spellEnd"/>
            <w:r w:rsidRPr="00204C35">
              <w:rPr>
                <w:rFonts w:ascii="Times New Roman" w:hAnsi="Times New Roman" w:cs="Times New Roman"/>
                <w:sz w:val="28"/>
                <w:szCs w:val="28"/>
                <w:lang w:val="ru-RU"/>
              </w:rPr>
              <w:t xml:space="preserve"> </w:t>
            </w:r>
            <w:proofErr w:type="spellStart"/>
            <w:r w:rsidRPr="00204C35">
              <w:rPr>
                <w:rFonts w:ascii="Times New Roman" w:hAnsi="Times New Roman" w:cs="Times New Roman"/>
                <w:sz w:val="28"/>
                <w:szCs w:val="28"/>
                <w:lang w:val="ru-RU"/>
              </w:rPr>
              <w:t>освіта</w:t>
            </w:r>
            <w:proofErr w:type="spellEnd"/>
            <w:r w:rsidRPr="00204C35">
              <w:rPr>
                <w:rFonts w:ascii="Times New Roman" w:hAnsi="Times New Roman" w:cs="Times New Roman"/>
                <w:sz w:val="28"/>
                <w:szCs w:val="28"/>
              </w:rPr>
              <w:t xml:space="preserve">  (</w:t>
            </w:r>
            <w:r w:rsidRPr="00204C35">
              <w:rPr>
                <w:rFonts w:ascii="Times New Roman" w:hAnsi="Times New Roman" w:cs="Times New Roman"/>
                <w:sz w:val="28"/>
                <w:szCs w:val="28"/>
                <w:lang w:val="ru-RU"/>
              </w:rPr>
              <w:t xml:space="preserve">014.13 </w:t>
            </w:r>
            <w:proofErr w:type="spellStart"/>
            <w:r w:rsidRPr="00204C35">
              <w:rPr>
                <w:rFonts w:ascii="Times New Roman" w:hAnsi="Times New Roman" w:cs="Times New Roman"/>
                <w:sz w:val="28"/>
                <w:szCs w:val="28"/>
                <w:lang w:val="ru-RU"/>
              </w:rPr>
              <w:t>Середня</w:t>
            </w:r>
            <w:proofErr w:type="spellEnd"/>
            <w:r w:rsidRPr="00204C35">
              <w:rPr>
                <w:rFonts w:ascii="Times New Roman" w:hAnsi="Times New Roman" w:cs="Times New Roman"/>
                <w:sz w:val="28"/>
                <w:szCs w:val="28"/>
                <w:lang w:val="ru-RU"/>
              </w:rPr>
              <w:t xml:space="preserve"> </w:t>
            </w:r>
            <w:proofErr w:type="spellStart"/>
            <w:r w:rsidRPr="00204C35">
              <w:rPr>
                <w:rFonts w:ascii="Times New Roman" w:hAnsi="Times New Roman" w:cs="Times New Roman"/>
                <w:sz w:val="28"/>
                <w:szCs w:val="28"/>
                <w:lang w:val="ru-RU"/>
              </w:rPr>
              <w:t>освіта</w:t>
            </w:r>
            <w:proofErr w:type="spellEnd"/>
            <w:r w:rsidRPr="00204C35">
              <w:rPr>
                <w:rFonts w:ascii="Times New Roman" w:hAnsi="Times New Roman" w:cs="Times New Roman"/>
                <w:sz w:val="28"/>
                <w:szCs w:val="28"/>
                <w:lang w:val="ru-RU"/>
              </w:rPr>
              <w:t xml:space="preserve"> (</w:t>
            </w:r>
            <w:proofErr w:type="spellStart"/>
            <w:r w:rsidRPr="00204C35">
              <w:rPr>
                <w:rFonts w:ascii="Times New Roman" w:hAnsi="Times New Roman" w:cs="Times New Roman"/>
                <w:sz w:val="28"/>
                <w:szCs w:val="28"/>
                <w:lang w:val="ru-RU"/>
              </w:rPr>
              <w:t>Музичне</w:t>
            </w:r>
            <w:proofErr w:type="spellEnd"/>
            <w:r w:rsidRPr="00204C35">
              <w:rPr>
                <w:rFonts w:ascii="Times New Roman" w:hAnsi="Times New Roman" w:cs="Times New Roman"/>
                <w:sz w:val="28"/>
                <w:szCs w:val="28"/>
                <w:lang w:val="ru-RU"/>
              </w:rPr>
              <w:t xml:space="preserve"> </w:t>
            </w:r>
            <w:proofErr w:type="spellStart"/>
            <w:r w:rsidRPr="00204C35">
              <w:rPr>
                <w:rFonts w:ascii="Times New Roman" w:hAnsi="Times New Roman" w:cs="Times New Roman"/>
                <w:sz w:val="28"/>
                <w:szCs w:val="28"/>
                <w:lang w:val="ru-RU"/>
              </w:rPr>
              <w:t>мистецтво</w:t>
            </w:r>
            <w:proofErr w:type="spellEnd"/>
            <w:r w:rsidRPr="00204C35">
              <w:rPr>
                <w:rFonts w:ascii="Times New Roman" w:hAnsi="Times New Roman" w:cs="Times New Roman"/>
                <w:sz w:val="28"/>
                <w:szCs w:val="28"/>
                <w:lang w:val="ru-RU"/>
              </w:rPr>
              <w:t>))</w:t>
            </w:r>
          </w:p>
          <w:p w:rsidR="00E86B05" w:rsidRDefault="00E86B05" w:rsidP="00E43B32">
            <w:pPr>
              <w:widowControl w:val="0"/>
              <w:shd w:val="clear" w:color="auto" w:fill="FFFFFF"/>
              <w:autoSpaceDE w:val="0"/>
              <w:autoSpaceDN w:val="0"/>
              <w:adjustRightInd w:val="0"/>
              <w:spacing w:before="259"/>
              <w:ind w:left="-108" w:firstLine="108"/>
              <w:jc w:val="center"/>
              <w:rPr>
                <w:rFonts w:ascii="Times New Roman" w:hAnsi="Times New Roman" w:cs="Times New Roman"/>
                <w:spacing w:val="-8"/>
                <w:sz w:val="28"/>
                <w:szCs w:val="28"/>
                <w:lang w:val="ru-RU"/>
              </w:rPr>
            </w:pPr>
          </w:p>
          <w:p w:rsidR="00E86B05" w:rsidRDefault="00E86B05" w:rsidP="00E43B32">
            <w:pPr>
              <w:widowControl w:val="0"/>
              <w:shd w:val="clear" w:color="auto" w:fill="FFFFFF"/>
              <w:autoSpaceDE w:val="0"/>
              <w:autoSpaceDN w:val="0"/>
              <w:adjustRightInd w:val="0"/>
              <w:spacing w:before="259"/>
              <w:ind w:left="-108" w:firstLine="108"/>
              <w:jc w:val="center"/>
              <w:rPr>
                <w:rFonts w:ascii="Times New Roman" w:hAnsi="Times New Roman" w:cs="Times New Roman"/>
                <w:spacing w:val="-8"/>
                <w:sz w:val="28"/>
                <w:szCs w:val="28"/>
                <w:lang w:val="ru-RU"/>
              </w:rPr>
            </w:pPr>
          </w:p>
          <w:p w:rsidR="00E86B05" w:rsidRPr="00204C35" w:rsidRDefault="00E86B05" w:rsidP="00E43B32">
            <w:pPr>
              <w:widowControl w:val="0"/>
              <w:shd w:val="clear" w:color="auto" w:fill="FFFFFF"/>
              <w:autoSpaceDE w:val="0"/>
              <w:autoSpaceDN w:val="0"/>
              <w:adjustRightInd w:val="0"/>
              <w:spacing w:before="259"/>
              <w:ind w:left="-108" w:firstLine="108"/>
              <w:jc w:val="center"/>
              <w:rPr>
                <w:rFonts w:ascii="Times New Roman" w:hAnsi="Times New Roman" w:cs="Times New Roman"/>
                <w:sz w:val="28"/>
                <w:szCs w:val="28"/>
              </w:rPr>
            </w:pPr>
            <w:r w:rsidRPr="00204C35">
              <w:rPr>
                <w:rFonts w:ascii="Times New Roman" w:hAnsi="Times New Roman" w:cs="Times New Roman"/>
                <w:spacing w:val="-8"/>
                <w:sz w:val="28"/>
                <w:szCs w:val="28"/>
              </w:rPr>
              <w:t>Освітньо-кваліфікаційний</w:t>
            </w:r>
          </w:p>
          <w:p w:rsidR="00E86B05" w:rsidRPr="00204C35" w:rsidRDefault="00E86B05" w:rsidP="00E43B32">
            <w:pPr>
              <w:widowControl w:val="0"/>
              <w:shd w:val="clear" w:color="auto" w:fill="FFFFFF"/>
              <w:autoSpaceDE w:val="0"/>
              <w:autoSpaceDN w:val="0"/>
              <w:adjustRightInd w:val="0"/>
              <w:ind w:left="-108" w:firstLine="108"/>
              <w:jc w:val="center"/>
              <w:rPr>
                <w:rFonts w:ascii="Times New Roman" w:hAnsi="Times New Roman" w:cs="Times New Roman"/>
                <w:spacing w:val="-6"/>
                <w:sz w:val="28"/>
                <w:szCs w:val="28"/>
              </w:rPr>
            </w:pPr>
            <w:r w:rsidRPr="00204C35">
              <w:rPr>
                <w:rFonts w:ascii="Times New Roman" w:hAnsi="Times New Roman" w:cs="Times New Roman"/>
                <w:spacing w:val="-6"/>
                <w:sz w:val="28"/>
                <w:szCs w:val="28"/>
              </w:rPr>
              <w:t>рівень:</w:t>
            </w:r>
          </w:p>
          <w:p w:rsidR="00E86B05" w:rsidRPr="00204C35" w:rsidRDefault="00E86B05" w:rsidP="00E43B32">
            <w:pPr>
              <w:widowControl w:val="0"/>
              <w:shd w:val="clear" w:color="auto" w:fill="FFFFFF"/>
              <w:autoSpaceDE w:val="0"/>
              <w:autoSpaceDN w:val="0"/>
              <w:adjustRightInd w:val="0"/>
              <w:ind w:left="175" w:right="318" w:firstLine="108"/>
              <w:jc w:val="center"/>
              <w:rPr>
                <w:rFonts w:ascii="Times New Roman" w:hAnsi="Times New Roman" w:cs="Times New Roman"/>
                <w:b/>
                <w:bCs/>
                <w:spacing w:val="-1"/>
                <w:sz w:val="28"/>
                <w:szCs w:val="28"/>
              </w:rPr>
            </w:pPr>
            <w:r w:rsidRPr="00204C35">
              <w:rPr>
                <w:rFonts w:ascii="Times New Roman" w:hAnsi="Times New Roman" w:cs="Times New Roman"/>
                <w:spacing w:val="-6"/>
                <w:sz w:val="28"/>
                <w:szCs w:val="28"/>
              </w:rPr>
              <w:t>"молодший спеціаліст"</w:t>
            </w:r>
          </w:p>
        </w:tc>
        <w:tc>
          <w:tcPr>
            <w:tcW w:w="4320" w:type="dxa"/>
            <w:gridSpan w:val="4"/>
          </w:tcPr>
          <w:p w:rsidR="00E86B05" w:rsidRPr="00E24FC8" w:rsidRDefault="00E86B05" w:rsidP="003F7949">
            <w:pPr>
              <w:jc w:val="center"/>
              <w:rPr>
                <w:rFonts w:ascii="Times New Roman" w:hAnsi="Times New Roman" w:cs="Times New Roman"/>
                <w:b/>
                <w:bCs/>
                <w:sz w:val="28"/>
                <w:szCs w:val="28"/>
              </w:rPr>
            </w:pPr>
            <w:r w:rsidRPr="00E24FC8">
              <w:rPr>
                <w:rFonts w:ascii="Times New Roman" w:hAnsi="Times New Roman" w:cs="Times New Roman"/>
                <w:b/>
                <w:bCs/>
                <w:sz w:val="28"/>
                <w:szCs w:val="28"/>
              </w:rPr>
              <w:t>денна форма навчання</w:t>
            </w:r>
          </w:p>
          <w:p w:rsidR="00E86B05" w:rsidRDefault="00E86B05" w:rsidP="00E43B32">
            <w:pPr>
              <w:jc w:val="center"/>
              <w:rPr>
                <w:rFonts w:ascii="Times New Roman" w:hAnsi="Times New Roman" w:cs="Times New Roman"/>
                <w:b/>
                <w:bCs/>
                <w:sz w:val="28"/>
                <w:szCs w:val="28"/>
              </w:rPr>
            </w:pPr>
            <w:r>
              <w:rPr>
                <w:rFonts w:ascii="Times New Roman" w:hAnsi="Times New Roman" w:cs="Times New Roman"/>
                <w:b/>
                <w:bCs/>
                <w:sz w:val="28"/>
                <w:szCs w:val="28"/>
              </w:rPr>
              <w:t>нормативна</w:t>
            </w:r>
          </w:p>
          <w:p w:rsidR="00E86B05" w:rsidRPr="00E24FC8" w:rsidRDefault="00E86B05" w:rsidP="00E43B32">
            <w:pPr>
              <w:jc w:val="center"/>
              <w:rPr>
                <w:rFonts w:ascii="Times New Roman" w:hAnsi="Times New Roman" w:cs="Times New Roman"/>
                <w:b/>
                <w:bCs/>
                <w:sz w:val="28"/>
                <w:szCs w:val="28"/>
              </w:rPr>
            </w:pPr>
          </w:p>
          <w:p w:rsidR="00E86B05" w:rsidRPr="00E24FC8" w:rsidRDefault="00E86B05" w:rsidP="00E43B32">
            <w:pPr>
              <w:jc w:val="center"/>
              <w:rPr>
                <w:rFonts w:ascii="Times New Roman" w:hAnsi="Times New Roman" w:cs="Times New Roman"/>
                <w:b/>
                <w:bCs/>
                <w:sz w:val="28"/>
                <w:szCs w:val="28"/>
              </w:rPr>
            </w:pPr>
            <w:r w:rsidRPr="00E24FC8">
              <w:rPr>
                <w:rFonts w:ascii="Times New Roman" w:hAnsi="Times New Roman" w:cs="Times New Roman"/>
                <w:b/>
                <w:bCs/>
                <w:sz w:val="28"/>
                <w:szCs w:val="28"/>
              </w:rPr>
              <w:t>Рік підготовки:  І</w:t>
            </w:r>
          </w:p>
          <w:p w:rsidR="00E86B05" w:rsidRPr="00E24FC8" w:rsidRDefault="00E86B05" w:rsidP="00E43B32">
            <w:pPr>
              <w:jc w:val="center"/>
              <w:rPr>
                <w:rFonts w:ascii="Times New Roman" w:hAnsi="Times New Roman" w:cs="Times New Roman"/>
                <w:b/>
                <w:bCs/>
                <w:sz w:val="28"/>
                <w:szCs w:val="28"/>
              </w:rPr>
            </w:pPr>
            <w:r w:rsidRPr="00E24FC8">
              <w:rPr>
                <w:rFonts w:ascii="Times New Roman" w:hAnsi="Times New Roman" w:cs="Times New Roman"/>
                <w:b/>
                <w:bCs/>
                <w:sz w:val="28"/>
                <w:szCs w:val="28"/>
              </w:rPr>
              <w:t>Семестр:   1-2</w:t>
            </w:r>
          </w:p>
        </w:tc>
      </w:tr>
      <w:tr w:rsidR="00E86B05" w:rsidRPr="00E24FC8">
        <w:trPr>
          <w:trHeight w:val="525"/>
        </w:trPr>
        <w:tc>
          <w:tcPr>
            <w:tcW w:w="2264" w:type="dxa"/>
            <w:vMerge w:val="restart"/>
          </w:tcPr>
          <w:p w:rsidR="00E86B05" w:rsidRDefault="00E86B05" w:rsidP="00E35691">
            <w:pPr>
              <w:widowControl w:val="0"/>
              <w:autoSpaceDE w:val="0"/>
              <w:autoSpaceDN w:val="0"/>
              <w:adjustRightInd w:val="0"/>
              <w:rPr>
                <w:rFonts w:ascii="Times New Roman" w:hAnsi="Times New Roman" w:cs="Times New Roman"/>
                <w:b/>
                <w:bCs/>
                <w:sz w:val="28"/>
                <w:szCs w:val="28"/>
                <w:u w:val="single"/>
                <w:lang w:val="ru-RU"/>
              </w:rPr>
            </w:pPr>
          </w:p>
          <w:p w:rsidR="00E86B05" w:rsidRPr="000D1780" w:rsidRDefault="00E86B05" w:rsidP="00E35691">
            <w:pPr>
              <w:widowControl w:val="0"/>
              <w:autoSpaceDE w:val="0"/>
              <w:autoSpaceDN w:val="0"/>
              <w:adjustRightInd w:val="0"/>
              <w:rPr>
                <w:rFonts w:ascii="Times New Roman" w:hAnsi="Times New Roman" w:cs="Times New Roman"/>
                <w:b/>
                <w:bCs/>
                <w:sz w:val="28"/>
                <w:szCs w:val="28"/>
                <w:lang w:val="ru-RU"/>
              </w:rPr>
            </w:pPr>
            <w:r w:rsidRPr="000D1780">
              <w:rPr>
                <w:rFonts w:ascii="Times New Roman" w:hAnsi="Times New Roman" w:cs="Times New Roman"/>
                <w:b/>
                <w:bCs/>
                <w:sz w:val="28"/>
                <w:szCs w:val="28"/>
                <w:lang w:val="ru-RU"/>
              </w:rPr>
              <w:t>О</w:t>
            </w:r>
            <w:proofErr w:type="spellStart"/>
            <w:r w:rsidRPr="000D1780">
              <w:rPr>
                <w:rFonts w:ascii="Times New Roman" w:hAnsi="Times New Roman" w:cs="Times New Roman"/>
                <w:b/>
                <w:bCs/>
                <w:sz w:val="28"/>
                <w:szCs w:val="28"/>
              </w:rPr>
              <w:t>бсяг</w:t>
            </w:r>
            <w:proofErr w:type="spellEnd"/>
            <w:r w:rsidRPr="000D1780">
              <w:rPr>
                <w:rFonts w:ascii="Times New Roman" w:hAnsi="Times New Roman" w:cs="Times New Roman"/>
                <w:b/>
                <w:bCs/>
                <w:sz w:val="28"/>
                <w:szCs w:val="28"/>
              </w:rPr>
              <w:t xml:space="preserve"> </w:t>
            </w:r>
          </w:p>
          <w:p w:rsidR="00E86B05" w:rsidRPr="000D1780" w:rsidRDefault="00E86B05" w:rsidP="00E35691">
            <w:pPr>
              <w:widowControl w:val="0"/>
              <w:autoSpaceDE w:val="0"/>
              <w:autoSpaceDN w:val="0"/>
              <w:adjustRightInd w:val="0"/>
              <w:rPr>
                <w:rFonts w:ascii="Times New Roman" w:hAnsi="Times New Roman" w:cs="Times New Roman"/>
                <w:b/>
                <w:bCs/>
                <w:i/>
                <w:iCs/>
                <w:sz w:val="28"/>
                <w:szCs w:val="28"/>
                <w:lang w:val="ru-RU"/>
              </w:rPr>
            </w:pPr>
            <w:r w:rsidRPr="000D1780">
              <w:rPr>
                <w:rFonts w:ascii="Times New Roman" w:hAnsi="Times New Roman" w:cs="Times New Roman"/>
                <w:b/>
                <w:bCs/>
                <w:sz w:val="28"/>
                <w:szCs w:val="28"/>
              </w:rPr>
              <w:t xml:space="preserve">дисципліни </w:t>
            </w:r>
            <w:r>
              <w:rPr>
                <w:rFonts w:ascii="Times New Roman" w:hAnsi="Times New Roman" w:cs="Times New Roman"/>
                <w:b/>
                <w:bCs/>
                <w:sz w:val="28"/>
                <w:szCs w:val="28"/>
                <w:lang w:val="ru-RU"/>
              </w:rPr>
              <w:t>:</w:t>
            </w:r>
          </w:p>
          <w:p w:rsidR="00E86B05" w:rsidRPr="00E24FC8" w:rsidRDefault="00E86B05" w:rsidP="00546F71">
            <w:pPr>
              <w:widowControl w:val="0"/>
              <w:autoSpaceDE w:val="0"/>
              <w:autoSpaceDN w:val="0"/>
              <w:adjustRightInd w:val="0"/>
              <w:jc w:val="center"/>
              <w:rPr>
                <w:rFonts w:ascii="Times New Roman" w:hAnsi="Times New Roman" w:cs="Times New Roman"/>
                <w:b/>
                <w:bCs/>
                <w:i/>
                <w:iCs/>
                <w:sz w:val="28"/>
                <w:szCs w:val="28"/>
              </w:rPr>
            </w:pPr>
            <w:r w:rsidRPr="00E24FC8">
              <w:rPr>
                <w:rFonts w:ascii="Times New Roman" w:hAnsi="Times New Roman" w:cs="Times New Roman"/>
                <w:b/>
                <w:bCs/>
                <w:i/>
                <w:iCs/>
                <w:sz w:val="28"/>
                <w:szCs w:val="28"/>
              </w:rPr>
              <w:t>І курс</w:t>
            </w:r>
            <w:r>
              <w:rPr>
                <w:rFonts w:ascii="Times New Roman" w:hAnsi="Times New Roman" w:cs="Times New Roman"/>
                <w:b/>
                <w:bCs/>
                <w:i/>
                <w:iCs/>
                <w:sz w:val="28"/>
                <w:szCs w:val="28"/>
              </w:rPr>
              <w:t xml:space="preserve"> – 3</w:t>
            </w:r>
            <w:r>
              <w:rPr>
                <w:rFonts w:ascii="Times New Roman" w:hAnsi="Times New Roman" w:cs="Times New Roman"/>
                <w:b/>
                <w:bCs/>
                <w:i/>
                <w:iCs/>
                <w:sz w:val="28"/>
                <w:szCs w:val="28"/>
                <w:lang w:val="ru-RU"/>
              </w:rPr>
              <w:t>0</w:t>
            </w:r>
            <w:r w:rsidRPr="00E24FC8">
              <w:rPr>
                <w:rFonts w:ascii="Times New Roman" w:hAnsi="Times New Roman" w:cs="Times New Roman"/>
                <w:b/>
                <w:bCs/>
                <w:i/>
                <w:iCs/>
                <w:sz w:val="28"/>
                <w:szCs w:val="28"/>
              </w:rPr>
              <w:t xml:space="preserve"> год.</w:t>
            </w:r>
          </w:p>
          <w:p w:rsidR="00E86B05" w:rsidRPr="00E24FC8" w:rsidRDefault="00E86B05" w:rsidP="00E43B32">
            <w:pPr>
              <w:widowControl w:val="0"/>
              <w:autoSpaceDE w:val="0"/>
              <w:autoSpaceDN w:val="0"/>
              <w:adjustRightInd w:val="0"/>
              <w:rPr>
                <w:rFonts w:ascii="Times New Roman" w:hAnsi="Times New Roman" w:cs="Times New Roman"/>
                <w:b/>
                <w:bCs/>
                <w:i/>
                <w:iCs/>
                <w:sz w:val="28"/>
                <w:szCs w:val="28"/>
              </w:rPr>
            </w:pPr>
          </w:p>
          <w:p w:rsidR="00E86B05" w:rsidRPr="00E24FC8" w:rsidRDefault="00E86B05" w:rsidP="00E43B32">
            <w:pPr>
              <w:widowControl w:val="0"/>
              <w:shd w:val="clear" w:color="auto" w:fill="FFFFFF"/>
              <w:autoSpaceDE w:val="0"/>
              <w:autoSpaceDN w:val="0"/>
              <w:adjustRightInd w:val="0"/>
              <w:spacing w:before="269"/>
              <w:ind w:left="176" w:right="442" w:hanging="171"/>
              <w:rPr>
                <w:rFonts w:ascii="Times New Roman" w:hAnsi="Times New Roman" w:cs="Times New Roman"/>
                <w:b/>
                <w:bCs/>
                <w:sz w:val="28"/>
                <w:szCs w:val="28"/>
              </w:rPr>
            </w:pPr>
          </w:p>
        </w:tc>
        <w:tc>
          <w:tcPr>
            <w:tcW w:w="3420" w:type="dxa"/>
            <w:vMerge/>
          </w:tcPr>
          <w:p w:rsidR="00E86B05" w:rsidRPr="00E24FC8" w:rsidRDefault="00E86B05" w:rsidP="00E43B32">
            <w:pPr>
              <w:widowControl w:val="0"/>
              <w:shd w:val="clear" w:color="auto" w:fill="FFFFFF"/>
              <w:autoSpaceDE w:val="0"/>
              <w:autoSpaceDN w:val="0"/>
              <w:adjustRightInd w:val="0"/>
              <w:ind w:left="175" w:right="318" w:firstLine="108"/>
              <w:jc w:val="center"/>
              <w:rPr>
                <w:rFonts w:ascii="Times New Roman" w:hAnsi="Times New Roman" w:cs="Times New Roman"/>
                <w:b/>
                <w:bCs/>
                <w:spacing w:val="-6"/>
                <w:sz w:val="28"/>
                <w:szCs w:val="28"/>
              </w:rPr>
            </w:pPr>
          </w:p>
        </w:tc>
        <w:tc>
          <w:tcPr>
            <w:tcW w:w="4320" w:type="dxa"/>
            <w:gridSpan w:val="4"/>
          </w:tcPr>
          <w:p w:rsidR="00E86B05" w:rsidRPr="00E24FC8" w:rsidRDefault="00E86B05" w:rsidP="00E43B32">
            <w:pPr>
              <w:widowControl w:val="0"/>
              <w:autoSpaceDE w:val="0"/>
              <w:autoSpaceDN w:val="0"/>
              <w:adjustRightInd w:val="0"/>
              <w:jc w:val="center"/>
              <w:rPr>
                <w:rFonts w:ascii="Times New Roman" w:hAnsi="Times New Roman" w:cs="Times New Roman"/>
                <w:b/>
                <w:bCs/>
                <w:spacing w:val="6"/>
                <w:sz w:val="28"/>
                <w:szCs w:val="28"/>
              </w:rPr>
            </w:pPr>
            <w:r>
              <w:rPr>
                <w:rFonts w:ascii="Times New Roman" w:hAnsi="Times New Roman" w:cs="Times New Roman"/>
                <w:b/>
                <w:bCs/>
                <w:spacing w:val="6"/>
                <w:sz w:val="28"/>
                <w:szCs w:val="28"/>
              </w:rPr>
              <w:t>Аудиторних занять – 3</w:t>
            </w:r>
            <w:r>
              <w:rPr>
                <w:rFonts w:ascii="Times New Roman" w:hAnsi="Times New Roman" w:cs="Times New Roman"/>
                <w:b/>
                <w:bCs/>
                <w:spacing w:val="6"/>
                <w:sz w:val="28"/>
                <w:szCs w:val="28"/>
                <w:lang w:val="ru-RU"/>
              </w:rPr>
              <w:t>0</w:t>
            </w:r>
            <w:r w:rsidRPr="00E24FC8">
              <w:rPr>
                <w:rFonts w:ascii="Times New Roman" w:hAnsi="Times New Roman" w:cs="Times New Roman"/>
                <w:b/>
                <w:bCs/>
                <w:spacing w:val="6"/>
                <w:sz w:val="28"/>
                <w:szCs w:val="28"/>
              </w:rPr>
              <w:t xml:space="preserve"> год.:</w:t>
            </w:r>
          </w:p>
          <w:p w:rsidR="00E86B05" w:rsidRPr="00E24FC8" w:rsidRDefault="00E86B05" w:rsidP="00E43B32">
            <w:pPr>
              <w:widowControl w:val="0"/>
              <w:autoSpaceDE w:val="0"/>
              <w:autoSpaceDN w:val="0"/>
              <w:adjustRightInd w:val="0"/>
              <w:rPr>
                <w:rFonts w:ascii="Times New Roman" w:hAnsi="Times New Roman" w:cs="Times New Roman"/>
                <w:b/>
                <w:bCs/>
                <w:spacing w:val="6"/>
                <w:sz w:val="28"/>
                <w:szCs w:val="28"/>
              </w:rPr>
            </w:pPr>
          </w:p>
        </w:tc>
      </w:tr>
      <w:tr w:rsidR="00E86B05" w:rsidRPr="00E24FC8">
        <w:trPr>
          <w:trHeight w:val="382"/>
        </w:trPr>
        <w:tc>
          <w:tcPr>
            <w:tcW w:w="2264" w:type="dxa"/>
            <w:vMerge/>
          </w:tcPr>
          <w:p w:rsidR="00E86B05" w:rsidRPr="00E24FC8" w:rsidRDefault="00E86B05" w:rsidP="00E43B32">
            <w:pPr>
              <w:rPr>
                <w:rFonts w:ascii="Times New Roman" w:hAnsi="Times New Roman" w:cs="Times New Roman"/>
                <w:b/>
                <w:bCs/>
                <w:sz w:val="28"/>
                <w:szCs w:val="28"/>
              </w:rPr>
            </w:pPr>
          </w:p>
        </w:tc>
        <w:tc>
          <w:tcPr>
            <w:tcW w:w="3420" w:type="dxa"/>
            <w:vMerge/>
          </w:tcPr>
          <w:p w:rsidR="00E86B05" w:rsidRPr="00E24FC8" w:rsidRDefault="00E86B05" w:rsidP="00E43B32">
            <w:pPr>
              <w:widowControl w:val="0"/>
              <w:shd w:val="clear" w:color="auto" w:fill="FFFFFF"/>
              <w:autoSpaceDE w:val="0"/>
              <w:autoSpaceDN w:val="0"/>
              <w:adjustRightInd w:val="0"/>
              <w:ind w:left="175" w:right="318" w:firstLine="108"/>
              <w:jc w:val="center"/>
              <w:rPr>
                <w:rFonts w:ascii="Times New Roman" w:hAnsi="Times New Roman" w:cs="Times New Roman"/>
                <w:b/>
                <w:bCs/>
                <w:spacing w:val="-6"/>
                <w:sz w:val="28"/>
                <w:szCs w:val="28"/>
              </w:rPr>
            </w:pPr>
          </w:p>
        </w:tc>
        <w:tc>
          <w:tcPr>
            <w:tcW w:w="2055" w:type="dxa"/>
          </w:tcPr>
          <w:p w:rsidR="00E86B05" w:rsidRPr="00E24FC8" w:rsidRDefault="00E86B05" w:rsidP="00E43B32">
            <w:pPr>
              <w:widowControl w:val="0"/>
              <w:autoSpaceDE w:val="0"/>
              <w:autoSpaceDN w:val="0"/>
              <w:adjustRightInd w:val="0"/>
              <w:jc w:val="center"/>
              <w:rPr>
                <w:rFonts w:ascii="Times New Roman" w:hAnsi="Times New Roman" w:cs="Times New Roman"/>
                <w:b/>
                <w:bCs/>
                <w:spacing w:val="6"/>
                <w:sz w:val="28"/>
                <w:szCs w:val="28"/>
              </w:rPr>
            </w:pPr>
            <w:r w:rsidRPr="00E24FC8">
              <w:rPr>
                <w:rFonts w:ascii="Times New Roman" w:hAnsi="Times New Roman" w:cs="Times New Roman"/>
                <w:b/>
                <w:bCs/>
                <w:spacing w:val="6"/>
                <w:sz w:val="28"/>
                <w:szCs w:val="28"/>
              </w:rPr>
              <w:t>1 семестр</w:t>
            </w:r>
          </w:p>
          <w:p w:rsidR="00E86B05" w:rsidRPr="00E24FC8" w:rsidRDefault="00E86B05" w:rsidP="00E43B32">
            <w:pPr>
              <w:widowControl w:val="0"/>
              <w:autoSpaceDE w:val="0"/>
              <w:autoSpaceDN w:val="0"/>
              <w:adjustRightInd w:val="0"/>
              <w:jc w:val="center"/>
              <w:rPr>
                <w:rFonts w:ascii="Times New Roman" w:hAnsi="Times New Roman" w:cs="Times New Roman"/>
                <w:b/>
                <w:bCs/>
                <w:spacing w:val="6"/>
                <w:sz w:val="28"/>
                <w:szCs w:val="28"/>
              </w:rPr>
            </w:pPr>
            <w:r>
              <w:rPr>
                <w:rFonts w:ascii="Times New Roman" w:hAnsi="Times New Roman" w:cs="Times New Roman"/>
                <w:b/>
                <w:bCs/>
                <w:spacing w:val="6"/>
                <w:sz w:val="28"/>
                <w:szCs w:val="28"/>
              </w:rPr>
              <w:t>1</w:t>
            </w:r>
            <w:r>
              <w:rPr>
                <w:rFonts w:ascii="Times New Roman" w:hAnsi="Times New Roman" w:cs="Times New Roman"/>
                <w:b/>
                <w:bCs/>
                <w:spacing w:val="6"/>
                <w:sz w:val="28"/>
                <w:szCs w:val="28"/>
                <w:lang w:val="ru-RU"/>
              </w:rPr>
              <w:t>5</w:t>
            </w:r>
            <w:r w:rsidRPr="00E24FC8">
              <w:rPr>
                <w:rFonts w:ascii="Times New Roman" w:hAnsi="Times New Roman" w:cs="Times New Roman"/>
                <w:b/>
                <w:bCs/>
                <w:spacing w:val="6"/>
                <w:sz w:val="28"/>
                <w:szCs w:val="28"/>
              </w:rPr>
              <w:t xml:space="preserve"> год.</w:t>
            </w:r>
          </w:p>
        </w:tc>
        <w:tc>
          <w:tcPr>
            <w:tcW w:w="2265" w:type="dxa"/>
            <w:gridSpan w:val="3"/>
          </w:tcPr>
          <w:p w:rsidR="00E86B05" w:rsidRPr="00E24FC8" w:rsidRDefault="00E86B05" w:rsidP="00E43B32">
            <w:pPr>
              <w:widowControl w:val="0"/>
              <w:autoSpaceDE w:val="0"/>
              <w:autoSpaceDN w:val="0"/>
              <w:adjustRightInd w:val="0"/>
              <w:jc w:val="center"/>
              <w:rPr>
                <w:rFonts w:ascii="Times New Roman" w:hAnsi="Times New Roman" w:cs="Times New Roman"/>
                <w:b/>
                <w:bCs/>
                <w:spacing w:val="6"/>
                <w:sz w:val="28"/>
                <w:szCs w:val="28"/>
              </w:rPr>
            </w:pPr>
            <w:r w:rsidRPr="00E24FC8">
              <w:rPr>
                <w:rFonts w:ascii="Times New Roman" w:hAnsi="Times New Roman" w:cs="Times New Roman"/>
                <w:b/>
                <w:bCs/>
                <w:spacing w:val="6"/>
                <w:sz w:val="28"/>
                <w:szCs w:val="28"/>
              </w:rPr>
              <w:t>2 семестр</w:t>
            </w:r>
          </w:p>
          <w:p w:rsidR="00E86B05" w:rsidRPr="00E24FC8" w:rsidRDefault="00E86B05" w:rsidP="00E43B32">
            <w:pPr>
              <w:widowControl w:val="0"/>
              <w:autoSpaceDE w:val="0"/>
              <w:autoSpaceDN w:val="0"/>
              <w:adjustRightInd w:val="0"/>
              <w:jc w:val="center"/>
              <w:rPr>
                <w:rFonts w:ascii="Times New Roman" w:hAnsi="Times New Roman" w:cs="Times New Roman"/>
                <w:b/>
                <w:bCs/>
                <w:spacing w:val="6"/>
                <w:sz w:val="28"/>
                <w:szCs w:val="28"/>
              </w:rPr>
            </w:pPr>
            <w:r>
              <w:rPr>
                <w:rFonts w:ascii="Times New Roman" w:hAnsi="Times New Roman" w:cs="Times New Roman"/>
                <w:b/>
                <w:bCs/>
                <w:spacing w:val="6"/>
                <w:sz w:val="28"/>
                <w:szCs w:val="28"/>
              </w:rPr>
              <w:t xml:space="preserve"> 1</w:t>
            </w:r>
            <w:r>
              <w:rPr>
                <w:rFonts w:ascii="Times New Roman" w:hAnsi="Times New Roman" w:cs="Times New Roman"/>
                <w:b/>
                <w:bCs/>
                <w:spacing w:val="6"/>
                <w:sz w:val="28"/>
                <w:szCs w:val="28"/>
                <w:lang w:val="ru-RU"/>
              </w:rPr>
              <w:t>5</w:t>
            </w:r>
            <w:r w:rsidRPr="00E24FC8">
              <w:rPr>
                <w:rFonts w:ascii="Times New Roman" w:hAnsi="Times New Roman" w:cs="Times New Roman"/>
                <w:b/>
                <w:bCs/>
                <w:spacing w:val="6"/>
                <w:sz w:val="28"/>
                <w:szCs w:val="28"/>
              </w:rPr>
              <w:t xml:space="preserve"> </w:t>
            </w:r>
            <w:proofErr w:type="spellStart"/>
            <w:r w:rsidRPr="00E24FC8">
              <w:rPr>
                <w:rFonts w:ascii="Times New Roman" w:hAnsi="Times New Roman" w:cs="Times New Roman"/>
                <w:b/>
                <w:bCs/>
                <w:spacing w:val="6"/>
                <w:sz w:val="28"/>
                <w:szCs w:val="28"/>
              </w:rPr>
              <w:t>год</w:t>
            </w:r>
            <w:proofErr w:type="spellEnd"/>
          </w:p>
        </w:tc>
      </w:tr>
      <w:tr w:rsidR="00E86B05" w:rsidRPr="00E24FC8">
        <w:trPr>
          <w:trHeight w:val="825"/>
        </w:trPr>
        <w:tc>
          <w:tcPr>
            <w:tcW w:w="2264" w:type="dxa"/>
            <w:vMerge/>
          </w:tcPr>
          <w:p w:rsidR="00E86B05" w:rsidRPr="00E24FC8" w:rsidRDefault="00E86B05" w:rsidP="00E43B32">
            <w:pPr>
              <w:rPr>
                <w:rFonts w:ascii="Times New Roman" w:hAnsi="Times New Roman" w:cs="Times New Roman"/>
                <w:b/>
                <w:bCs/>
                <w:sz w:val="28"/>
                <w:szCs w:val="28"/>
              </w:rPr>
            </w:pPr>
          </w:p>
        </w:tc>
        <w:tc>
          <w:tcPr>
            <w:tcW w:w="3420" w:type="dxa"/>
            <w:vMerge/>
          </w:tcPr>
          <w:p w:rsidR="00E86B05" w:rsidRPr="00E24FC8" w:rsidRDefault="00E86B05" w:rsidP="00E43B32">
            <w:pPr>
              <w:widowControl w:val="0"/>
              <w:shd w:val="clear" w:color="auto" w:fill="FFFFFF"/>
              <w:autoSpaceDE w:val="0"/>
              <w:autoSpaceDN w:val="0"/>
              <w:adjustRightInd w:val="0"/>
              <w:ind w:left="175" w:right="318" w:firstLine="108"/>
              <w:jc w:val="center"/>
              <w:rPr>
                <w:rFonts w:ascii="Times New Roman" w:hAnsi="Times New Roman" w:cs="Times New Roman"/>
                <w:b/>
                <w:bCs/>
                <w:spacing w:val="-6"/>
                <w:sz w:val="28"/>
                <w:szCs w:val="28"/>
              </w:rPr>
            </w:pPr>
          </w:p>
        </w:tc>
        <w:tc>
          <w:tcPr>
            <w:tcW w:w="4320" w:type="dxa"/>
            <w:gridSpan w:val="4"/>
          </w:tcPr>
          <w:p w:rsidR="00E86B05" w:rsidRPr="00E24FC8" w:rsidRDefault="00E86B05" w:rsidP="00E43B32">
            <w:pPr>
              <w:widowControl w:val="0"/>
              <w:autoSpaceDE w:val="0"/>
              <w:autoSpaceDN w:val="0"/>
              <w:adjustRightInd w:val="0"/>
              <w:jc w:val="center"/>
              <w:rPr>
                <w:rFonts w:ascii="Times New Roman" w:hAnsi="Times New Roman" w:cs="Times New Roman"/>
                <w:b/>
                <w:bCs/>
                <w:spacing w:val="6"/>
                <w:sz w:val="28"/>
                <w:szCs w:val="28"/>
              </w:rPr>
            </w:pPr>
            <w:r w:rsidRPr="00E24FC8">
              <w:rPr>
                <w:rFonts w:ascii="Times New Roman" w:hAnsi="Times New Roman" w:cs="Times New Roman"/>
                <w:b/>
                <w:bCs/>
                <w:spacing w:val="6"/>
                <w:sz w:val="28"/>
                <w:szCs w:val="28"/>
              </w:rPr>
              <w:t>З них</w:t>
            </w:r>
          </w:p>
          <w:p w:rsidR="00E86B05" w:rsidRPr="00E24FC8" w:rsidRDefault="00E86B05" w:rsidP="00E43B32">
            <w:pPr>
              <w:widowControl w:val="0"/>
              <w:autoSpaceDE w:val="0"/>
              <w:autoSpaceDN w:val="0"/>
              <w:adjustRightInd w:val="0"/>
              <w:jc w:val="center"/>
              <w:rPr>
                <w:rFonts w:ascii="Times New Roman" w:hAnsi="Times New Roman" w:cs="Times New Roman"/>
                <w:b/>
                <w:bCs/>
                <w:i/>
                <w:iCs/>
                <w:spacing w:val="6"/>
                <w:sz w:val="28"/>
                <w:szCs w:val="28"/>
              </w:rPr>
            </w:pPr>
            <w:r w:rsidRPr="00E24FC8">
              <w:rPr>
                <w:rFonts w:ascii="Times New Roman" w:hAnsi="Times New Roman" w:cs="Times New Roman"/>
                <w:b/>
                <w:bCs/>
                <w:spacing w:val="6"/>
                <w:sz w:val="28"/>
                <w:szCs w:val="28"/>
              </w:rPr>
              <w:t xml:space="preserve">практичні  заняття - </w:t>
            </w:r>
            <w:r>
              <w:rPr>
                <w:rFonts w:ascii="Times New Roman" w:hAnsi="Times New Roman" w:cs="Times New Roman"/>
                <w:b/>
                <w:bCs/>
                <w:sz w:val="28"/>
                <w:szCs w:val="28"/>
                <w:lang w:val="ru-RU"/>
              </w:rPr>
              <w:t>28</w:t>
            </w:r>
            <w:r w:rsidRPr="00E24FC8">
              <w:rPr>
                <w:rFonts w:ascii="Times New Roman" w:hAnsi="Times New Roman" w:cs="Times New Roman"/>
                <w:b/>
                <w:bCs/>
                <w:sz w:val="28"/>
                <w:szCs w:val="28"/>
              </w:rPr>
              <w:t xml:space="preserve"> год.</w:t>
            </w:r>
            <w:r w:rsidRPr="00E24FC8">
              <w:rPr>
                <w:rFonts w:ascii="Times New Roman" w:hAnsi="Times New Roman" w:cs="Times New Roman"/>
                <w:b/>
                <w:bCs/>
                <w:spacing w:val="6"/>
                <w:sz w:val="28"/>
                <w:szCs w:val="28"/>
              </w:rPr>
              <w:t>:</w:t>
            </w:r>
          </w:p>
          <w:p w:rsidR="00E86B05" w:rsidRPr="00E24FC8" w:rsidRDefault="00E86B05" w:rsidP="00E43B32">
            <w:pPr>
              <w:widowControl w:val="0"/>
              <w:autoSpaceDE w:val="0"/>
              <w:autoSpaceDN w:val="0"/>
              <w:adjustRightInd w:val="0"/>
              <w:jc w:val="center"/>
              <w:rPr>
                <w:rFonts w:ascii="Times New Roman" w:hAnsi="Times New Roman" w:cs="Times New Roman"/>
                <w:b/>
                <w:bCs/>
                <w:i/>
                <w:iCs/>
                <w:spacing w:val="6"/>
                <w:sz w:val="28"/>
                <w:szCs w:val="28"/>
              </w:rPr>
            </w:pPr>
          </w:p>
        </w:tc>
      </w:tr>
      <w:tr w:rsidR="00E86B05" w:rsidRPr="00E24FC8">
        <w:trPr>
          <w:trHeight w:val="755"/>
        </w:trPr>
        <w:tc>
          <w:tcPr>
            <w:tcW w:w="2264" w:type="dxa"/>
            <w:vMerge/>
          </w:tcPr>
          <w:p w:rsidR="00E86B05" w:rsidRPr="00E24FC8" w:rsidRDefault="00E86B05" w:rsidP="00E43B32">
            <w:pPr>
              <w:rPr>
                <w:rFonts w:ascii="Times New Roman" w:hAnsi="Times New Roman" w:cs="Times New Roman"/>
                <w:b/>
                <w:bCs/>
                <w:sz w:val="28"/>
                <w:szCs w:val="28"/>
              </w:rPr>
            </w:pPr>
          </w:p>
        </w:tc>
        <w:tc>
          <w:tcPr>
            <w:tcW w:w="3420" w:type="dxa"/>
            <w:vMerge/>
          </w:tcPr>
          <w:p w:rsidR="00E86B05" w:rsidRPr="00E24FC8" w:rsidRDefault="00E86B05" w:rsidP="00E43B32">
            <w:pPr>
              <w:widowControl w:val="0"/>
              <w:shd w:val="clear" w:color="auto" w:fill="FFFFFF"/>
              <w:autoSpaceDE w:val="0"/>
              <w:autoSpaceDN w:val="0"/>
              <w:adjustRightInd w:val="0"/>
              <w:ind w:left="175" w:right="318" w:firstLine="108"/>
              <w:jc w:val="center"/>
              <w:rPr>
                <w:rFonts w:ascii="Times New Roman" w:hAnsi="Times New Roman" w:cs="Times New Roman"/>
                <w:b/>
                <w:bCs/>
                <w:spacing w:val="-6"/>
                <w:sz w:val="28"/>
                <w:szCs w:val="28"/>
              </w:rPr>
            </w:pPr>
          </w:p>
        </w:tc>
        <w:tc>
          <w:tcPr>
            <w:tcW w:w="2175" w:type="dxa"/>
            <w:gridSpan w:val="2"/>
          </w:tcPr>
          <w:p w:rsidR="00E86B05" w:rsidRPr="00E24FC8" w:rsidRDefault="00E86B05" w:rsidP="00E43B32">
            <w:pPr>
              <w:widowControl w:val="0"/>
              <w:shd w:val="clear" w:color="auto" w:fill="FFFFFF"/>
              <w:tabs>
                <w:tab w:val="left" w:pos="1493"/>
                <w:tab w:val="left" w:pos="3451"/>
              </w:tabs>
              <w:autoSpaceDE w:val="0"/>
              <w:autoSpaceDN w:val="0"/>
              <w:adjustRightInd w:val="0"/>
              <w:spacing w:before="14"/>
              <w:ind w:left="10"/>
              <w:jc w:val="center"/>
              <w:rPr>
                <w:rFonts w:ascii="Times New Roman" w:hAnsi="Times New Roman" w:cs="Times New Roman"/>
                <w:b/>
                <w:bCs/>
                <w:spacing w:val="6"/>
                <w:sz w:val="28"/>
                <w:szCs w:val="28"/>
              </w:rPr>
            </w:pPr>
            <w:r w:rsidRPr="00E24FC8">
              <w:rPr>
                <w:rFonts w:ascii="Times New Roman" w:hAnsi="Times New Roman" w:cs="Times New Roman"/>
                <w:b/>
                <w:bCs/>
                <w:spacing w:val="6"/>
                <w:sz w:val="28"/>
                <w:szCs w:val="28"/>
              </w:rPr>
              <w:t xml:space="preserve">1 семестр </w:t>
            </w:r>
          </w:p>
          <w:p w:rsidR="00E86B05" w:rsidRPr="00E24FC8" w:rsidRDefault="00E86B05" w:rsidP="00E43B32">
            <w:pPr>
              <w:widowControl w:val="0"/>
              <w:shd w:val="clear" w:color="auto" w:fill="FFFFFF"/>
              <w:tabs>
                <w:tab w:val="left" w:pos="1493"/>
                <w:tab w:val="left" w:pos="3451"/>
              </w:tabs>
              <w:autoSpaceDE w:val="0"/>
              <w:autoSpaceDN w:val="0"/>
              <w:adjustRightInd w:val="0"/>
              <w:spacing w:before="14"/>
              <w:ind w:left="10"/>
              <w:jc w:val="center"/>
              <w:rPr>
                <w:rFonts w:ascii="Times New Roman" w:hAnsi="Times New Roman" w:cs="Times New Roman"/>
                <w:b/>
                <w:bCs/>
                <w:spacing w:val="6"/>
                <w:sz w:val="28"/>
                <w:szCs w:val="28"/>
              </w:rPr>
            </w:pPr>
            <w:r>
              <w:rPr>
                <w:rFonts w:ascii="Times New Roman" w:hAnsi="Times New Roman" w:cs="Times New Roman"/>
                <w:b/>
                <w:bCs/>
                <w:spacing w:val="6"/>
                <w:sz w:val="28"/>
                <w:szCs w:val="28"/>
              </w:rPr>
              <w:t xml:space="preserve"> 1</w:t>
            </w:r>
            <w:r>
              <w:rPr>
                <w:rFonts w:ascii="Times New Roman" w:hAnsi="Times New Roman" w:cs="Times New Roman"/>
                <w:b/>
                <w:bCs/>
                <w:spacing w:val="6"/>
                <w:sz w:val="28"/>
                <w:szCs w:val="28"/>
                <w:lang w:val="ru-RU"/>
              </w:rPr>
              <w:t>4</w:t>
            </w:r>
            <w:r w:rsidRPr="00E24FC8">
              <w:rPr>
                <w:rFonts w:ascii="Times New Roman" w:hAnsi="Times New Roman" w:cs="Times New Roman"/>
                <w:b/>
                <w:bCs/>
                <w:spacing w:val="6"/>
                <w:sz w:val="28"/>
                <w:szCs w:val="28"/>
              </w:rPr>
              <w:t xml:space="preserve"> год.</w:t>
            </w:r>
          </w:p>
        </w:tc>
        <w:tc>
          <w:tcPr>
            <w:tcW w:w="2145" w:type="dxa"/>
            <w:gridSpan w:val="2"/>
          </w:tcPr>
          <w:p w:rsidR="00E86B05" w:rsidRPr="00E24FC8" w:rsidRDefault="00E86B05" w:rsidP="00E43B32">
            <w:pPr>
              <w:jc w:val="center"/>
              <w:rPr>
                <w:rFonts w:ascii="Times New Roman" w:hAnsi="Times New Roman" w:cs="Times New Roman"/>
                <w:b/>
                <w:bCs/>
                <w:spacing w:val="6"/>
                <w:sz w:val="28"/>
                <w:szCs w:val="28"/>
              </w:rPr>
            </w:pPr>
            <w:r w:rsidRPr="00E24FC8">
              <w:rPr>
                <w:rFonts w:ascii="Times New Roman" w:hAnsi="Times New Roman" w:cs="Times New Roman"/>
                <w:b/>
                <w:bCs/>
                <w:spacing w:val="6"/>
                <w:sz w:val="28"/>
                <w:szCs w:val="28"/>
              </w:rPr>
              <w:t>2 семестр</w:t>
            </w:r>
          </w:p>
          <w:p w:rsidR="00E86B05" w:rsidRPr="00E24FC8" w:rsidRDefault="00E86B05" w:rsidP="00E43B32">
            <w:pPr>
              <w:jc w:val="center"/>
              <w:rPr>
                <w:rFonts w:ascii="Times New Roman" w:hAnsi="Times New Roman" w:cs="Times New Roman"/>
                <w:b/>
                <w:bCs/>
                <w:spacing w:val="6"/>
                <w:sz w:val="28"/>
                <w:szCs w:val="28"/>
              </w:rPr>
            </w:pPr>
            <w:r>
              <w:rPr>
                <w:rFonts w:ascii="Times New Roman" w:hAnsi="Times New Roman" w:cs="Times New Roman"/>
                <w:b/>
                <w:bCs/>
                <w:spacing w:val="6"/>
                <w:sz w:val="28"/>
                <w:szCs w:val="28"/>
              </w:rPr>
              <w:t>1</w:t>
            </w:r>
            <w:r>
              <w:rPr>
                <w:rFonts w:ascii="Times New Roman" w:hAnsi="Times New Roman" w:cs="Times New Roman"/>
                <w:b/>
                <w:bCs/>
                <w:spacing w:val="6"/>
                <w:sz w:val="28"/>
                <w:szCs w:val="28"/>
                <w:lang w:val="ru-RU"/>
              </w:rPr>
              <w:t>4</w:t>
            </w:r>
            <w:r w:rsidRPr="00E24FC8">
              <w:rPr>
                <w:rFonts w:ascii="Times New Roman" w:hAnsi="Times New Roman" w:cs="Times New Roman"/>
                <w:b/>
                <w:bCs/>
                <w:spacing w:val="6"/>
                <w:sz w:val="28"/>
                <w:szCs w:val="28"/>
              </w:rPr>
              <w:t xml:space="preserve"> год.</w:t>
            </w:r>
          </w:p>
        </w:tc>
      </w:tr>
      <w:tr w:rsidR="00E86B05" w:rsidRPr="00E24FC8">
        <w:trPr>
          <w:trHeight w:val="541"/>
        </w:trPr>
        <w:tc>
          <w:tcPr>
            <w:tcW w:w="2264" w:type="dxa"/>
            <w:vMerge w:val="restart"/>
          </w:tcPr>
          <w:p w:rsidR="00E86B05" w:rsidRPr="00E24FC8" w:rsidRDefault="00E86B05" w:rsidP="00E43B32">
            <w:pPr>
              <w:widowControl w:val="0"/>
              <w:autoSpaceDE w:val="0"/>
              <w:autoSpaceDN w:val="0"/>
              <w:adjustRightInd w:val="0"/>
              <w:rPr>
                <w:rFonts w:ascii="Times New Roman" w:hAnsi="Times New Roman" w:cs="Times New Roman"/>
                <w:b/>
                <w:bCs/>
                <w:i/>
                <w:iCs/>
                <w:sz w:val="28"/>
                <w:szCs w:val="28"/>
              </w:rPr>
            </w:pPr>
          </w:p>
          <w:p w:rsidR="00E86B05" w:rsidRPr="00E24FC8" w:rsidRDefault="00E86B05" w:rsidP="00546F71">
            <w:pPr>
              <w:widowControl w:val="0"/>
              <w:autoSpaceDE w:val="0"/>
              <w:autoSpaceDN w:val="0"/>
              <w:adjustRightInd w:val="0"/>
              <w:rPr>
                <w:rFonts w:ascii="Times New Roman" w:hAnsi="Times New Roman" w:cs="Times New Roman"/>
                <w:b/>
                <w:bCs/>
                <w:i/>
                <w:iCs/>
                <w:sz w:val="28"/>
                <w:szCs w:val="28"/>
              </w:rPr>
            </w:pPr>
          </w:p>
          <w:p w:rsidR="00E86B05" w:rsidRPr="00E24FC8" w:rsidRDefault="00E86B05" w:rsidP="00546F71">
            <w:pPr>
              <w:widowControl w:val="0"/>
              <w:autoSpaceDE w:val="0"/>
              <w:autoSpaceDN w:val="0"/>
              <w:adjustRightInd w:val="0"/>
              <w:jc w:val="center"/>
              <w:rPr>
                <w:rFonts w:ascii="Times New Roman" w:hAnsi="Times New Roman" w:cs="Times New Roman"/>
                <w:b/>
                <w:bCs/>
                <w:sz w:val="28"/>
                <w:szCs w:val="28"/>
              </w:rPr>
            </w:pPr>
            <w:r w:rsidRPr="00E24FC8">
              <w:rPr>
                <w:rFonts w:ascii="Times New Roman" w:hAnsi="Times New Roman" w:cs="Times New Roman"/>
                <w:b/>
                <w:bCs/>
                <w:sz w:val="28"/>
                <w:szCs w:val="28"/>
              </w:rPr>
              <w:t>Тижневе навантаження:</w:t>
            </w:r>
          </w:p>
          <w:p w:rsidR="00E86B05" w:rsidRPr="00E24FC8" w:rsidRDefault="00E86B05" w:rsidP="00546F71">
            <w:pPr>
              <w:widowControl w:val="0"/>
              <w:autoSpaceDE w:val="0"/>
              <w:autoSpaceDN w:val="0"/>
              <w:adjustRightInd w:val="0"/>
              <w:jc w:val="center"/>
              <w:rPr>
                <w:rFonts w:ascii="Times New Roman" w:hAnsi="Times New Roman" w:cs="Times New Roman"/>
                <w:b/>
                <w:bCs/>
                <w:i/>
                <w:iCs/>
                <w:sz w:val="28"/>
                <w:szCs w:val="28"/>
              </w:rPr>
            </w:pPr>
          </w:p>
          <w:p w:rsidR="00E86B05" w:rsidRPr="00E24FC8" w:rsidRDefault="00E86B05" w:rsidP="00546F71">
            <w:pPr>
              <w:widowControl w:val="0"/>
              <w:autoSpaceDE w:val="0"/>
              <w:autoSpaceDN w:val="0"/>
              <w:adjustRightInd w:val="0"/>
              <w:jc w:val="center"/>
              <w:rPr>
                <w:rFonts w:ascii="Times New Roman" w:hAnsi="Times New Roman" w:cs="Times New Roman"/>
                <w:b/>
                <w:bCs/>
                <w:i/>
                <w:iCs/>
                <w:sz w:val="28"/>
                <w:szCs w:val="28"/>
              </w:rPr>
            </w:pPr>
            <w:r w:rsidRPr="00E24FC8">
              <w:rPr>
                <w:rFonts w:ascii="Times New Roman" w:hAnsi="Times New Roman" w:cs="Times New Roman"/>
                <w:b/>
                <w:bCs/>
                <w:i/>
                <w:iCs/>
                <w:sz w:val="28"/>
                <w:szCs w:val="28"/>
              </w:rPr>
              <w:t>1год.</w:t>
            </w:r>
          </w:p>
          <w:p w:rsidR="00E86B05" w:rsidRPr="00E24FC8" w:rsidRDefault="00E86B05" w:rsidP="00E43B32">
            <w:pPr>
              <w:widowControl w:val="0"/>
              <w:shd w:val="clear" w:color="auto" w:fill="FFFFFF"/>
              <w:autoSpaceDE w:val="0"/>
              <w:autoSpaceDN w:val="0"/>
              <w:adjustRightInd w:val="0"/>
              <w:spacing w:before="269"/>
              <w:ind w:right="442"/>
              <w:rPr>
                <w:rFonts w:ascii="Times New Roman" w:hAnsi="Times New Roman" w:cs="Times New Roman"/>
                <w:b/>
                <w:bCs/>
                <w:sz w:val="28"/>
                <w:szCs w:val="28"/>
              </w:rPr>
            </w:pPr>
          </w:p>
        </w:tc>
        <w:tc>
          <w:tcPr>
            <w:tcW w:w="3420" w:type="dxa"/>
            <w:vMerge/>
          </w:tcPr>
          <w:p w:rsidR="00E86B05" w:rsidRPr="00E24FC8" w:rsidRDefault="00E86B05" w:rsidP="00E43B32">
            <w:pPr>
              <w:widowControl w:val="0"/>
              <w:shd w:val="clear" w:color="auto" w:fill="FFFFFF"/>
              <w:autoSpaceDE w:val="0"/>
              <w:autoSpaceDN w:val="0"/>
              <w:adjustRightInd w:val="0"/>
              <w:ind w:left="175" w:right="318" w:firstLine="108"/>
              <w:jc w:val="center"/>
              <w:rPr>
                <w:rFonts w:ascii="Times New Roman" w:hAnsi="Times New Roman" w:cs="Times New Roman"/>
                <w:b/>
                <w:bCs/>
                <w:sz w:val="28"/>
                <w:szCs w:val="28"/>
              </w:rPr>
            </w:pPr>
          </w:p>
        </w:tc>
        <w:tc>
          <w:tcPr>
            <w:tcW w:w="4320" w:type="dxa"/>
            <w:gridSpan w:val="4"/>
          </w:tcPr>
          <w:p w:rsidR="00E86B05" w:rsidRPr="00E24FC8" w:rsidRDefault="00E86B05" w:rsidP="00E43B32">
            <w:pPr>
              <w:widowControl w:val="0"/>
              <w:autoSpaceDE w:val="0"/>
              <w:autoSpaceDN w:val="0"/>
              <w:adjustRightInd w:val="0"/>
              <w:rPr>
                <w:rFonts w:ascii="Times New Roman" w:hAnsi="Times New Roman" w:cs="Times New Roman"/>
                <w:b/>
                <w:bCs/>
                <w:sz w:val="28"/>
                <w:szCs w:val="28"/>
              </w:rPr>
            </w:pPr>
            <w:r w:rsidRPr="00E24FC8">
              <w:rPr>
                <w:rFonts w:ascii="Times New Roman" w:hAnsi="Times New Roman" w:cs="Times New Roman"/>
                <w:b/>
                <w:bCs/>
                <w:sz w:val="28"/>
                <w:szCs w:val="28"/>
              </w:rPr>
              <w:t>Підсумковий контроль – 2 год.:</w:t>
            </w:r>
          </w:p>
          <w:p w:rsidR="00E86B05" w:rsidRPr="00E24FC8" w:rsidRDefault="00E86B05" w:rsidP="00E43B32">
            <w:pPr>
              <w:widowControl w:val="0"/>
              <w:autoSpaceDE w:val="0"/>
              <w:autoSpaceDN w:val="0"/>
              <w:adjustRightInd w:val="0"/>
              <w:rPr>
                <w:rFonts w:ascii="Times New Roman" w:hAnsi="Times New Roman" w:cs="Times New Roman"/>
                <w:b/>
                <w:bCs/>
                <w:spacing w:val="6"/>
                <w:sz w:val="28"/>
                <w:szCs w:val="28"/>
              </w:rPr>
            </w:pPr>
          </w:p>
        </w:tc>
      </w:tr>
      <w:tr w:rsidR="00E86B05" w:rsidRPr="00E24FC8">
        <w:trPr>
          <w:trHeight w:val="1160"/>
        </w:trPr>
        <w:tc>
          <w:tcPr>
            <w:tcW w:w="2264" w:type="dxa"/>
            <w:vMerge/>
          </w:tcPr>
          <w:p w:rsidR="00E86B05" w:rsidRPr="00E24FC8" w:rsidRDefault="00E86B05" w:rsidP="00E43B32">
            <w:pPr>
              <w:rPr>
                <w:rFonts w:ascii="Times New Roman" w:hAnsi="Times New Roman" w:cs="Times New Roman"/>
                <w:b/>
                <w:bCs/>
                <w:sz w:val="28"/>
                <w:szCs w:val="28"/>
              </w:rPr>
            </w:pPr>
          </w:p>
        </w:tc>
        <w:tc>
          <w:tcPr>
            <w:tcW w:w="3420" w:type="dxa"/>
            <w:vMerge/>
          </w:tcPr>
          <w:p w:rsidR="00E86B05" w:rsidRPr="00E24FC8" w:rsidRDefault="00E86B05" w:rsidP="00E43B32">
            <w:pPr>
              <w:widowControl w:val="0"/>
              <w:shd w:val="clear" w:color="auto" w:fill="FFFFFF"/>
              <w:autoSpaceDE w:val="0"/>
              <w:autoSpaceDN w:val="0"/>
              <w:adjustRightInd w:val="0"/>
              <w:spacing w:before="235"/>
              <w:rPr>
                <w:rFonts w:ascii="Times New Roman" w:hAnsi="Times New Roman" w:cs="Times New Roman"/>
                <w:b/>
                <w:bCs/>
                <w:spacing w:val="-6"/>
                <w:sz w:val="28"/>
                <w:szCs w:val="28"/>
              </w:rPr>
            </w:pPr>
          </w:p>
        </w:tc>
        <w:tc>
          <w:tcPr>
            <w:tcW w:w="2205" w:type="dxa"/>
            <w:gridSpan w:val="3"/>
          </w:tcPr>
          <w:p w:rsidR="00E86B05" w:rsidRPr="00E24FC8" w:rsidRDefault="00E86B05" w:rsidP="00E43B32">
            <w:pPr>
              <w:widowControl w:val="0"/>
              <w:autoSpaceDE w:val="0"/>
              <w:autoSpaceDN w:val="0"/>
              <w:adjustRightInd w:val="0"/>
              <w:jc w:val="center"/>
              <w:rPr>
                <w:rFonts w:ascii="Times New Roman" w:hAnsi="Times New Roman" w:cs="Times New Roman"/>
                <w:b/>
                <w:bCs/>
                <w:spacing w:val="6"/>
                <w:sz w:val="28"/>
                <w:szCs w:val="28"/>
              </w:rPr>
            </w:pPr>
            <w:r w:rsidRPr="00E24FC8">
              <w:rPr>
                <w:rFonts w:ascii="Times New Roman" w:hAnsi="Times New Roman" w:cs="Times New Roman"/>
                <w:b/>
                <w:bCs/>
                <w:spacing w:val="6"/>
                <w:sz w:val="28"/>
                <w:szCs w:val="28"/>
              </w:rPr>
              <w:t xml:space="preserve">1 семестр </w:t>
            </w:r>
          </w:p>
          <w:p w:rsidR="00E86B05" w:rsidRPr="00E24FC8" w:rsidRDefault="00E86B05" w:rsidP="00E43B32">
            <w:pPr>
              <w:widowControl w:val="0"/>
              <w:shd w:val="clear" w:color="auto" w:fill="FFFFFF"/>
              <w:tabs>
                <w:tab w:val="left" w:pos="1493"/>
                <w:tab w:val="left" w:pos="3451"/>
              </w:tabs>
              <w:autoSpaceDE w:val="0"/>
              <w:autoSpaceDN w:val="0"/>
              <w:adjustRightInd w:val="0"/>
              <w:spacing w:before="14"/>
              <w:ind w:left="10"/>
              <w:jc w:val="center"/>
              <w:rPr>
                <w:rFonts w:ascii="Times New Roman" w:hAnsi="Times New Roman" w:cs="Times New Roman"/>
                <w:b/>
                <w:bCs/>
                <w:sz w:val="28"/>
                <w:szCs w:val="28"/>
              </w:rPr>
            </w:pPr>
            <w:r w:rsidRPr="00E24FC8">
              <w:rPr>
                <w:rFonts w:ascii="Times New Roman" w:hAnsi="Times New Roman" w:cs="Times New Roman"/>
                <w:b/>
                <w:bCs/>
                <w:spacing w:val="6"/>
                <w:sz w:val="28"/>
                <w:szCs w:val="28"/>
              </w:rPr>
              <w:t xml:space="preserve"> 1 год.</w:t>
            </w:r>
          </w:p>
        </w:tc>
        <w:tc>
          <w:tcPr>
            <w:tcW w:w="2115" w:type="dxa"/>
          </w:tcPr>
          <w:p w:rsidR="00E86B05" w:rsidRPr="00E24FC8" w:rsidRDefault="00E86B05" w:rsidP="00E43B32">
            <w:pPr>
              <w:widowControl w:val="0"/>
              <w:autoSpaceDE w:val="0"/>
              <w:autoSpaceDN w:val="0"/>
              <w:adjustRightInd w:val="0"/>
              <w:jc w:val="center"/>
              <w:rPr>
                <w:rFonts w:ascii="Times New Roman" w:hAnsi="Times New Roman" w:cs="Times New Roman"/>
                <w:b/>
                <w:bCs/>
                <w:spacing w:val="6"/>
                <w:sz w:val="28"/>
                <w:szCs w:val="28"/>
              </w:rPr>
            </w:pPr>
            <w:r w:rsidRPr="00E24FC8">
              <w:rPr>
                <w:rFonts w:ascii="Times New Roman" w:hAnsi="Times New Roman" w:cs="Times New Roman"/>
                <w:b/>
                <w:bCs/>
                <w:spacing w:val="6"/>
                <w:sz w:val="28"/>
                <w:szCs w:val="28"/>
              </w:rPr>
              <w:t xml:space="preserve">2 семестр </w:t>
            </w:r>
          </w:p>
          <w:p w:rsidR="00E86B05" w:rsidRPr="00E24FC8" w:rsidRDefault="00E86B05" w:rsidP="00E43B32">
            <w:pPr>
              <w:widowControl w:val="0"/>
              <w:shd w:val="clear" w:color="auto" w:fill="FFFFFF"/>
              <w:tabs>
                <w:tab w:val="left" w:pos="1493"/>
                <w:tab w:val="left" w:pos="3451"/>
              </w:tabs>
              <w:autoSpaceDE w:val="0"/>
              <w:autoSpaceDN w:val="0"/>
              <w:adjustRightInd w:val="0"/>
              <w:spacing w:before="14"/>
              <w:ind w:left="10"/>
              <w:jc w:val="center"/>
              <w:rPr>
                <w:rFonts w:ascii="Times New Roman" w:hAnsi="Times New Roman" w:cs="Times New Roman"/>
                <w:b/>
                <w:bCs/>
                <w:sz w:val="28"/>
                <w:szCs w:val="28"/>
              </w:rPr>
            </w:pPr>
            <w:r w:rsidRPr="00E24FC8">
              <w:rPr>
                <w:rFonts w:ascii="Times New Roman" w:hAnsi="Times New Roman" w:cs="Times New Roman"/>
                <w:b/>
                <w:bCs/>
                <w:spacing w:val="6"/>
                <w:sz w:val="28"/>
                <w:szCs w:val="28"/>
              </w:rPr>
              <w:t xml:space="preserve"> 1 год.</w:t>
            </w:r>
          </w:p>
        </w:tc>
      </w:tr>
    </w:tbl>
    <w:p w:rsidR="00E86B05" w:rsidRDefault="00E86B05" w:rsidP="00246CF1">
      <w:pPr>
        <w:shd w:val="clear" w:color="auto" w:fill="FFFFFF"/>
        <w:spacing w:before="173" w:line="336" w:lineRule="auto"/>
        <w:ind w:right="-416"/>
        <w:rPr>
          <w:rFonts w:ascii="Times New Roman" w:hAnsi="Times New Roman" w:cs="Times New Roman"/>
          <w:b/>
          <w:bCs/>
          <w:spacing w:val="-4"/>
          <w:sz w:val="28"/>
          <w:szCs w:val="28"/>
          <w:lang w:val="ru-RU"/>
        </w:rPr>
      </w:pPr>
    </w:p>
    <w:p w:rsidR="00E86B05" w:rsidRDefault="00E86B05" w:rsidP="00246CF1">
      <w:pPr>
        <w:shd w:val="clear" w:color="auto" w:fill="FFFFFF"/>
        <w:spacing w:before="173" w:line="336" w:lineRule="auto"/>
        <w:ind w:right="-416"/>
        <w:rPr>
          <w:rFonts w:ascii="Times New Roman" w:hAnsi="Times New Roman" w:cs="Times New Roman"/>
          <w:b/>
          <w:bCs/>
          <w:spacing w:val="-4"/>
          <w:sz w:val="28"/>
          <w:szCs w:val="28"/>
          <w:lang w:val="ru-RU"/>
        </w:rPr>
      </w:pPr>
    </w:p>
    <w:p w:rsidR="00E86B05" w:rsidRDefault="00E86B05" w:rsidP="00246CF1">
      <w:pPr>
        <w:shd w:val="clear" w:color="auto" w:fill="FFFFFF"/>
        <w:spacing w:before="173" w:line="336" w:lineRule="auto"/>
        <w:ind w:right="-416"/>
        <w:rPr>
          <w:rFonts w:ascii="Times New Roman" w:hAnsi="Times New Roman" w:cs="Times New Roman"/>
          <w:b/>
          <w:bCs/>
          <w:spacing w:val="-4"/>
          <w:sz w:val="28"/>
          <w:szCs w:val="28"/>
          <w:lang w:val="ru-RU"/>
        </w:rPr>
      </w:pPr>
    </w:p>
    <w:p w:rsidR="00E86B05" w:rsidRDefault="00E86B05" w:rsidP="00246CF1">
      <w:pPr>
        <w:shd w:val="clear" w:color="auto" w:fill="FFFFFF"/>
        <w:spacing w:before="173" w:line="336" w:lineRule="auto"/>
        <w:ind w:right="-416"/>
        <w:rPr>
          <w:rFonts w:ascii="Times New Roman" w:hAnsi="Times New Roman" w:cs="Times New Roman"/>
          <w:b/>
          <w:bCs/>
          <w:spacing w:val="-4"/>
          <w:sz w:val="28"/>
          <w:szCs w:val="28"/>
          <w:lang w:val="ru-RU"/>
        </w:rPr>
      </w:pPr>
    </w:p>
    <w:p w:rsidR="00E86B05" w:rsidRPr="00246CF1" w:rsidRDefault="00E86B05" w:rsidP="00246CF1">
      <w:pPr>
        <w:shd w:val="clear" w:color="auto" w:fill="FFFFFF"/>
        <w:spacing w:before="173" w:line="336" w:lineRule="auto"/>
        <w:ind w:right="-416"/>
        <w:rPr>
          <w:rFonts w:ascii="Times New Roman" w:hAnsi="Times New Roman" w:cs="Times New Roman"/>
          <w:b/>
          <w:bCs/>
          <w:spacing w:val="-4"/>
          <w:sz w:val="28"/>
          <w:szCs w:val="28"/>
          <w:lang w:val="ru-RU"/>
        </w:rPr>
      </w:pPr>
    </w:p>
    <w:p w:rsidR="00E86B05" w:rsidRPr="002F61BE" w:rsidRDefault="00E86B05" w:rsidP="00004D2D">
      <w:pPr>
        <w:shd w:val="clear" w:color="auto" w:fill="FFFFFF"/>
        <w:spacing w:before="173" w:line="336" w:lineRule="auto"/>
        <w:ind w:left="283" w:right="-416"/>
        <w:jc w:val="center"/>
        <w:rPr>
          <w:rFonts w:ascii="Times New Roman" w:hAnsi="Times New Roman" w:cs="Times New Roman"/>
          <w:b/>
          <w:bCs/>
          <w:spacing w:val="-4"/>
          <w:sz w:val="28"/>
          <w:szCs w:val="28"/>
        </w:rPr>
      </w:pPr>
    </w:p>
    <w:p w:rsidR="00E86B05" w:rsidRPr="002F61BE" w:rsidRDefault="00E86B05" w:rsidP="00004D2D">
      <w:pPr>
        <w:shd w:val="clear" w:color="auto" w:fill="FFFFFF"/>
        <w:spacing w:before="173" w:line="336" w:lineRule="auto"/>
        <w:ind w:left="283" w:right="-416"/>
        <w:jc w:val="center"/>
        <w:rPr>
          <w:rFonts w:ascii="Times New Roman" w:hAnsi="Times New Roman" w:cs="Times New Roman"/>
          <w:b/>
          <w:bCs/>
          <w:spacing w:val="-4"/>
          <w:sz w:val="28"/>
          <w:szCs w:val="28"/>
        </w:rPr>
      </w:pPr>
    </w:p>
    <w:p w:rsidR="00E86B05" w:rsidRDefault="00E86B05" w:rsidP="002E6874">
      <w:pPr>
        <w:shd w:val="clear" w:color="auto" w:fill="FFFFFF"/>
        <w:spacing w:before="173"/>
        <w:jc w:val="center"/>
        <w:rPr>
          <w:rFonts w:ascii="Times New Roman" w:hAnsi="Times New Roman" w:cs="Times New Roman"/>
          <w:b/>
          <w:bCs/>
          <w:spacing w:val="-4"/>
          <w:sz w:val="36"/>
          <w:szCs w:val="36"/>
        </w:rPr>
      </w:pPr>
      <w:r>
        <w:rPr>
          <w:rFonts w:ascii="Times New Roman" w:hAnsi="Times New Roman" w:cs="Times New Roman"/>
          <w:b/>
          <w:bCs/>
          <w:spacing w:val="-4"/>
          <w:sz w:val="28"/>
          <w:szCs w:val="28"/>
        </w:rPr>
        <w:lastRenderedPageBreak/>
        <w:t>II</w:t>
      </w:r>
      <w:r w:rsidRPr="00131BB0">
        <w:rPr>
          <w:rFonts w:ascii="Times New Roman" w:hAnsi="Times New Roman" w:cs="Times New Roman"/>
          <w:b/>
          <w:bCs/>
          <w:spacing w:val="-4"/>
          <w:sz w:val="36"/>
          <w:szCs w:val="36"/>
        </w:rPr>
        <w:t>.</w:t>
      </w:r>
      <w:r>
        <w:rPr>
          <w:rFonts w:ascii="Times New Roman" w:hAnsi="Times New Roman" w:cs="Times New Roman"/>
          <w:b/>
          <w:bCs/>
          <w:spacing w:val="-4"/>
          <w:sz w:val="36"/>
          <w:szCs w:val="36"/>
        </w:rPr>
        <w:t xml:space="preserve"> </w:t>
      </w:r>
      <w:r w:rsidRPr="00131BB0">
        <w:rPr>
          <w:rFonts w:ascii="Times New Roman" w:hAnsi="Times New Roman" w:cs="Times New Roman"/>
          <w:b/>
          <w:bCs/>
          <w:spacing w:val="-4"/>
          <w:sz w:val="36"/>
          <w:szCs w:val="36"/>
        </w:rPr>
        <w:t>Мета та завдання навчальної дисципліни</w:t>
      </w:r>
    </w:p>
    <w:p w:rsidR="00E86B05" w:rsidRPr="00F11871" w:rsidRDefault="00E86B05" w:rsidP="002E6874">
      <w:pPr>
        <w:jc w:val="center"/>
        <w:rPr>
          <w:rFonts w:ascii="Times New Roman" w:hAnsi="Times New Roman" w:cs="Times New Roman"/>
          <w:b/>
          <w:bCs/>
          <w:sz w:val="36"/>
          <w:szCs w:val="36"/>
        </w:rPr>
      </w:pPr>
    </w:p>
    <w:p w:rsidR="00E86B05" w:rsidRPr="005F0B26" w:rsidRDefault="00E86B05" w:rsidP="002E6874">
      <w:pPr>
        <w:ind w:firstLine="543"/>
        <w:jc w:val="both"/>
        <w:rPr>
          <w:rFonts w:ascii="Times New Roman" w:hAnsi="Times New Roman" w:cs="Times New Roman"/>
          <w:sz w:val="28"/>
          <w:szCs w:val="28"/>
        </w:rPr>
      </w:pPr>
      <w:r w:rsidRPr="005F0B26">
        <w:rPr>
          <w:rFonts w:ascii="Times New Roman" w:hAnsi="Times New Roman" w:cs="Times New Roman"/>
          <w:sz w:val="28"/>
          <w:szCs w:val="28"/>
        </w:rPr>
        <w:t>Вокальний клас є однією з профілюючих дисциплін, що визначають рівень підготовки учителя музики.</w:t>
      </w:r>
    </w:p>
    <w:p w:rsidR="00E86B05" w:rsidRDefault="00E86B05" w:rsidP="002E6874">
      <w:pPr>
        <w:ind w:firstLine="543"/>
        <w:jc w:val="both"/>
        <w:rPr>
          <w:rFonts w:ascii="Times New Roman" w:hAnsi="Times New Roman" w:cs="Times New Roman"/>
          <w:sz w:val="28"/>
          <w:szCs w:val="28"/>
        </w:rPr>
      </w:pPr>
      <w:r w:rsidRPr="00AF7F89">
        <w:rPr>
          <w:rFonts w:ascii="Times New Roman" w:hAnsi="Times New Roman" w:cs="Times New Roman"/>
          <w:sz w:val="28"/>
          <w:szCs w:val="28"/>
        </w:rPr>
        <w:t xml:space="preserve">У запропонованій програмі йдеться, перш за все, про системність викладання курсу, що дозволяє виявляти і розвивати активне вокально-слухове сприймання та відтворення на основі наукового розвитку вокального мистецтва. </w:t>
      </w:r>
    </w:p>
    <w:p w:rsidR="00E86B05" w:rsidRPr="00BF561D" w:rsidRDefault="00E86B05" w:rsidP="002E6874">
      <w:pPr>
        <w:shd w:val="clear" w:color="auto" w:fill="FFFFFF"/>
        <w:spacing w:before="173"/>
        <w:rPr>
          <w:rFonts w:ascii="Times New Roman" w:hAnsi="Times New Roman" w:cs="Times New Roman"/>
          <w:spacing w:val="-4"/>
          <w:sz w:val="28"/>
          <w:szCs w:val="28"/>
        </w:rPr>
      </w:pPr>
      <w:r>
        <w:rPr>
          <w:rFonts w:ascii="Times New Roman" w:hAnsi="Times New Roman" w:cs="Times New Roman"/>
          <w:spacing w:val="-4"/>
          <w:sz w:val="28"/>
          <w:szCs w:val="28"/>
        </w:rPr>
        <w:t xml:space="preserve">Метою викладання навчальної дисципліни «Постановка голосу» є: </w:t>
      </w:r>
      <w:r w:rsidRPr="00AF7F89">
        <w:rPr>
          <w:rFonts w:ascii="Times New Roman" w:hAnsi="Times New Roman" w:cs="Times New Roman"/>
          <w:sz w:val="28"/>
          <w:szCs w:val="28"/>
        </w:rPr>
        <w:t>підготувати висококваліфікованих фахівців в сфері вокалу</w:t>
      </w:r>
      <w:r>
        <w:rPr>
          <w:rFonts w:ascii="Times New Roman" w:hAnsi="Times New Roman" w:cs="Times New Roman"/>
          <w:sz w:val="28"/>
          <w:szCs w:val="28"/>
        </w:rPr>
        <w:t xml:space="preserve">, які мають розвинений вокальний слух,володіють основами вокальної методики, вокальними навичками, </w:t>
      </w:r>
      <w:r w:rsidRPr="005F0B26">
        <w:rPr>
          <w:rFonts w:ascii="Times New Roman" w:hAnsi="Times New Roman" w:cs="Times New Roman"/>
          <w:sz w:val="28"/>
          <w:szCs w:val="28"/>
        </w:rPr>
        <w:t>що дозвол</w:t>
      </w:r>
      <w:r>
        <w:rPr>
          <w:rFonts w:ascii="Times New Roman" w:hAnsi="Times New Roman" w:cs="Times New Roman"/>
          <w:sz w:val="28"/>
          <w:szCs w:val="28"/>
        </w:rPr>
        <w:t>и</w:t>
      </w:r>
      <w:r w:rsidRPr="005F0B26">
        <w:rPr>
          <w:rFonts w:ascii="Times New Roman" w:hAnsi="Times New Roman" w:cs="Times New Roman"/>
          <w:sz w:val="28"/>
          <w:szCs w:val="28"/>
        </w:rPr>
        <w:t xml:space="preserve">ть </w:t>
      </w:r>
      <w:r>
        <w:rPr>
          <w:rFonts w:ascii="Times New Roman" w:hAnsi="Times New Roman" w:cs="Times New Roman"/>
          <w:sz w:val="28"/>
          <w:szCs w:val="28"/>
        </w:rPr>
        <w:t xml:space="preserve">їм </w:t>
      </w:r>
      <w:r w:rsidRPr="005F0B26">
        <w:rPr>
          <w:rFonts w:ascii="Times New Roman" w:hAnsi="Times New Roman" w:cs="Times New Roman"/>
          <w:sz w:val="28"/>
          <w:szCs w:val="28"/>
        </w:rPr>
        <w:t xml:space="preserve">повною мірою </w:t>
      </w:r>
      <w:r>
        <w:rPr>
          <w:rFonts w:ascii="Times New Roman" w:hAnsi="Times New Roman" w:cs="Times New Roman"/>
          <w:sz w:val="28"/>
          <w:szCs w:val="28"/>
        </w:rPr>
        <w:t>реалізуватися</w:t>
      </w:r>
      <w:r w:rsidRPr="005F0B26">
        <w:rPr>
          <w:rFonts w:ascii="Times New Roman" w:hAnsi="Times New Roman" w:cs="Times New Roman"/>
          <w:sz w:val="28"/>
          <w:szCs w:val="28"/>
        </w:rPr>
        <w:t xml:space="preserve"> в майбутній практичній діяльності</w:t>
      </w:r>
      <w:r>
        <w:rPr>
          <w:rFonts w:ascii="Times New Roman" w:hAnsi="Times New Roman" w:cs="Times New Roman"/>
          <w:sz w:val="28"/>
          <w:szCs w:val="28"/>
        </w:rPr>
        <w:t xml:space="preserve"> в школі та дошкільних навчальних закладах.</w:t>
      </w:r>
    </w:p>
    <w:p w:rsidR="00E86B05" w:rsidRDefault="00E86B05" w:rsidP="002E6874">
      <w:pPr>
        <w:ind w:firstLine="543"/>
        <w:jc w:val="both"/>
        <w:rPr>
          <w:rFonts w:ascii="Times New Roman" w:hAnsi="Times New Roman" w:cs="Times New Roman"/>
          <w:sz w:val="28"/>
          <w:szCs w:val="28"/>
        </w:rPr>
      </w:pPr>
      <w:r>
        <w:rPr>
          <w:rFonts w:ascii="Times New Roman" w:hAnsi="Times New Roman" w:cs="Times New Roman"/>
          <w:b/>
          <w:bCs/>
          <w:sz w:val="28"/>
          <w:szCs w:val="28"/>
          <w:u w:val="single"/>
        </w:rPr>
        <w:t>Завдання</w:t>
      </w:r>
      <w:r w:rsidRPr="005F0B26">
        <w:rPr>
          <w:rFonts w:ascii="Times New Roman" w:hAnsi="Times New Roman" w:cs="Times New Roman"/>
          <w:b/>
          <w:bCs/>
          <w:sz w:val="28"/>
          <w:szCs w:val="28"/>
          <w:u w:val="single"/>
        </w:rPr>
        <w:t xml:space="preserve"> курсу:</w:t>
      </w:r>
    </w:p>
    <w:p w:rsidR="00E86B05" w:rsidRPr="005F0B26" w:rsidRDefault="00E86B05" w:rsidP="002E6874">
      <w:pPr>
        <w:numPr>
          <w:ilvl w:val="0"/>
          <w:numId w:val="22"/>
        </w:numPr>
        <w:jc w:val="both"/>
        <w:rPr>
          <w:rFonts w:ascii="Times New Roman" w:hAnsi="Times New Roman" w:cs="Times New Roman"/>
          <w:sz w:val="28"/>
          <w:szCs w:val="28"/>
        </w:rPr>
      </w:pPr>
      <w:r>
        <w:rPr>
          <w:rFonts w:ascii="Times New Roman" w:hAnsi="Times New Roman" w:cs="Times New Roman"/>
          <w:sz w:val="28"/>
          <w:szCs w:val="28"/>
        </w:rPr>
        <w:t xml:space="preserve"> розвиток естетичного</w:t>
      </w:r>
      <w:r w:rsidRPr="005F0B26">
        <w:rPr>
          <w:rFonts w:ascii="Times New Roman" w:hAnsi="Times New Roman" w:cs="Times New Roman"/>
          <w:sz w:val="28"/>
          <w:szCs w:val="28"/>
        </w:rPr>
        <w:t xml:space="preserve"> виховання студентів</w:t>
      </w:r>
      <w:r>
        <w:rPr>
          <w:rFonts w:ascii="Times New Roman" w:hAnsi="Times New Roman" w:cs="Times New Roman"/>
          <w:sz w:val="28"/>
          <w:szCs w:val="28"/>
        </w:rPr>
        <w:t xml:space="preserve"> засобами вокального мистецтва</w:t>
      </w:r>
      <w:r w:rsidRPr="00AF7F89">
        <w:rPr>
          <w:rFonts w:ascii="Times New Roman" w:hAnsi="Times New Roman" w:cs="Times New Roman"/>
          <w:sz w:val="28"/>
          <w:szCs w:val="28"/>
        </w:rPr>
        <w:t>;</w:t>
      </w:r>
    </w:p>
    <w:p w:rsidR="00E86B05" w:rsidRPr="005F0B26" w:rsidRDefault="00E86B05" w:rsidP="002E6874">
      <w:pPr>
        <w:numPr>
          <w:ilvl w:val="0"/>
          <w:numId w:val="22"/>
        </w:numPr>
        <w:jc w:val="both"/>
        <w:rPr>
          <w:rFonts w:ascii="Times New Roman" w:hAnsi="Times New Roman" w:cs="Times New Roman"/>
          <w:sz w:val="28"/>
          <w:szCs w:val="28"/>
        </w:rPr>
      </w:pPr>
      <w:r w:rsidRPr="005F0B26">
        <w:rPr>
          <w:rFonts w:ascii="Times New Roman" w:hAnsi="Times New Roman" w:cs="Times New Roman"/>
          <w:sz w:val="28"/>
          <w:szCs w:val="28"/>
        </w:rPr>
        <w:t>усу</w:t>
      </w:r>
      <w:r>
        <w:rPr>
          <w:rFonts w:ascii="Times New Roman" w:hAnsi="Times New Roman" w:cs="Times New Roman"/>
          <w:sz w:val="28"/>
          <w:szCs w:val="28"/>
        </w:rPr>
        <w:t xml:space="preserve">нення недоліків </w:t>
      </w:r>
      <w:proofErr w:type="spellStart"/>
      <w:r>
        <w:rPr>
          <w:rFonts w:ascii="Times New Roman" w:hAnsi="Times New Roman" w:cs="Times New Roman"/>
          <w:sz w:val="28"/>
          <w:szCs w:val="28"/>
        </w:rPr>
        <w:t>голосоутворення</w:t>
      </w:r>
      <w:proofErr w:type="spellEnd"/>
      <w:r w:rsidRPr="00AF7F89">
        <w:rPr>
          <w:rFonts w:ascii="Times New Roman" w:hAnsi="Times New Roman" w:cs="Times New Roman"/>
          <w:sz w:val="28"/>
          <w:szCs w:val="28"/>
        </w:rPr>
        <w:t>;</w:t>
      </w:r>
    </w:p>
    <w:p w:rsidR="00E86B05" w:rsidRPr="00956AC5" w:rsidRDefault="00E86B05" w:rsidP="002E6874">
      <w:pPr>
        <w:numPr>
          <w:ilvl w:val="0"/>
          <w:numId w:val="22"/>
        </w:numPr>
        <w:jc w:val="both"/>
        <w:rPr>
          <w:rFonts w:ascii="Times New Roman" w:hAnsi="Times New Roman" w:cs="Times New Roman"/>
          <w:b/>
          <w:bCs/>
          <w:sz w:val="28"/>
          <w:szCs w:val="28"/>
          <w:u w:val="single"/>
        </w:rPr>
      </w:pPr>
      <w:r>
        <w:rPr>
          <w:rFonts w:ascii="Times New Roman" w:hAnsi="Times New Roman" w:cs="Times New Roman"/>
          <w:sz w:val="28"/>
          <w:szCs w:val="28"/>
        </w:rPr>
        <w:t xml:space="preserve">сформувати у студентів уміння та </w:t>
      </w:r>
      <w:proofErr w:type="spellStart"/>
      <w:r>
        <w:rPr>
          <w:rFonts w:ascii="Times New Roman" w:hAnsi="Times New Roman" w:cs="Times New Roman"/>
          <w:sz w:val="28"/>
          <w:szCs w:val="28"/>
        </w:rPr>
        <w:t>навички</w:t>
      </w:r>
      <w:r w:rsidRPr="00AF7F89">
        <w:rPr>
          <w:rFonts w:ascii="Times New Roman" w:hAnsi="Times New Roman" w:cs="Times New Roman"/>
          <w:sz w:val="28"/>
          <w:szCs w:val="28"/>
        </w:rPr>
        <w:t>на</w:t>
      </w:r>
      <w:proofErr w:type="spellEnd"/>
      <w:r w:rsidRPr="00AF7F89">
        <w:rPr>
          <w:rFonts w:ascii="Times New Roman" w:hAnsi="Times New Roman" w:cs="Times New Roman"/>
          <w:sz w:val="28"/>
          <w:szCs w:val="28"/>
        </w:rPr>
        <w:t xml:space="preserve"> основі принципів вокальної </w:t>
      </w:r>
      <w:r w:rsidRPr="00EF1E44">
        <w:rPr>
          <w:rFonts w:ascii="Times New Roman" w:hAnsi="Times New Roman" w:cs="Times New Roman"/>
          <w:sz w:val="28"/>
          <w:szCs w:val="28"/>
        </w:rPr>
        <w:t>методології;</w:t>
      </w:r>
    </w:p>
    <w:p w:rsidR="00E86B05" w:rsidRPr="005F0B26" w:rsidRDefault="00E86B05" w:rsidP="002E6874">
      <w:pPr>
        <w:numPr>
          <w:ilvl w:val="0"/>
          <w:numId w:val="22"/>
        </w:numPr>
        <w:jc w:val="both"/>
        <w:rPr>
          <w:rFonts w:ascii="Times New Roman" w:hAnsi="Times New Roman" w:cs="Times New Roman"/>
          <w:b/>
          <w:bCs/>
          <w:sz w:val="28"/>
          <w:szCs w:val="28"/>
          <w:u w:val="single"/>
        </w:rPr>
      </w:pPr>
      <w:r>
        <w:rPr>
          <w:rFonts w:ascii="Times New Roman" w:hAnsi="Times New Roman" w:cs="Times New Roman"/>
          <w:sz w:val="28"/>
          <w:szCs w:val="28"/>
        </w:rPr>
        <w:t>накопичити музичний репертуар для проведення різних форм навчальної та позакласної діяльності в шкільних і культурно-освітніх установах;</w:t>
      </w:r>
    </w:p>
    <w:p w:rsidR="00E86B05" w:rsidRPr="005F0B26" w:rsidRDefault="00E86B05" w:rsidP="002E6874">
      <w:pPr>
        <w:numPr>
          <w:ilvl w:val="0"/>
          <w:numId w:val="22"/>
        </w:numPr>
        <w:jc w:val="both"/>
        <w:rPr>
          <w:rFonts w:ascii="Times New Roman" w:hAnsi="Times New Roman" w:cs="Times New Roman"/>
          <w:sz w:val="28"/>
          <w:szCs w:val="28"/>
        </w:rPr>
      </w:pPr>
      <w:r w:rsidRPr="005F0B26">
        <w:rPr>
          <w:rFonts w:ascii="Times New Roman" w:hAnsi="Times New Roman" w:cs="Times New Roman"/>
          <w:sz w:val="28"/>
          <w:szCs w:val="28"/>
        </w:rPr>
        <w:t xml:space="preserve">максимальний розвиток вокально-технічних і художньо-виконавських даних </w:t>
      </w:r>
      <w:proofErr w:type="spellStart"/>
      <w:r w:rsidRPr="005F0B26">
        <w:rPr>
          <w:rFonts w:ascii="Times New Roman" w:hAnsi="Times New Roman" w:cs="Times New Roman"/>
          <w:sz w:val="28"/>
          <w:szCs w:val="28"/>
        </w:rPr>
        <w:t>студентів</w:t>
      </w:r>
      <w:r w:rsidRPr="00AF7F89">
        <w:rPr>
          <w:rFonts w:ascii="Times New Roman" w:hAnsi="Times New Roman" w:cs="Times New Roman"/>
          <w:sz w:val="28"/>
          <w:szCs w:val="28"/>
        </w:rPr>
        <w:t>в</w:t>
      </w:r>
      <w:proofErr w:type="spellEnd"/>
      <w:r w:rsidRPr="00AF7F89">
        <w:rPr>
          <w:rFonts w:ascii="Times New Roman" w:hAnsi="Times New Roman" w:cs="Times New Roman"/>
          <w:sz w:val="28"/>
          <w:szCs w:val="28"/>
        </w:rPr>
        <w:t xml:space="preserve"> системі свідомого володіння голосом;</w:t>
      </w:r>
    </w:p>
    <w:p w:rsidR="00E86B05" w:rsidRPr="005F0B26" w:rsidRDefault="00E86B05" w:rsidP="002E6874">
      <w:pPr>
        <w:numPr>
          <w:ilvl w:val="0"/>
          <w:numId w:val="22"/>
        </w:numPr>
        <w:jc w:val="both"/>
        <w:rPr>
          <w:rFonts w:ascii="Times New Roman" w:hAnsi="Times New Roman" w:cs="Times New Roman"/>
          <w:sz w:val="28"/>
          <w:szCs w:val="28"/>
        </w:rPr>
      </w:pPr>
      <w:r>
        <w:rPr>
          <w:rFonts w:ascii="Times New Roman" w:hAnsi="Times New Roman" w:cs="Times New Roman"/>
          <w:sz w:val="28"/>
          <w:szCs w:val="28"/>
        </w:rPr>
        <w:t>забезпечити професійну підготовку</w:t>
      </w:r>
      <w:r w:rsidRPr="005F0B26">
        <w:rPr>
          <w:rFonts w:ascii="Times New Roman" w:hAnsi="Times New Roman" w:cs="Times New Roman"/>
          <w:sz w:val="28"/>
          <w:szCs w:val="28"/>
        </w:rPr>
        <w:t xml:space="preserve"> студентів до вокальної роботи в школі;</w:t>
      </w:r>
    </w:p>
    <w:p w:rsidR="00E86B05" w:rsidRDefault="00E86B05" w:rsidP="002E6874">
      <w:pPr>
        <w:numPr>
          <w:ilvl w:val="0"/>
          <w:numId w:val="22"/>
        </w:numPr>
        <w:jc w:val="both"/>
        <w:rPr>
          <w:rFonts w:ascii="Times New Roman" w:hAnsi="Times New Roman" w:cs="Times New Roman"/>
          <w:sz w:val="28"/>
          <w:szCs w:val="28"/>
        </w:rPr>
      </w:pPr>
      <w:r>
        <w:rPr>
          <w:rFonts w:ascii="Times New Roman" w:hAnsi="Times New Roman" w:cs="Times New Roman"/>
          <w:sz w:val="28"/>
          <w:szCs w:val="28"/>
        </w:rPr>
        <w:t xml:space="preserve">освоїти </w:t>
      </w:r>
      <w:r w:rsidRPr="005F0B26">
        <w:rPr>
          <w:rFonts w:ascii="Times New Roman" w:hAnsi="Times New Roman" w:cs="Times New Roman"/>
          <w:sz w:val="28"/>
          <w:szCs w:val="28"/>
        </w:rPr>
        <w:t>основ</w:t>
      </w:r>
      <w:r>
        <w:rPr>
          <w:rFonts w:ascii="Times New Roman" w:hAnsi="Times New Roman" w:cs="Times New Roman"/>
          <w:sz w:val="28"/>
          <w:szCs w:val="28"/>
        </w:rPr>
        <w:t>и</w:t>
      </w:r>
      <w:r w:rsidRPr="005F0B26">
        <w:rPr>
          <w:rFonts w:ascii="Times New Roman" w:hAnsi="Times New Roman" w:cs="Times New Roman"/>
          <w:sz w:val="28"/>
          <w:szCs w:val="28"/>
        </w:rPr>
        <w:t xml:space="preserve"> методики формування, розвитку і охорони співацького голосу.</w:t>
      </w:r>
    </w:p>
    <w:p w:rsidR="00E86B05" w:rsidRDefault="00E86B05" w:rsidP="002E6874">
      <w:pPr>
        <w:ind w:left="724"/>
        <w:jc w:val="both"/>
        <w:rPr>
          <w:rFonts w:ascii="Times New Roman" w:hAnsi="Times New Roman" w:cs="Times New Roman"/>
          <w:b/>
          <w:bCs/>
          <w:sz w:val="28"/>
          <w:szCs w:val="28"/>
          <w:lang w:val="ru-RU"/>
        </w:rPr>
      </w:pPr>
      <w:r>
        <w:rPr>
          <w:rFonts w:ascii="Times New Roman" w:hAnsi="Times New Roman" w:cs="Times New Roman"/>
          <w:sz w:val="28"/>
          <w:szCs w:val="28"/>
        </w:rPr>
        <w:t>В процесі вивчення дисципліни «</w:t>
      </w:r>
      <w:r w:rsidRPr="005B1DA1">
        <w:rPr>
          <w:rFonts w:ascii="Times New Roman" w:hAnsi="Times New Roman" w:cs="Times New Roman"/>
          <w:sz w:val="28"/>
          <w:szCs w:val="28"/>
          <w:lang w:val="ru-RU"/>
        </w:rPr>
        <w:t xml:space="preserve"> Постановка голосу   в студента </w:t>
      </w:r>
      <w:proofErr w:type="spellStart"/>
      <w:r w:rsidRPr="005B1DA1">
        <w:rPr>
          <w:rFonts w:ascii="Times New Roman" w:hAnsi="Times New Roman" w:cs="Times New Roman"/>
          <w:sz w:val="28"/>
          <w:szCs w:val="28"/>
          <w:lang w:val="ru-RU"/>
        </w:rPr>
        <w:t>мають</w:t>
      </w:r>
      <w:proofErr w:type="spellEnd"/>
      <w:r>
        <w:rPr>
          <w:rFonts w:ascii="Times New Roman" w:hAnsi="Times New Roman" w:cs="Times New Roman"/>
          <w:sz w:val="28"/>
          <w:szCs w:val="28"/>
          <w:lang w:val="ru-RU"/>
        </w:rPr>
        <w:t xml:space="preserve"> </w:t>
      </w:r>
      <w:proofErr w:type="spellStart"/>
      <w:r w:rsidRPr="005B1DA1">
        <w:rPr>
          <w:rFonts w:ascii="Times New Roman" w:hAnsi="Times New Roman" w:cs="Times New Roman"/>
          <w:sz w:val="28"/>
          <w:szCs w:val="28"/>
          <w:lang w:val="ru-RU"/>
        </w:rPr>
        <w:t>сформованні</w:t>
      </w:r>
      <w:proofErr w:type="spellEnd"/>
      <w:r>
        <w:rPr>
          <w:rFonts w:ascii="Times New Roman" w:hAnsi="Times New Roman" w:cs="Times New Roman"/>
          <w:sz w:val="28"/>
          <w:szCs w:val="28"/>
          <w:lang w:val="ru-RU"/>
        </w:rPr>
        <w:t xml:space="preserve"> </w:t>
      </w:r>
      <w:proofErr w:type="spellStart"/>
      <w:r w:rsidRPr="005B1DA1">
        <w:rPr>
          <w:rFonts w:ascii="Times New Roman" w:hAnsi="Times New Roman" w:cs="Times New Roman"/>
          <w:sz w:val="28"/>
          <w:szCs w:val="28"/>
          <w:lang w:val="ru-RU"/>
        </w:rPr>
        <w:t>такі</w:t>
      </w:r>
      <w:proofErr w:type="spellEnd"/>
      <w:r>
        <w:rPr>
          <w:rFonts w:ascii="Times New Roman" w:hAnsi="Times New Roman" w:cs="Times New Roman"/>
          <w:sz w:val="28"/>
          <w:szCs w:val="28"/>
          <w:lang w:val="ru-RU"/>
        </w:rPr>
        <w:t xml:space="preserve"> </w:t>
      </w:r>
      <w:proofErr w:type="spellStart"/>
      <w:r w:rsidRPr="005B1DA1">
        <w:rPr>
          <w:rFonts w:ascii="Times New Roman" w:hAnsi="Times New Roman" w:cs="Times New Roman"/>
          <w:b/>
          <w:bCs/>
          <w:sz w:val="28"/>
          <w:szCs w:val="28"/>
          <w:lang w:val="ru-RU"/>
        </w:rPr>
        <w:t>компетентності</w:t>
      </w:r>
      <w:proofErr w:type="spellEnd"/>
      <w:r w:rsidRPr="005B1DA1">
        <w:rPr>
          <w:rFonts w:ascii="Times New Roman" w:hAnsi="Times New Roman" w:cs="Times New Roman"/>
          <w:b/>
          <w:bCs/>
          <w:sz w:val="28"/>
          <w:szCs w:val="28"/>
          <w:lang w:val="ru-RU"/>
        </w:rPr>
        <w:t>:</w:t>
      </w:r>
    </w:p>
    <w:p w:rsidR="00E86B05" w:rsidRPr="000C01FC" w:rsidRDefault="00E86B05" w:rsidP="002E6874">
      <w:pPr>
        <w:ind w:left="724"/>
        <w:jc w:val="both"/>
        <w:rPr>
          <w:rFonts w:ascii="Times New Roman" w:hAnsi="Times New Roman" w:cs="Times New Roman"/>
          <w:b/>
          <w:bCs/>
          <w:sz w:val="28"/>
          <w:szCs w:val="28"/>
          <w:lang w:val="ru-RU"/>
        </w:rPr>
      </w:pPr>
    </w:p>
    <w:p w:rsidR="00E86B05" w:rsidRPr="000C01FC" w:rsidRDefault="00E86B05" w:rsidP="002E6874">
      <w:pPr>
        <w:spacing w:line="450" w:lineRule="auto"/>
        <w:rPr>
          <w:rFonts w:ascii="Times New Roman" w:hAnsi="Times New Roman" w:cs="Times New Roman"/>
          <w:b/>
          <w:bCs/>
          <w:sz w:val="28"/>
          <w:szCs w:val="28"/>
          <w:shd w:val="clear" w:color="auto" w:fill="FFFFFF"/>
        </w:rPr>
      </w:pPr>
      <w:r w:rsidRPr="00A97EF4">
        <w:rPr>
          <w:rFonts w:ascii="Times New Roman" w:hAnsi="Times New Roman" w:cs="Times New Roman"/>
          <w:sz w:val="28"/>
          <w:szCs w:val="28"/>
          <w:shd w:val="clear" w:color="auto" w:fill="FFFFFF"/>
        </w:rPr>
        <w:t> </w:t>
      </w:r>
      <w:r>
        <w:rPr>
          <w:rFonts w:ascii="Times New Roman" w:hAnsi="Times New Roman" w:cs="Times New Roman"/>
          <w:b/>
          <w:bCs/>
          <w:sz w:val="28"/>
          <w:szCs w:val="28"/>
          <w:shd w:val="clear" w:color="auto" w:fill="FFFFFF"/>
        </w:rPr>
        <w:t>Загальні  компетентності:</w:t>
      </w:r>
    </w:p>
    <w:p w:rsidR="00E86B05" w:rsidRPr="00A97EF4" w:rsidRDefault="00E86B05" w:rsidP="002E6874">
      <w:pPr>
        <w:numPr>
          <w:ilvl w:val="0"/>
          <w:numId w:val="27"/>
        </w:numPr>
        <w:spacing w:after="200" w:line="276" w:lineRule="auto"/>
        <w:ind w:left="720" w:hanging="360"/>
        <w:rPr>
          <w:rFonts w:ascii="Times New Roman" w:hAnsi="Times New Roman" w:cs="Times New Roman"/>
          <w:sz w:val="28"/>
          <w:szCs w:val="28"/>
        </w:rPr>
      </w:pPr>
      <w:r w:rsidRPr="00A97EF4">
        <w:rPr>
          <w:rFonts w:ascii="Times New Roman" w:hAnsi="Times New Roman" w:cs="Times New Roman"/>
          <w:color w:val="auto"/>
          <w:sz w:val="28"/>
          <w:szCs w:val="28"/>
          <w:shd w:val="clear" w:color="auto" w:fill="FFFFFF"/>
        </w:rPr>
        <w:t>застосування методів самовиховання, орієнтованих на систему індивідуальних, національних, загальнокультурних цінностей</w:t>
      </w:r>
    </w:p>
    <w:p w:rsidR="00E86B05" w:rsidRPr="00A97EF4" w:rsidRDefault="00E86B05" w:rsidP="002E6874">
      <w:pPr>
        <w:numPr>
          <w:ilvl w:val="0"/>
          <w:numId w:val="27"/>
        </w:numPr>
        <w:spacing w:after="200" w:line="276" w:lineRule="auto"/>
        <w:ind w:left="720" w:hanging="360"/>
        <w:rPr>
          <w:rFonts w:ascii="Times New Roman" w:hAnsi="Times New Roman" w:cs="Times New Roman"/>
          <w:sz w:val="28"/>
          <w:szCs w:val="28"/>
        </w:rPr>
      </w:pPr>
      <w:proofErr w:type="spellStart"/>
      <w:r>
        <w:rPr>
          <w:rFonts w:ascii="Times New Roman" w:hAnsi="Times New Roman" w:cs="Times New Roman"/>
          <w:color w:val="auto"/>
          <w:sz w:val="28"/>
          <w:szCs w:val="28"/>
          <w:shd w:val="clear" w:color="auto" w:fill="FFFFFF"/>
        </w:rPr>
        <w:t>розумінн</w:t>
      </w:r>
      <w:r w:rsidRPr="00A97EF4">
        <w:rPr>
          <w:rFonts w:ascii="Times New Roman" w:hAnsi="Times New Roman" w:cs="Times New Roman"/>
          <w:color w:val="auto"/>
          <w:sz w:val="28"/>
          <w:szCs w:val="28"/>
          <w:shd w:val="clear" w:color="auto" w:fill="FFFFFF"/>
        </w:rPr>
        <w:t>ності</w:t>
      </w:r>
      <w:proofErr w:type="spellEnd"/>
      <w:r w:rsidRPr="00A97EF4">
        <w:rPr>
          <w:rFonts w:ascii="Times New Roman" w:hAnsi="Times New Roman" w:cs="Times New Roman"/>
          <w:color w:val="auto"/>
          <w:sz w:val="28"/>
          <w:szCs w:val="28"/>
          <w:shd w:val="clear" w:color="auto" w:fill="FFFFFF"/>
        </w:rPr>
        <w:t xml:space="preserve"> та соціальної значущості своєї майбутньої професії</w:t>
      </w:r>
    </w:p>
    <w:p w:rsidR="00E86B05" w:rsidRPr="00A97EF4" w:rsidRDefault="00E86B05" w:rsidP="002E6874">
      <w:pPr>
        <w:numPr>
          <w:ilvl w:val="0"/>
          <w:numId w:val="27"/>
        </w:numPr>
        <w:spacing w:after="200" w:line="276" w:lineRule="auto"/>
        <w:ind w:left="720" w:hanging="360"/>
        <w:rPr>
          <w:rFonts w:ascii="Times New Roman" w:hAnsi="Times New Roman" w:cs="Times New Roman"/>
          <w:sz w:val="28"/>
          <w:szCs w:val="28"/>
        </w:rPr>
      </w:pPr>
      <w:r w:rsidRPr="00A97EF4">
        <w:rPr>
          <w:rFonts w:ascii="Times New Roman" w:hAnsi="Times New Roman" w:cs="Times New Roman"/>
          <w:color w:val="auto"/>
          <w:sz w:val="28"/>
          <w:szCs w:val="28"/>
          <w:shd w:val="clear" w:color="auto" w:fill="FFFFFF"/>
        </w:rPr>
        <w:t>прагнення до постійного професійного вдосконалення та успішної творчої самореалізації</w:t>
      </w:r>
    </w:p>
    <w:p w:rsidR="00E86B05" w:rsidRPr="00A97EF4" w:rsidRDefault="00E86B05" w:rsidP="002E6874">
      <w:pPr>
        <w:ind w:left="720"/>
        <w:rPr>
          <w:rFonts w:ascii="Times New Roman" w:hAnsi="Times New Roman" w:cs="Times New Roman"/>
          <w:sz w:val="28"/>
          <w:szCs w:val="28"/>
        </w:rPr>
      </w:pPr>
    </w:p>
    <w:p w:rsidR="00E86B05" w:rsidRDefault="00E86B05" w:rsidP="002E6874">
      <w:pPr>
        <w:rPr>
          <w:rFonts w:ascii="Times New Roman" w:hAnsi="Times New Roman" w:cs="Times New Roman"/>
          <w:b/>
          <w:bCs/>
          <w:color w:val="auto"/>
          <w:sz w:val="28"/>
          <w:szCs w:val="28"/>
        </w:rPr>
      </w:pPr>
    </w:p>
    <w:p w:rsidR="00E86B05" w:rsidRDefault="00E86B05" w:rsidP="002E6874">
      <w:pPr>
        <w:rPr>
          <w:rFonts w:ascii="Times New Roman" w:hAnsi="Times New Roman" w:cs="Times New Roman"/>
          <w:b/>
          <w:bCs/>
          <w:color w:val="auto"/>
          <w:sz w:val="28"/>
          <w:szCs w:val="28"/>
        </w:rPr>
      </w:pPr>
    </w:p>
    <w:p w:rsidR="00E86B05" w:rsidRDefault="00E86B05" w:rsidP="002E6874">
      <w:pPr>
        <w:rPr>
          <w:rFonts w:ascii="Times New Roman" w:hAnsi="Times New Roman" w:cs="Times New Roman"/>
          <w:b/>
          <w:bCs/>
          <w:color w:val="auto"/>
          <w:sz w:val="28"/>
          <w:szCs w:val="28"/>
        </w:rPr>
      </w:pPr>
    </w:p>
    <w:p w:rsidR="00E86B05" w:rsidRDefault="00E86B05" w:rsidP="002E6874">
      <w:pPr>
        <w:rPr>
          <w:rFonts w:ascii="Times New Roman" w:hAnsi="Times New Roman" w:cs="Times New Roman"/>
          <w:b/>
          <w:bCs/>
          <w:color w:val="auto"/>
          <w:sz w:val="28"/>
          <w:szCs w:val="28"/>
        </w:rPr>
      </w:pPr>
      <w:r>
        <w:rPr>
          <w:rFonts w:ascii="Times New Roman" w:hAnsi="Times New Roman" w:cs="Times New Roman"/>
          <w:b/>
          <w:bCs/>
          <w:color w:val="auto"/>
          <w:sz w:val="28"/>
          <w:szCs w:val="28"/>
        </w:rPr>
        <w:t>Професійні  компетентності:</w:t>
      </w:r>
    </w:p>
    <w:p w:rsidR="00E86B05" w:rsidRPr="00A97EF4" w:rsidRDefault="00E86B05" w:rsidP="002E6874">
      <w:pPr>
        <w:rPr>
          <w:rFonts w:ascii="Times New Roman" w:hAnsi="Times New Roman" w:cs="Times New Roman"/>
          <w:b/>
          <w:bCs/>
          <w:sz w:val="28"/>
          <w:szCs w:val="28"/>
        </w:rPr>
      </w:pPr>
    </w:p>
    <w:p w:rsidR="00E86B05" w:rsidRPr="00A97EF4" w:rsidRDefault="00E86B05" w:rsidP="002E6874">
      <w:pPr>
        <w:numPr>
          <w:ilvl w:val="0"/>
          <w:numId w:val="28"/>
        </w:numPr>
        <w:spacing w:after="200" w:line="276" w:lineRule="auto"/>
        <w:ind w:left="720" w:hanging="360"/>
        <w:rPr>
          <w:rFonts w:ascii="Times New Roman" w:hAnsi="Times New Roman" w:cs="Times New Roman"/>
          <w:b/>
          <w:bCs/>
          <w:sz w:val="28"/>
          <w:szCs w:val="28"/>
        </w:rPr>
      </w:pPr>
      <w:r w:rsidRPr="00A97EF4">
        <w:rPr>
          <w:rFonts w:ascii="Times New Roman" w:hAnsi="Times New Roman" w:cs="Times New Roman"/>
          <w:sz w:val="28"/>
          <w:szCs w:val="28"/>
        </w:rPr>
        <w:t>уміння  цікаво , впевнено, у відповідності до композиторського задуму розкривати у виконанні  ідейно-художній  зміст  твору, передавати  певну образно-емоційну  виразність,створювати художню  цілісність твору  та переконати слухача особистою трактовкою</w:t>
      </w:r>
    </w:p>
    <w:p w:rsidR="00E86B05" w:rsidRPr="00A97EF4" w:rsidRDefault="00E86B05" w:rsidP="002E6874">
      <w:pPr>
        <w:numPr>
          <w:ilvl w:val="0"/>
          <w:numId w:val="28"/>
        </w:numPr>
        <w:spacing w:after="200" w:line="276" w:lineRule="auto"/>
        <w:ind w:left="720" w:hanging="360"/>
        <w:rPr>
          <w:rFonts w:ascii="Times New Roman" w:hAnsi="Times New Roman" w:cs="Times New Roman"/>
          <w:b/>
          <w:bCs/>
          <w:sz w:val="28"/>
          <w:szCs w:val="28"/>
        </w:rPr>
      </w:pPr>
      <w:r w:rsidRPr="00A97EF4">
        <w:rPr>
          <w:rFonts w:ascii="Times New Roman" w:hAnsi="Times New Roman" w:cs="Times New Roman"/>
          <w:sz w:val="28"/>
          <w:szCs w:val="28"/>
        </w:rPr>
        <w:t>знання основ теорії освіти та виховання,педагогіки а психології</w:t>
      </w:r>
    </w:p>
    <w:p w:rsidR="00E86B05" w:rsidRPr="00A97EF4" w:rsidRDefault="00E86B05" w:rsidP="002E6874">
      <w:pPr>
        <w:numPr>
          <w:ilvl w:val="0"/>
          <w:numId w:val="28"/>
        </w:numPr>
        <w:spacing w:after="200" w:line="276" w:lineRule="auto"/>
        <w:ind w:left="720" w:hanging="360"/>
        <w:rPr>
          <w:rFonts w:ascii="Times New Roman" w:hAnsi="Times New Roman" w:cs="Times New Roman"/>
          <w:sz w:val="28"/>
          <w:szCs w:val="28"/>
        </w:rPr>
      </w:pPr>
      <w:r w:rsidRPr="00A97EF4">
        <w:rPr>
          <w:rFonts w:ascii="Times New Roman" w:hAnsi="Times New Roman" w:cs="Times New Roman"/>
          <w:color w:val="auto"/>
          <w:sz w:val="28"/>
          <w:szCs w:val="28"/>
        </w:rPr>
        <w:t>знання традиційних та сучасних вітчизняних та зарубіжних методик музично-педагогічної освіти та виховання</w:t>
      </w:r>
    </w:p>
    <w:p w:rsidR="00E86B05" w:rsidRPr="00A97EF4" w:rsidRDefault="00E86B05" w:rsidP="002E6874">
      <w:pPr>
        <w:numPr>
          <w:ilvl w:val="0"/>
          <w:numId w:val="28"/>
        </w:numPr>
        <w:spacing w:after="200" w:line="276" w:lineRule="auto"/>
        <w:ind w:left="720" w:hanging="360"/>
        <w:rPr>
          <w:rFonts w:ascii="Times New Roman" w:hAnsi="Times New Roman" w:cs="Times New Roman"/>
          <w:sz w:val="28"/>
          <w:szCs w:val="28"/>
        </w:rPr>
      </w:pPr>
      <w:r w:rsidRPr="00A97EF4">
        <w:rPr>
          <w:rFonts w:ascii="Times New Roman" w:hAnsi="Times New Roman" w:cs="Times New Roman"/>
          <w:color w:val="auto"/>
          <w:sz w:val="28"/>
          <w:szCs w:val="28"/>
        </w:rPr>
        <w:t>здатність особистості до усвідомлення музики як явища суспільного життя</w:t>
      </w:r>
    </w:p>
    <w:p w:rsidR="00E86B05" w:rsidRPr="00A97EF4" w:rsidRDefault="00E86B05" w:rsidP="002E6874">
      <w:pPr>
        <w:numPr>
          <w:ilvl w:val="0"/>
          <w:numId w:val="28"/>
        </w:numPr>
        <w:spacing w:after="200" w:line="276" w:lineRule="auto"/>
        <w:ind w:left="720" w:hanging="360"/>
        <w:rPr>
          <w:rFonts w:ascii="Times New Roman" w:hAnsi="Times New Roman" w:cs="Times New Roman"/>
          <w:sz w:val="28"/>
          <w:szCs w:val="28"/>
        </w:rPr>
      </w:pPr>
      <w:r w:rsidRPr="00A97EF4">
        <w:rPr>
          <w:rFonts w:ascii="Times New Roman" w:hAnsi="Times New Roman" w:cs="Times New Roman"/>
          <w:color w:val="auto"/>
          <w:sz w:val="28"/>
          <w:szCs w:val="28"/>
        </w:rPr>
        <w:t xml:space="preserve">уміння використовувати інформаційно-комунікативні засоби та </w:t>
      </w:r>
      <w:proofErr w:type="spellStart"/>
      <w:r w:rsidRPr="00A97EF4">
        <w:rPr>
          <w:rFonts w:ascii="Times New Roman" w:hAnsi="Times New Roman" w:cs="Times New Roman"/>
          <w:color w:val="auto"/>
          <w:sz w:val="28"/>
          <w:szCs w:val="28"/>
        </w:rPr>
        <w:t>іноваційно-педагогічні</w:t>
      </w:r>
      <w:proofErr w:type="spellEnd"/>
      <w:r w:rsidRPr="00A97EF4">
        <w:rPr>
          <w:rFonts w:ascii="Times New Roman" w:hAnsi="Times New Roman" w:cs="Times New Roman"/>
          <w:color w:val="auto"/>
          <w:sz w:val="28"/>
          <w:szCs w:val="28"/>
        </w:rPr>
        <w:t xml:space="preserve"> технології у процесі вирішення професійних завдань</w:t>
      </w:r>
    </w:p>
    <w:p w:rsidR="00E86B05" w:rsidRPr="00A97EF4" w:rsidRDefault="00E86B05" w:rsidP="002E6874">
      <w:pPr>
        <w:numPr>
          <w:ilvl w:val="0"/>
          <w:numId w:val="28"/>
        </w:numPr>
        <w:spacing w:after="200" w:line="276" w:lineRule="auto"/>
        <w:ind w:left="720" w:hanging="360"/>
        <w:rPr>
          <w:rFonts w:ascii="Times New Roman" w:hAnsi="Times New Roman" w:cs="Times New Roman"/>
          <w:sz w:val="28"/>
          <w:szCs w:val="28"/>
        </w:rPr>
      </w:pPr>
      <w:r w:rsidRPr="00A97EF4">
        <w:rPr>
          <w:rFonts w:ascii="Times New Roman" w:hAnsi="Times New Roman" w:cs="Times New Roman"/>
          <w:color w:val="auto"/>
          <w:sz w:val="28"/>
          <w:szCs w:val="28"/>
        </w:rPr>
        <w:t>володіння методиками постановки голосу та фізіологією співацького процесу</w:t>
      </w:r>
    </w:p>
    <w:p w:rsidR="00E86B05" w:rsidRPr="00A97EF4" w:rsidRDefault="00E86B05" w:rsidP="002E6874">
      <w:pPr>
        <w:ind w:left="720"/>
        <w:rPr>
          <w:rFonts w:ascii="Times New Roman" w:hAnsi="Times New Roman" w:cs="Times New Roman"/>
          <w:sz w:val="28"/>
          <w:szCs w:val="28"/>
        </w:rPr>
      </w:pPr>
    </w:p>
    <w:p w:rsidR="00E86B05" w:rsidRPr="00A97EF4" w:rsidRDefault="00E86B05" w:rsidP="002E6874">
      <w:pPr>
        <w:rPr>
          <w:rFonts w:ascii="Times New Roman" w:hAnsi="Times New Roman" w:cs="Times New Roman"/>
          <w:b/>
          <w:bCs/>
          <w:sz w:val="28"/>
          <w:szCs w:val="28"/>
        </w:rPr>
      </w:pPr>
      <w:r>
        <w:rPr>
          <w:rFonts w:ascii="Times New Roman" w:hAnsi="Times New Roman" w:cs="Times New Roman"/>
          <w:b/>
          <w:bCs/>
          <w:color w:val="auto"/>
          <w:sz w:val="28"/>
          <w:szCs w:val="28"/>
        </w:rPr>
        <w:t>Предметні  компетентност</w:t>
      </w:r>
      <w:r w:rsidRPr="00A97EF4">
        <w:rPr>
          <w:rFonts w:ascii="Times New Roman" w:hAnsi="Times New Roman" w:cs="Times New Roman"/>
          <w:b/>
          <w:bCs/>
          <w:color w:val="auto"/>
          <w:sz w:val="28"/>
          <w:szCs w:val="28"/>
        </w:rPr>
        <w:t>і</w:t>
      </w:r>
      <w:r>
        <w:rPr>
          <w:rFonts w:ascii="Times New Roman" w:hAnsi="Times New Roman" w:cs="Times New Roman"/>
          <w:b/>
          <w:bCs/>
          <w:color w:val="auto"/>
          <w:sz w:val="28"/>
          <w:szCs w:val="28"/>
        </w:rPr>
        <w:t>:</w:t>
      </w:r>
    </w:p>
    <w:p w:rsidR="00E86B05" w:rsidRPr="00A97EF4" w:rsidRDefault="00E86B05" w:rsidP="002E6874">
      <w:pPr>
        <w:ind w:left="720"/>
        <w:rPr>
          <w:rFonts w:ascii="Times New Roman" w:hAnsi="Times New Roman" w:cs="Times New Roman"/>
          <w:sz w:val="28"/>
          <w:szCs w:val="28"/>
        </w:rPr>
      </w:pPr>
    </w:p>
    <w:p w:rsidR="00E86B05" w:rsidRPr="00A97EF4" w:rsidRDefault="00E86B05" w:rsidP="002E6874">
      <w:pPr>
        <w:numPr>
          <w:ilvl w:val="0"/>
          <w:numId w:val="29"/>
        </w:numPr>
        <w:spacing w:after="200" w:line="276" w:lineRule="auto"/>
        <w:ind w:left="720" w:hanging="360"/>
        <w:rPr>
          <w:rFonts w:ascii="Times New Roman" w:hAnsi="Times New Roman" w:cs="Times New Roman"/>
          <w:sz w:val="28"/>
          <w:szCs w:val="28"/>
        </w:rPr>
      </w:pPr>
      <w:r w:rsidRPr="00A97EF4">
        <w:rPr>
          <w:rFonts w:ascii="Times New Roman" w:hAnsi="Times New Roman" w:cs="Times New Roman"/>
          <w:color w:val="auto"/>
          <w:sz w:val="28"/>
          <w:szCs w:val="28"/>
        </w:rPr>
        <w:t>здатність володіння співочим голосом</w:t>
      </w:r>
    </w:p>
    <w:p w:rsidR="00E86B05" w:rsidRPr="00A97EF4" w:rsidRDefault="00E86B05" w:rsidP="002E6874">
      <w:pPr>
        <w:numPr>
          <w:ilvl w:val="0"/>
          <w:numId w:val="29"/>
        </w:numPr>
        <w:spacing w:after="200" w:line="276" w:lineRule="auto"/>
        <w:ind w:left="720" w:hanging="360"/>
        <w:rPr>
          <w:rFonts w:ascii="Times New Roman" w:hAnsi="Times New Roman" w:cs="Times New Roman"/>
          <w:b/>
          <w:bCs/>
          <w:sz w:val="28"/>
          <w:szCs w:val="28"/>
        </w:rPr>
      </w:pPr>
      <w:r w:rsidRPr="00A97EF4">
        <w:rPr>
          <w:rFonts w:ascii="Times New Roman" w:hAnsi="Times New Roman" w:cs="Times New Roman"/>
          <w:color w:val="auto"/>
          <w:sz w:val="28"/>
          <w:szCs w:val="28"/>
        </w:rPr>
        <w:t>володіння культурою звуку</w:t>
      </w:r>
    </w:p>
    <w:p w:rsidR="00E86B05" w:rsidRPr="00A97EF4" w:rsidRDefault="00E86B05" w:rsidP="002E6874">
      <w:pPr>
        <w:numPr>
          <w:ilvl w:val="0"/>
          <w:numId w:val="29"/>
        </w:numPr>
        <w:spacing w:after="200" w:line="276" w:lineRule="auto"/>
        <w:ind w:left="720" w:hanging="360"/>
        <w:rPr>
          <w:rFonts w:ascii="Times New Roman" w:hAnsi="Times New Roman" w:cs="Times New Roman"/>
          <w:b/>
          <w:bCs/>
          <w:sz w:val="28"/>
          <w:szCs w:val="28"/>
        </w:rPr>
      </w:pPr>
      <w:r w:rsidRPr="00A97EF4">
        <w:rPr>
          <w:rFonts w:ascii="Times New Roman" w:hAnsi="Times New Roman" w:cs="Times New Roman"/>
          <w:color w:val="auto"/>
          <w:sz w:val="28"/>
          <w:szCs w:val="28"/>
        </w:rPr>
        <w:t xml:space="preserve">усвідомлювання будови гортані та її роботи під час співу,а також положення </w:t>
      </w:r>
      <w:proofErr w:type="spellStart"/>
      <w:r w:rsidRPr="00A97EF4">
        <w:rPr>
          <w:rFonts w:ascii="Times New Roman" w:hAnsi="Times New Roman" w:cs="Times New Roman"/>
          <w:color w:val="auto"/>
          <w:sz w:val="28"/>
          <w:szCs w:val="28"/>
        </w:rPr>
        <w:t>звукоутворюючих</w:t>
      </w:r>
      <w:proofErr w:type="spellEnd"/>
      <w:r w:rsidRPr="00A97EF4">
        <w:rPr>
          <w:rFonts w:ascii="Times New Roman" w:hAnsi="Times New Roman" w:cs="Times New Roman"/>
          <w:color w:val="auto"/>
          <w:sz w:val="28"/>
          <w:szCs w:val="28"/>
        </w:rPr>
        <w:t xml:space="preserve"> органів під час співу</w:t>
      </w:r>
    </w:p>
    <w:p w:rsidR="00E86B05" w:rsidRPr="00A97EF4" w:rsidRDefault="00E86B05" w:rsidP="002E6874">
      <w:pPr>
        <w:numPr>
          <w:ilvl w:val="0"/>
          <w:numId w:val="29"/>
        </w:numPr>
        <w:spacing w:after="200" w:line="276" w:lineRule="auto"/>
        <w:ind w:left="720" w:hanging="360"/>
        <w:rPr>
          <w:rFonts w:ascii="Times New Roman" w:hAnsi="Times New Roman" w:cs="Times New Roman"/>
          <w:b/>
          <w:bCs/>
          <w:sz w:val="28"/>
          <w:szCs w:val="28"/>
        </w:rPr>
      </w:pPr>
      <w:r w:rsidRPr="00A97EF4">
        <w:rPr>
          <w:rFonts w:ascii="Times New Roman" w:hAnsi="Times New Roman" w:cs="Times New Roman"/>
          <w:color w:val="auto"/>
          <w:sz w:val="28"/>
          <w:szCs w:val="28"/>
        </w:rPr>
        <w:t>вікові особливості будови співацького апарату,вікові періодизації розвитку голосу;особливості голосів в період мутації( хлопчиків) та еволюції (у дівчат)</w:t>
      </w:r>
    </w:p>
    <w:p w:rsidR="00E86B05" w:rsidRPr="00A97EF4" w:rsidRDefault="00E86B05" w:rsidP="002E6874">
      <w:pPr>
        <w:numPr>
          <w:ilvl w:val="0"/>
          <w:numId w:val="29"/>
        </w:numPr>
        <w:spacing w:after="200" w:line="276" w:lineRule="auto"/>
        <w:ind w:left="720" w:hanging="360"/>
        <w:rPr>
          <w:rFonts w:ascii="Times New Roman" w:hAnsi="Times New Roman" w:cs="Times New Roman"/>
          <w:b/>
          <w:bCs/>
          <w:sz w:val="28"/>
          <w:szCs w:val="28"/>
        </w:rPr>
      </w:pPr>
      <w:r w:rsidRPr="00A97EF4">
        <w:rPr>
          <w:rFonts w:ascii="Times New Roman" w:hAnsi="Times New Roman" w:cs="Times New Roman"/>
          <w:color w:val="auto"/>
          <w:sz w:val="28"/>
          <w:szCs w:val="28"/>
        </w:rPr>
        <w:t>володіння співацьким диханням,як основою співу;правила організації та типи дихання</w:t>
      </w:r>
    </w:p>
    <w:p w:rsidR="00E86B05" w:rsidRPr="00A97EF4" w:rsidRDefault="00E86B05" w:rsidP="002E6874">
      <w:pPr>
        <w:numPr>
          <w:ilvl w:val="0"/>
          <w:numId w:val="29"/>
        </w:numPr>
        <w:spacing w:after="200" w:line="276" w:lineRule="auto"/>
        <w:ind w:left="720" w:hanging="360"/>
        <w:rPr>
          <w:rFonts w:ascii="Calibri" w:hAnsi="Calibri" w:cs="Calibri"/>
          <w:sz w:val="28"/>
          <w:szCs w:val="28"/>
        </w:rPr>
      </w:pPr>
      <w:r w:rsidRPr="00A97EF4">
        <w:rPr>
          <w:rFonts w:ascii="Times New Roman" w:hAnsi="Times New Roman" w:cs="Times New Roman"/>
          <w:color w:val="auto"/>
          <w:sz w:val="28"/>
          <w:szCs w:val="28"/>
        </w:rPr>
        <w:t>усвідомлювання мистецтва виконання (співацької постави, точності інтонації,  артикуляції та чіткої дикції:рівне звучання голосних та</w:t>
      </w:r>
    </w:p>
    <w:p w:rsidR="00E86B05" w:rsidRPr="00A97EF4" w:rsidRDefault="00E86B05" w:rsidP="002E6874">
      <w:pPr>
        <w:ind w:left="720"/>
        <w:rPr>
          <w:rFonts w:ascii="Times New Roman" w:hAnsi="Times New Roman" w:cs="Times New Roman"/>
          <w:sz w:val="28"/>
          <w:szCs w:val="28"/>
        </w:rPr>
      </w:pPr>
      <w:r w:rsidRPr="00A97EF4">
        <w:rPr>
          <w:rFonts w:ascii="Times New Roman" w:hAnsi="Times New Roman" w:cs="Times New Roman"/>
          <w:color w:val="auto"/>
          <w:sz w:val="28"/>
          <w:szCs w:val="28"/>
        </w:rPr>
        <w:t>активна вимова приголосних звуків ,відчуття ритму,темпу та динаміки)</w:t>
      </w:r>
    </w:p>
    <w:p w:rsidR="00E86B05" w:rsidRPr="00A97EF4" w:rsidRDefault="00E86B05" w:rsidP="002E6874">
      <w:pPr>
        <w:numPr>
          <w:ilvl w:val="0"/>
          <w:numId w:val="30"/>
        </w:numPr>
        <w:spacing w:after="200" w:line="276" w:lineRule="auto"/>
        <w:ind w:left="720" w:hanging="360"/>
        <w:rPr>
          <w:rFonts w:ascii="Times New Roman" w:hAnsi="Times New Roman" w:cs="Times New Roman"/>
          <w:sz w:val="28"/>
          <w:szCs w:val="28"/>
        </w:rPr>
      </w:pPr>
      <w:r w:rsidRPr="00A97EF4">
        <w:rPr>
          <w:rFonts w:ascii="Times New Roman" w:hAnsi="Times New Roman" w:cs="Times New Roman"/>
          <w:color w:val="auto"/>
          <w:sz w:val="28"/>
          <w:szCs w:val="28"/>
        </w:rPr>
        <w:lastRenderedPageBreak/>
        <w:t>удосконалення та використання прийомів вокальної техніки,формування високої співочої позиції,кантиленного</w:t>
      </w:r>
      <w:r w:rsidRPr="00EB0BAB">
        <w:rPr>
          <w:rFonts w:ascii="Times New Roman" w:hAnsi="Times New Roman" w:cs="Times New Roman"/>
          <w:color w:val="auto"/>
          <w:sz w:val="28"/>
          <w:szCs w:val="28"/>
        </w:rPr>
        <w:t xml:space="preserve"> </w:t>
      </w:r>
      <w:r w:rsidRPr="00A97EF4">
        <w:rPr>
          <w:rFonts w:ascii="Times New Roman" w:hAnsi="Times New Roman" w:cs="Times New Roman"/>
          <w:color w:val="auto"/>
          <w:sz w:val="28"/>
          <w:szCs w:val="28"/>
        </w:rPr>
        <w:t>співу,здатність керувати співацькою фонацією</w:t>
      </w:r>
    </w:p>
    <w:p w:rsidR="00E86B05" w:rsidRPr="00A97EF4" w:rsidRDefault="00E86B05" w:rsidP="002E6874">
      <w:pPr>
        <w:numPr>
          <w:ilvl w:val="0"/>
          <w:numId w:val="30"/>
        </w:numPr>
        <w:spacing w:after="200" w:line="276" w:lineRule="auto"/>
        <w:ind w:left="720" w:hanging="360"/>
        <w:rPr>
          <w:rFonts w:ascii="Times New Roman" w:hAnsi="Times New Roman" w:cs="Times New Roman"/>
          <w:sz w:val="28"/>
          <w:szCs w:val="28"/>
        </w:rPr>
      </w:pPr>
      <w:r w:rsidRPr="00A97EF4">
        <w:rPr>
          <w:rFonts w:ascii="Times New Roman" w:hAnsi="Times New Roman" w:cs="Times New Roman"/>
          <w:color w:val="auto"/>
          <w:sz w:val="28"/>
          <w:szCs w:val="28"/>
        </w:rPr>
        <w:t xml:space="preserve">володіння атаками звуку,використання різних типів атаки </w:t>
      </w:r>
    </w:p>
    <w:p w:rsidR="00E86B05" w:rsidRPr="00A97EF4" w:rsidRDefault="00E86B05" w:rsidP="002E6874">
      <w:pPr>
        <w:numPr>
          <w:ilvl w:val="0"/>
          <w:numId w:val="30"/>
        </w:numPr>
        <w:spacing w:after="200" w:line="276" w:lineRule="auto"/>
        <w:ind w:left="720" w:hanging="360"/>
        <w:rPr>
          <w:rFonts w:ascii="Times New Roman" w:hAnsi="Times New Roman" w:cs="Times New Roman"/>
          <w:sz w:val="28"/>
          <w:szCs w:val="28"/>
        </w:rPr>
      </w:pPr>
      <w:r w:rsidRPr="00A97EF4">
        <w:rPr>
          <w:rFonts w:ascii="Times New Roman" w:hAnsi="Times New Roman" w:cs="Times New Roman"/>
          <w:color w:val="auto"/>
          <w:sz w:val="28"/>
          <w:szCs w:val="28"/>
        </w:rPr>
        <w:t>знання діапазону та регістрів співацьких голосів,володіння методами розвитку діапазону та згладжування регістрів</w:t>
      </w:r>
    </w:p>
    <w:p w:rsidR="00E86B05" w:rsidRPr="00A97EF4" w:rsidRDefault="00E86B05" w:rsidP="002E6874">
      <w:pPr>
        <w:numPr>
          <w:ilvl w:val="0"/>
          <w:numId w:val="30"/>
        </w:numPr>
        <w:spacing w:after="200" w:line="276" w:lineRule="auto"/>
        <w:ind w:left="720" w:hanging="360"/>
        <w:rPr>
          <w:rFonts w:ascii="Times New Roman" w:hAnsi="Times New Roman" w:cs="Times New Roman"/>
          <w:sz w:val="28"/>
          <w:szCs w:val="28"/>
        </w:rPr>
      </w:pPr>
      <w:r w:rsidRPr="00A97EF4">
        <w:rPr>
          <w:rFonts w:ascii="Times New Roman" w:hAnsi="Times New Roman" w:cs="Times New Roman"/>
          <w:color w:val="auto"/>
          <w:sz w:val="28"/>
          <w:szCs w:val="28"/>
        </w:rPr>
        <w:t>класифікація співацьких голосів</w:t>
      </w:r>
    </w:p>
    <w:p w:rsidR="00E86B05" w:rsidRPr="00A97EF4" w:rsidRDefault="00E86B05" w:rsidP="002E6874">
      <w:pPr>
        <w:numPr>
          <w:ilvl w:val="0"/>
          <w:numId w:val="30"/>
        </w:numPr>
        <w:spacing w:after="200" w:line="276" w:lineRule="auto"/>
        <w:ind w:left="720" w:hanging="360"/>
        <w:rPr>
          <w:rFonts w:ascii="Times New Roman" w:hAnsi="Times New Roman" w:cs="Times New Roman"/>
          <w:sz w:val="28"/>
          <w:szCs w:val="28"/>
        </w:rPr>
      </w:pPr>
      <w:r w:rsidRPr="00A97EF4">
        <w:rPr>
          <w:rFonts w:ascii="Times New Roman" w:hAnsi="Times New Roman" w:cs="Times New Roman"/>
          <w:color w:val="auto"/>
          <w:sz w:val="28"/>
          <w:szCs w:val="28"/>
        </w:rPr>
        <w:t>здатність аналізувати вокальні твори,що вивчаються з музично-теоретичної  й вокально-художньої сторін</w:t>
      </w:r>
    </w:p>
    <w:p w:rsidR="00E86B05" w:rsidRPr="00A97EF4" w:rsidRDefault="00E86B05" w:rsidP="002E6874">
      <w:pPr>
        <w:numPr>
          <w:ilvl w:val="0"/>
          <w:numId w:val="30"/>
        </w:numPr>
        <w:spacing w:after="200" w:line="276" w:lineRule="auto"/>
        <w:ind w:left="720" w:hanging="360"/>
        <w:rPr>
          <w:rFonts w:ascii="Times New Roman" w:hAnsi="Times New Roman" w:cs="Times New Roman"/>
          <w:sz w:val="28"/>
          <w:szCs w:val="28"/>
        </w:rPr>
      </w:pPr>
      <w:r w:rsidRPr="00A97EF4">
        <w:rPr>
          <w:rFonts w:ascii="Times New Roman" w:hAnsi="Times New Roman" w:cs="Times New Roman"/>
          <w:color w:val="auto"/>
          <w:sz w:val="28"/>
          <w:szCs w:val="28"/>
        </w:rPr>
        <w:t>удосконалення основ вокальної  педагогіки та методики виховання голосу</w:t>
      </w:r>
    </w:p>
    <w:p w:rsidR="00E86B05" w:rsidRPr="00A97EF4" w:rsidRDefault="00E86B05" w:rsidP="002E6874">
      <w:pPr>
        <w:numPr>
          <w:ilvl w:val="0"/>
          <w:numId w:val="30"/>
        </w:numPr>
        <w:spacing w:after="200" w:line="276" w:lineRule="auto"/>
        <w:ind w:left="720" w:hanging="360"/>
        <w:rPr>
          <w:rFonts w:ascii="Times New Roman" w:hAnsi="Times New Roman" w:cs="Times New Roman"/>
          <w:sz w:val="28"/>
          <w:szCs w:val="28"/>
        </w:rPr>
      </w:pPr>
      <w:r w:rsidRPr="00A97EF4">
        <w:rPr>
          <w:rFonts w:ascii="Times New Roman" w:hAnsi="Times New Roman" w:cs="Times New Roman"/>
          <w:color w:val="auto"/>
          <w:sz w:val="28"/>
          <w:szCs w:val="28"/>
        </w:rPr>
        <w:t>здатність демонструвати сценічну культуру ( естетику зовнішнього вигляду співака, вміння поводитися на сцені та передача атмосфери твору засобом  сценічного образу);</w:t>
      </w:r>
    </w:p>
    <w:p w:rsidR="00E86B05" w:rsidRPr="000C01FC" w:rsidRDefault="00E86B05" w:rsidP="002E6874">
      <w:pPr>
        <w:numPr>
          <w:ilvl w:val="0"/>
          <w:numId w:val="30"/>
        </w:numPr>
        <w:spacing w:after="200" w:line="276" w:lineRule="auto"/>
        <w:ind w:left="720" w:hanging="360"/>
        <w:rPr>
          <w:rFonts w:ascii="Times New Roman" w:hAnsi="Times New Roman" w:cs="Times New Roman"/>
          <w:sz w:val="28"/>
          <w:szCs w:val="28"/>
        </w:rPr>
      </w:pPr>
      <w:r w:rsidRPr="00A97EF4">
        <w:rPr>
          <w:rFonts w:ascii="Times New Roman" w:hAnsi="Times New Roman" w:cs="Times New Roman"/>
          <w:color w:val="auto"/>
          <w:sz w:val="28"/>
          <w:szCs w:val="28"/>
        </w:rPr>
        <w:t>опанування навичок комплексного виконавства</w:t>
      </w:r>
    </w:p>
    <w:p w:rsidR="00E86B05" w:rsidRDefault="00E86B05" w:rsidP="00EB0BAB">
      <w:pPr>
        <w:ind w:left="726"/>
        <w:jc w:val="both"/>
        <w:rPr>
          <w:rFonts w:ascii="Times New Roman" w:hAnsi="Times New Roman" w:cs="Times New Roman"/>
          <w:sz w:val="28"/>
          <w:szCs w:val="28"/>
          <w:lang w:val="ru-RU"/>
        </w:rPr>
      </w:pPr>
      <w:r w:rsidRPr="005B1DA1">
        <w:rPr>
          <w:rFonts w:ascii="Times New Roman" w:hAnsi="Times New Roman" w:cs="Times New Roman"/>
          <w:sz w:val="28"/>
          <w:szCs w:val="28"/>
        </w:rPr>
        <w:t>Курс охоплює широкий репертуарний програмний матеріал - вітчизняну та зарубіжну класику, українські народні пісні, пісні народів світу, старовинні російські романси, українські романси, сучасні пісні українських композиторів, музичні твори з шкільного та дошкільного репертуару. Крім того, вивчення творів спирається на методики науковців та визначних музикантів-виконавців. Вплив на якість навчання відіграють також тісні зв’язки з іншими навчальними дисциплінами.</w:t>
      </w:r>
    </w:p>
    <w:p w:rsidR="00E86B05" w:rsidRPr="00326987" w:rsidRDefault="00E86B05" w:rsidP="002E6874">
      <w:pPr>
        <w:ind w:left="724"/>
        <w:jc w:val="both"/>
        <w:rPr>
          <w:rFonts w:ascii="Times New Roman" w:hAnsi="Times New Roman" w:cs="Times New Roman"/>
          <w:sz w:val="28"/>
          <w:szCs w:val="28"/>
          <w:lang w:val="ru-RU"/>
        </w:rPr>
      </w:pPr>
    </w:p>
    <w:p w:rsidR="00E86B05" w:rsidRPr="00EB0BAB" w:rsidRDefault="00E86B05" w:rsidP="002E6874">
      <w:pPr>
        <w:jc w:val="both"/>
        <w:rPr>
          <w:rFonts w:ascii="Times New Roman" w:hAnsi="Times New Roman" w:cs="Times New Roman"/>
          <w:b/>
          <w:bCs/>
          <w:sz w:val="28"/>
          <w:szCs w:val="28"/>
          <w:u w:val="single"/>
          <w:lang w:val="ru-RU"/>
        </w:rPr>
      </w:pPr>
      <w:r w:rsidRPr="000406E2">
        <w:rPr>
          <w:rFonts w:ascii="Times New Roman" w:hAnsi="Times New Roman" w:cs="Times New Roman"/>
          <w:b/>
          <w:bCs/>
          <w:sz w:val="28"/>
          <w:szCs w:val="28"/>
          <w:u w:val="single"/>
        </w:rPr>
        <w:t>Вимоги до знань і умінь з навчальної дисципліни:</w:t>
      </w:r>
    </w:p>
    <w:p w:rsidR="00E86B05" w:rsidRPr="00AF7F89" w:rsidRDefault="00E86B05" w:rsidP="002E6874">
      <w:pPr>
        <w:numPr>
          <w:ilvl w:val="0"/>
          <w:numId w:val="17"/>
        </w:numPr>
        <w:jc w:val="both"/>
        <w:rPr>
          <w:rFonts w:ascii="Times New Roman" w:hAnsi="Times New Roman" w:cs="Times New Roman"/>
          <w:sz w:val="28"/>
          <w:szCs w:val="28"/>
        </w:rPr>
      </w:pPr>
      <w:r w:rsidRPr="00AF7F89">
        <w:rPr>
          <w:rFonts w:ascii="Times New Roman" w:hAnsi="Times New Roman" w:cs="Times New Roman"/>
          <w:sz w:val="28"/>
          <w:szCs w:val="28"/>
        </w:rPr>
        <w:t>в достатньому обсязі володіти співацьким голосом;</w:t>
      </w:r>
    </w:p>
    <w:p w:rsidR="00E86B05" w:rsidRPr="00AF7F89" w:rsidRDefault="00E86B05" w:rsidP="002E6874">
      <w:pPr>
        <w:numPr>
          <w:ilvl w:val="0"/>
          <w:numId w:val="17"/>
        </w:numPr>
        <w:jc w:val="both"/>
        <w:rPr>
          <w:rFonts w:ascii="Times New Roman" w:hAnsi="Times New Roman" w:cs="Times New Roman"/>
          <w:sz w:val="28"/>
          <w:szCs w:val="28"/>
        </w:rPr>
      </w:pPr>
      <w:r w:rsidRPr="00AF7F89">
        <w:rPr>
          <w:rFonts w:ascii="Times New Roman" w:hAnsi="Times New Roman" w:cs="Times New Roman"/>
          <w:sz w:val="28"/>
          <w:szCs w:val="28"/>
        </w:rPr>
        <w:t>аналізувати вокальні твори; визначати жанр, характер твору, засоби музичної виразності, форму музичного твору;</w:t>
      </w:r>
    </w:p>
    <w:p w:rsidR="00E86B05" w:rsidRPr="00AF7F89" w:rsidRDefault="00E86B05" w:rsidP="002E6874">
      <w:pPr>
        <w:numPr>
          <w:ilvl w:val="0"/>
          <w:numId w:val="17"/>
        </w:numPr>
        <w:jc w:val="both"/>
        <w:rPr>
          <w:rFonts w:ascii="Times New Roman" w:hAnsi="Times New Roman" w:cs="Times New Roman"/>
          <w:sz w:val="28"/>
          <w:szCs w:val="28"/>
        </w:rPr>
      </w:pPr>
      <w:r w:rsidRPr="00AF7F89">
        <w:rPr>
          <w:rFonts w:ascii="Times New Roman" w:hAnsi="Times New Roman" w:cs="Times New Roman"/>
          <w:sz w:val="28"/>
          <w:szCs w:val="28"/>
        </w:rPr>
        <w:t>добирати методичні прийоми для розвитку вокального виконавства та музичної творчості,</w:t>
      </w:r>
    </w:p>
    <w:p w:rsidR="00E86B05" w:rsidRDefault="00E86B05" w:rsidP="002E6874">
      <w:pPr>
        <w:jc w:val="both"/>
        <w:rPr>
          <w:rFonts w:ascii="Times New Roman" w:hAnsi="Times New Roman" w:cs="Times New Roman"/>
          <w:sz w:val="28"/>
          <w:szCs w:val="28"/>
        </w:rPr>
      </w:pPr>
      <w:bookmarkStart w:id="0" w:name="bookmark10"/>
    </w:p>
    <w:p w:rsidR="00E86B05" w:rsidRPr="00EB0BAB" w:rsidRDefault="00E86B05" w:rsidP="002E6874">
      <w:pPr>
        <w:jc w:val="both"/>
        <w:rPr>
          <w:rFonts w:ascii="Times New Roman" w:hAnsi="Times New Roman" w:cs="Times New Roman"/>
          <w:b/>
          <w:bCs/>
          <w:sz w:val="28"/>
          <w:szCs w:val="28"/>
          <w:u w:val="single"/>
          <w:lang w:val="ru-RU"/>
        </w:rPr>
      </w:pPr>
      <w:r w:rsidRPr="001A3CBF">
        <w:rPr>
          <w:rFonts w:ascii="Times New Roman" w:hAnsi="Times New Roman" w:cs="Times New Roman"/>
          <w:b/>
          <w:bCs/>
          <w:sz w:val="28"/>
          <w:szCs w:val="28"/>
          <w:u w:val="single"/>
        </w:rPr>
        <w:t>Особливості організації навчального процесу та норми опрацювання навчального матеріалу:</w:t>
      </w:r>
    </w:p>
    <w:p w:rsidR="00E86B05" w:rsidRPr="00AF7F89" w:rsidRDefault="00E86B05" w:rsidP="002E6874">
      <w:pPr>
        <w:numPr>
          <w:ilvl w:val="0"/>
          <w:numId w:val="10"/>
        </w:numPr>
        <w:jc w:val="both"/>
        <w:rPr>
          <w:rFonts w:ascii="Times New Roman" w:hAnsi="Times New Roman" w:cs="Times New Roman"/>
          <w:sz w:val="28"/>
          <w:szCs w:val="28"/>
        </w:rPr>
      </w:pPr>
      <w:r w:rsidRPr="00AF7F89">
        <w:rPr>
          <w:rFonts w:ascii="Times New Roman" w:hAnsi="Times New Roman" w:cs="Times New Roman"/>
          <w:sz w:val="28"/>
          <w:szCs w:val="28"/>
        </w:rPr>
        <w:t>цілеспрямована систематизація навчальних вправ та вокального репертуару;</w:t>
      </w:r>
    </w:p>
    <w:p w:rsidR="00E86B05" w:rsidRPr="00AF7F89" w:rsidRDefault="00E86B05" w:rsidP="002E6874">
      <w:pPr>
        <w:numPr>
          <w:ilvl w:val="0"/>
          <w:numId w:val="14"/>
        </w:numPr>
        <w:jc w:val="both"/>
        <w:rPr>
          <w:rFonts w:ascii="Times New Roman" w:hAnsi="Times New Roman" w:cs="Times New Roman"/>
          <w:sz w:val="28"/>
          <w:szCs w:val="28"/>
        </w:rPr>
      </w:pPr>
      <w:r w:rsidRPr="00AF7F89">
        <w:rPr>
          <w:rFonts w:ascii="Times New Roman" w:hAnsi="Times New Roman" w:cs="Times New Roman"/>
          <w:sz w:val="28"/>
          <w:szCs w:val="28"/>
        </w:rPr>
        <w:lastRenderedPageBreak/>
        <w:t xml:space="preserve">підбір художнього репертуару з </w:t>
      </w:r>
      <w:r>
        <w:rPr>
          <w:rFonts w:ascii="Times New Roman" w:hAnsi="Times New Roman" w:cs="Times New Roman"/>
          <w:sz w:val="28"/>
          <w:szCs w:val="28"/>
        </w:rPr>
        <w:t>у</w:t>
      </w:r>
      <w:r w:rsidRPr="00AF7F89">
        <w:rPr>
          <w:rFonts w:ascii="Times New Roman" w:hAnsi="Times New Roman" w:cs="Times New Roman"/>
          <w:sz w:val="28"/>
          <w:szCs w:val="28"/>
        </w:rPr>
        <w:t xml:space="preserve">рахуванням вокально-виконавського досвіду студентів, їх довузівської підготовки, вокально-музичних здібностей і </w:t>
      </w:r>
      <w:proofErr w:type="spellStart"/>
      <w:r w:rsidRPr="00AF7F89">
        <w:rPr>
          <w:rFonts w:ascii="Times New Roman" w:hAnsi="Times New Roman" w:cs="Times New Roman"/>
          <w:sz w:val="28"/>
          <w:szCs w:val="28"/>
        </w:rPr>
        <w:t>художньо-</w:t>
      </w:r>
      <w:proofErr w:type="spellEnd"/>
      <w:r w:rsidRPr="00AF7F89">
        <w:rPr>
          <w:rFonts w:ascii="Times New Roman" w:hAnsi="Times New Roman" w:cs="Times New Roman"/>
          <w:sz w:val="28"/>
          <w:szCs w:val="28"/>
        </w:rPr>
        <w:t xml:space="preserve"> смакових уподобань;</w:t>
      </w:r>
    </w:p>
    <w:p w:rsidR="00E86B05" w:rsidRPr="00AF7F89" w:rsidRDefault="00E86B05" w:rsidP="002E6874">
      <w:pPr>
        <w:numPr>
          <w:ilvl w:val="0"/>
          <w:numId w:val="12"/>
        </w:numPr>
        <w:jc w:val="both"/>
        <w:rPr>
          <w:rFonts w:ascii="Times New Roman" w:hAnsi="Times New Roman" w:cs="Times New Roman"/>
          <w:sz w:val="28"/>
          <w:szCs w:val="28"/>
        </w:rPr>
      </w:pPr>
      <w:r w:rsidRPr="00AF7F89">
        <w:rPr>
          <w:rFonts w:ascii="Times New Roman" w:hAnsi="Times New Roman" w:cs="Times New Roman"/>
          <w:sz w:val="28"/>
          <w:szCs w:val="28"/>
        </w:rPr>
        <w:t>розроблення практичних форм контролю за формуванням у майбутніх учителів музичного мистецтва умінь вокально-педагогічної інтерпретації творів.</w:t>
      </w:r>
    </w:p>
    <w:p w:rsidR="00E86B05" w:rsidRPr="00AF7F89" w:rsidRDefault="00E86B05" w:rsidP="002E6874">
      <w:pPr>
        <w:jc w:val="both"/>
        <w:rPr>
          <w:rFonts w:ascii="Times New Roman" w:hAnsi="Times New Roman" w:cs="Times New Roman"/>
          <w:sz w:val="28"/>
          <w:szCs w:val="28"/>
        </w:rPr>
      </w:pPr>
      <w:r w:rsidRPr="00AF7F89">
        <w:rPr>
          <w:rFonts w:ascii="Times New Roman" w:hAnsi="Times New Roman" w:cs="Times New Roman"/>
          <w:sz w:val="28"/>
          <w:szCs w:val="28"/>
        </w:rPr>
        <w:t xml:space="preserve">Програма передбачає різні </w:t>
      </w:r>
      <w:r w:rsidRPr="00AF7F89">
        <w:rPr>
          <w:rFonts w:ascii="Times New Roman" w:hAnsi="Times New Roman" w:cs="Times New Roman"/>
          <w:sz w:val="28"/>
          <w:szCs w:val="28"/>
          <w:u w:val="single"/>
        </w:rPr>
        <w:t>способи оволодіння навчальним репертуаром</w:t>
      </w:r>
      <w:r w:rsidRPr="00AF7F89">
        <w:rPr>
          <w:rFonts w:ascii="Times New Roman" w:hAnsi="Times New Roman" w:cs="Times New Roman"/>
          <w:sz w:val="28"/>
          <w:szCs w:val="28"/>
        </w:rPr>
        <w:t>:</w:t>
      </w:r>
    </w:p>
    <w:p w:rsidR="00E86B05" w:rsidRPr="00AF7F89" w:rsidRDefault="00E86B05" w:rsidP="002E6874">
      <w:pPr>
        <w:numPr>
          <w:ilvl w:val="0"/>
          <w:numId w:val="12"/>
        </w:numPr>
        <w:jc w:val="both"/>
        <w:rPr>
          <w:rFonts w:ascii="Times New Roman" w:hAnsi="Times New Roman" w:cs="Times New Roman"/>
          <w:sz w:val="28"/>
          <w:szCs w:val="28"/>
        </w:rPr>
      </w:pPr>
      <w:r w:rsidRPr="00AF7F89">
        <w:rPr>
          <w:rFonts w:ascii="Times New Roman" w:hAnsi="Times New Roman" w:cs="Times New Roman"/>
          <w:sz w:val="28"/>
          <w:szCs w:val="28"/>
        </w:rPr>
        <w:t>відпрацювання вокальних творів - розкриття визначеного стильового й жанрового напряму або вокально-композиторської школи, виявлення вокально-виконавських можливостей студента;</w:t>
      </w:r>
    </w:p>
    <w:p w:rsidR="00E86B05" w:rsidRPr="00AF7F89" w:rsidRDefault="00E86B05" w:rsidP="002E6874">
      <w:pPr>
        <w:numPr>
          <w:ilvl w:val="0"/>
          <w:numId w:val="12"/>
        </w:numPr>
        <w:jc w:val="both"/>
        <w:rPr>
          <w:rFonts w:ascii="Times New Roman" w:hAnsi="Times New Roman" w:cs="Times New Roman"/>
          <w:sz w:val="28"/>
          <w:szCs w:val="28"/>
        </w:rPr>
      </w:pPr>
      <w:r w:rsidRPr="00AF7F89">
        <w:rPr>
          <w:rFonts w:ascii="Times New Roman" w:hAnsi="Times New Roman" w:cs="Times New Roman"/>
          <w:sz w:val="28"/>
          <w:szCs w:val="28"/>
        </w:rPr>
        <w:t>ескізне вивчення вокальних творів - ознайомлення з різноманітними вокально-музичними стилями;</w:t>
      </w:r>
    </w:p>
    <w:p w:rsidR="00E86B05" w:rsidRPr="00AF7F89" w:rsidRDefault="00E86B05" w:rsidP="002E6874">
      <w:pPr>
        <w:numPr>
          <w:ilvl w:val="0"/>
          <w:numId w:val="12"/>
        </w:numPr>
        <w:jc w:val="both"/>
        <w:rPr>
          <w:rFonts w:ascii="Times New Roman" w:hAnsi="Times New Roman" w:cs="Times New Roman"/>
          <w:sz w:val="28"/>
          <w:szCs w:val="28"/>
        </w:rPr>
      </w:pPr>
      <w:r w:rsidRPr="00AF7F89">
        <w:rPr>
          <w:rFonts w:ascii="Times New Roman" w:hAnsi="Times New Roman" w:cs="Times New Roman"/>
          <w:sz w:val="28"/>
          <w:szCs w:val="28"/>
        </w:rPr>
        <w:t>самостійне вивчення вокальних творів як закріплення отриманих знань, умінь, навичок стильової й жанрової інтерпретації музики - професійна мотивація студентів</w:t>
      </w:r>
    </w:p>
    <w:p w:rsidR="00E86B05" w:rsidRDefault="00E86B05" w:rsidP="002E6874">
      <w:pPr>
        <w:jc w:val="both"/>
        <w:rPr>
          <w:rFonts w:ascii="Times New Roman" w:hAnsi="Times New Roman" w:cs="Times New Roman"/>
          <w:b/>
          <w:bCs/>
          <w:sz w:val="28"/>
          <w:szCs w:val="28"/>
        </w:rPr>
      </w:pPr>
      <w:r w:rsidRPr="00AF7F89">
        <w:rPr>
          <w:rFonts w:ascii="Times New Roman" w:hAnsi="Times New Roman" w:cs="Times New Roman"/>
          <w:sz w:val="28"/>
          <w:szCs w:val="28"/>
        </w:rPr>
        <w:t>Визначальна форма обліку успішності студентів - навчальні та тематичні модулі. Досягнення студентів на індивідуальних заняттях з «Постановки голосу» контролюються протягом навчального року за тематичними модулями в кожному семестрі.</w:t>
      </w:r>
    </w:p>
    <w:p w:rsidR="00E86B05" w:rsidRDefault="00E86B05" w:rsidP="002E6874">
      <w:pPr>
        <w:jc w:val="both"/>
        <w:rPr>
          <w:rFonts w:ascii="Times New Roman" w:hAnsi="Times New Roman" w:cs="Times New Roman"/>
          <w:b/>
          <w:bCs/>
          <w:sz w:val="28"/>
          <w:szCs w:val="28"/>
        </w:rPr>
      </w:pPr>
    </w:p>
    <w:bookmarkEnd w:id="0"/>
    <w:p w:rsidR="00E86B05" w:rsidRDefault="00E86B05" w:rsidP="002E6874">
      <w:pPr>
        <w:rPr>
          <w:rFonts w:ascii="Times New Roman" w:hAnsi="Times New Roman" w:cs="Times New Roman"/>
          <w:b/>
          <w:bCs/>
          <w:sz w:val="28"/>
          <w:szCs w:val="28"/>
        </w:rPr>
      </w:pPr>
    </w:p>
    <w:p w:rsidR="00E86B05" w:rsidRPr="00A805D7" w:rsidRDefault="00E86B05" w:rsidP="002E6874">
      <w:pPr>
        <w:pageBreakBefore/>
        <w:rPr>
          <w:rFonts w:ascii="Times New Roman" w:hAnsi="Times New Roman" w:cs="Times New Roman"/>
          <w:b/>
          <w:bCs/>
          <w:caps/>
          <w:sz w:val="28"/>
          <w:szCs w:val="28"/>
        </w:rPr>
      </w:pPr>
      <w:bookmarkStart w:id="1" w:name="bookmark11"/>
      <w:r w:rsidRPr="007A29FE">
        <w:rPr>
          <w:rFonts w:ascii="Times New Roman" w:hAnsi="Times New Roman" w:cs="Times New Roman"/>
          <w:b/>
          <w:bCs/>
          <w:sz w:val="28"/>
          <w:szCs w:val="28"/>
        </w:rPr>
        <w:lastRenderedPageBreak/>
        <w:t>III. ПРОГРАМА</w:t>
      </w:r>
      <w:bookmarkEnd w:id="1"/>
      <w:r>
        <w:rPr>
          <w:rFonts w:ascii="Times New Roman" w:hAnsi="Times New Roman" w:cs="Times New Roman"/>
          <w:b/>
          <w:bCs/>
          <w:sz w:val="28"/>
          <w:szCs w:val="28"/>
          <w:lang w:val="ru-RU"/>
        </w:rPr>
        <w:t xml:space="preserve"> </w:t>
      </w:r>
      <w:r w:rsidRPr="004C2D5A">
        <w:rPr>
          <w:rFonts w:ascii="Times New Roman" w:hAnsi="Times New Roman" w:cs="Times New Roman"/>
          <w:b/>
          <w:bCs/>
          <w:sz w:val="28"/>
          <w:szCs w:val="28"/>
        </w:rPr>
        <w:t>ДИСЦИПЛІНИ</w:t>
      </w:r>
      <w:r>
        <w:rPr>
          <w:rFonts w:ascii="Times New Roman" w:hAnsi="Times New Roman" w:cs="Times New Roman"/>
          <w:b/>
          <w:bCs/>
          <w:sz w:val="28"/>
          <w:szCs w:val="28"/>
          <w:lang w:val="ru-RU"/>
        </w:rPr>
        <w:t xml:space="preserve"> </w:t>
      </w:r>
      <w:r w:rsidRPr="00A805D7">
        <w:rPr>
          <w:rFonts w:ascii="Times New Roman" w:hAnsi="Times New Roman" w:cs="Times New Roman"/>
          <w:b/>
          <w:bCs/>
          <w:caps/>
          <w:sz w:val="28"/>
          <w:szCs w:val="28"/>
        </w:rPr>
        <w:t>«Постановка голосу»</w:t>
      </w:r>
    </w:p>
    <w:p w:rsidR="00E86B05" w:rsidRPr="007A29FE" w:rsidRDefault="00E86B05" w:rsidP="002E6874">
      <w:pPr>
        <w:rPr>
          <w:rFonts w:ascii="Times New Roman" w:hAnsi="Times New Roman" w:cs="Times New Roman"/>
          <w:b/>
          <w:bCs/>
          <w:sz w:val="28"/>
          <w:szCs w:val="28"/>
        </w:rPr>
      </w:pPr>
    </w:p>
    <w:p w:rsidR="00E86B05" w:rsidRPr="007A29FE" w:rsidRDefault="00E86B05" w:rsidP="002E6874">
      <w:pPr>
        <w:jc w:val="center"/>
        <w:rPr>
          <w:rFonts w:ascii="Times New Roman" w:hAnsi="Times New Roman" w:cs="Times New Roman"/>
          <w:b/>
          <w:bCs/>
          <w:sz w:val="28"/>
          <w:szCs w:val="28"/>
        </w:rPr>
      </w:pPr>
      <w:bookmarkStart w:id="2" w:name="bookmark12"/>
      <w:r w:rsidRPr="007A29FE">
        <w:rPr>
          <w:rFonts w:ascii="Times New Roman" w:hAnsi="Times New Roman" w:cs="Times New Roman"/>
          <w:b/>
          <w:bCs/>
          <w:sz w:val="28"/>
          <w:szCs w:val="28"/>
        </w:rPr>
        <w:t>ЗМІСТОВИЙ МОДУЛЬ І (І КУРС І СЕМЕСТР)</w:t>
      </w:r>
    </w:p>
    <w:p w:rsidR="00E86B05" w:rsidRPr="007A29FE" w:rsidRDefault="00E86B05" w:rsidP="002E6874">
      <w:pPr>
        <w:jc w:val="center"/>
        <w:rPr>
          <w:rFonts w:ascii="Times New Roman" w:hAnsi="Times New Roman" w:cs="Times New Roman"/>
          <w:b/>
          <w:bCs/>
          <w:sz w:val="28"/>
          <w:szCs w:val="28"/>
        </w:rPr>
      </w:pPr>
      <w:r w:rsidRPr="007A29FE">
        <w:rPr>
          <w:rFonts w:ascii="Times New Roman" w:hAnsi="Times New Roman" w:cs="Times New Roman"/>
          <w:b/>
          <w:bCs/>
          <w:sz w:val="28"/>
          <w:szCs w:val="28"/>
        </w:rPr>
        <w:t>НАУКОВІ ОСНОВИ ВОКАЛЬНОГО МИСТЕЦТВА</w:t>
      </w:r>
      <w:bookmarkEnd w:id="2"/>
    </w:p>
    <w:p w:rsidR="00E86B05" w:rsidRDefault="00E86B05" w:rsidP="002E6874">
      <w:pPr>
        <w:rPr>
          <w:rFonts w:ascii="Times New Roman" w:hAnsi="Times New Roman" w:cs="Times New Roman"/>
          <w:sz w:val="28"/>
          <w:szCs w:val="28"/>
        </w:rPr>
      </w:pPr>
    </w:p>
    <w:p w:rsidR="00E86B05" w:rsidRPr="007A29FE" w:rsidRDefault="00E86B05" w:rsidP="002E6874">
      <w:pPr>
        <w:rPr>
          <w:rFonts w:ascii="Times New Roman" w:hAnsi="Times New Roman" w:cs="Times New Roman"/>
          <w:b/>
          <w:bCs/>
          <w:sz w:val="28"/>
          <w:szCs w:val="28"/>
        </w:rPr>
      </w:pPr>
      <w:r w:rsidRPr="007A29FE">
        <w:rPr>
          <w:rFonts w:ascii="Times New Roman" w:hAnsi="Times New Roman" w:cs="Times New Roman"/>
          <w:b/>
          <w:bCs/>
          <w:sz w:val="28"/>
          <w:szCs w:val="28"/>
        </w:rPr>
        <w:t>Тема 1. Головні положення предмету «Постановка голосу».</w:t>
      </w:r>
    </w:p>
    <w:p w:rsidR="00E86B05" w:rsidRPr="004C2D5A" w:rsidRDefault="00E86B05" w:rsidP="002E6874">
      <w:pPr>
        <w:rPr>
          <w:rFonts w:ascii="Times New Roman" w:hAnsi="Times New Roman" w:cs="Times New Roman"/>
          <w:sz w:val="28"/>
          <w:szCs w:val="28"/>
        </w:rPr>
      </w:pPr>
      <w:r w:rsidRPr="004C2D5A">
        <w:rPr>
          <w:rFonts w:ascii="Times New Roman" w:hAnsi="Times New Roman" w:cs="Times New Roman"/>
          <w:sz w:val="28"/>
          <w:szCs w:val="28"/>
        </w:rPr>
        <w:t>Ознайомлення з будовою голосового апарату. Формування правильної співацької постави. М'язові відчуття під час співу на опорі. Відпрацювання співацького вдиху та видиху. Діафрагма, устрій та розташування.</w:t>
      </w:r>
    </w:p>
    <w:p w:rsidR="00E86B05" w:rsidRPr="007A29FE" w:rsidRDefault="00E86B05" w:rsidP="002E6874">
      <w:pPr>
        <w:rPr>
          <w:rFonts w:ascii="Times New Roman" w:hAnsi="Times New Roman" w:cs="Times New Roman"/>
          <w:b/>
          <w:bCs/>
          <w:sz w:val="28"/>
          <w:szCs w:val="28"/>
        </w:rPr>
      </w:pPr>
      <w:r w:rsidRPr="007A29FE">
        <w:rPr>
          <w:rFonts w:ascii="Times New Roman" w:hAnsi="Times New Roman" w:cs="Times New Roman"/>
          <w:b/>
          <w:bCs/>
          <w:sz w:val="28"/>
          <w:szCs w:val="28"/>
        </w:rPr>
        <w:t>Тема 2. Формування основ співацького дихання.</w:t>
      </w:r>
    </w:p>
    <w:p w:rsidR="00E86B05" w:rsidRPr="004C2D5A" w:rsidRDefault="00E86B05" w:rsidP="002E6874">
      <w:pPr>
        <w:rPr>
          <w:rFonts w:ascii="Times New Roman" w:hAnsi="Times New Roman" w:cs="Times New Roman"/>
          <w:sz w:val="28"/>
          <w:szCs w:val="28"/>
        </w:rPr>
      </w:pPr>
      <w:r w:rsidRPr="004C2D5A">
        <w:rPr>
          <w:rFonts w:ascii="Times New Roman" w:hAnsi="Times New Roman" w:cs="Times New Roman"/>
          <w:sz w:val="28"/>
          <w:szCs w:val="28"/>
        </w:rPr>
        <w:t xml:space="preserve">Ознайомлення з основними типами дихання. Відпрацювання </w:t>
      </w:r>
      <w:proofErr w:type="spellStart"/>
      <w:r w:rsidRPr="004C2D5A">
        <w:rPr>
          <w:rFonts w:ascii="Times New Roman" w:hAnsi="Times New Roman" w:cs="Times New Roman"/>
          <w:sz w:val="28"/>
          <w:szCs w:val="28"/>
        </w:rPr>
        <w:t>нижньореберно-діафрагматичного</w:t>
      </w:r>
      <w:proofErr w:type="spellEnd"/>
      <w:r w:rsidRPr="004C2D5A">
        <w:rPr>
          <w:rFonts w:ascii="Times New Roman" w:hAnsi="Times New Roman" w:cs="Times New Roman"/>
          <w:sz w:val="28"/>
          <w:szCs w:val="28"/>
        </w:rPr>
        <w:t xml:space="preserve"> типу дихання. Формування самоорганізації співацького дихання. Засвоєння основних фаз співацького вдиху та видиху. Контроль за обсягом повітря під час видиху. Усвідомлення ролі «затримки дихання». Відпрацювання механізму видиху у співацькому процесі.</w:t>
      </w:r>
    </w:p>
    <w:p w:rsidR="00E86B05" w:rsidRDefault="00E86B05" w:rsidP="002E6874">
      <w:pPr>
        <w:jc w:val="center"/>
        <w:rPr>
          <w:rFonts w:ascii="Times New Roman" w:hAnsi="Times New Roman" w:cs="Times New Roman"/>
          <w:sz w:val="28"/>
          <w:szCs w:val="28"/>
        </w:rPr>
      </w:pPr>
      <w:bookmarkStart w:id="3" w:name="bookmark13"/>
    </w:p>
    <w:p w:rsidR="00E86B05" w:rsidRPr="007A29FE" w:rsidRDefault="00E86B05" w:rsidP="002E6874">
      <w:pPr>
        <w:jc w:val="center"/>
        <w:rPr>
          <w:rFonts w:ascii="Times New Roman" w:hAnsi="Times New Roman" w:cs="Times New Roman"/>
          <w:b/>
          <w:bCs/>
          <w:sz w:val="28"/>
          <w:szCs w:val="28"/>
        </w:rPr>
      </w:pPr>
      <w:r w:rsidRPr="007A29FE">
        <w:rPr>
          <w:rFonts w:ascii="Times New Roman" w:hAnsi="Times New Roman" w:cs="Times New Roman"/>
          <w:b/>
          <w:bCs/>
          <w:sz w:val="28"/>
          <w:szCs w:val="28"/>
        </w:rPr>
        <w:t>ЗМІСТОВИЙ МОДУЛЬ II (І КУРС II СЕМЕСТР)</w:t>
      </w:r>
    </w:p>
    <w:p w:rsidR="00E86B05" w:rsidRPr="007A29FE" w:rsidRDefault="00E86B05" w:rsidP="002E6874">
      <w:pPr>
        <w:jc w:val="center"/>
        <w:rPr>
          <w:rFonts w:ascii="Times New Roman" w:hAnsi="Times New Roman" w:cs="Times New Roman"/>
          <w:b/>
          <w:bCs/>
          <w:sz w:val="28"/>
          <w:szCs w:val="28"/>
        </w:rPr>
      </w:pPr>
      <w:r w:rsidRPr="007A29FE">
        <w:rPr>
          <w:rFonts w:ascii="Times New Roman" w:hAnsi="Times New Roman" w:cs="Times New Roman"/>
          <w:b/>
          <w:bCs/>
          <w:sz w:val="28"/>
          <w:szCs w:val="28"/>
        </w:rPr>
        <w:t>ОСНОВНІ ПОНЯТТЯ ТЕОРІЇ ЗВУКОУТВОРЕННЯ ТА ФОРМУВАННЯ</w:t>
      </w:r>
      <w:bookmarkStart w:id="4" w:name="bookmark14"/>
      <w:bookmarkEnd w:id="3"/>
      <w:r w:rsidRPr="007A29FE">
        <w:rPr>
          <w:rFonts w:ascii="Times New Roman" w:hAnsi="Times New Roman" w:cs="Times New Roman"/>
          <w:b/>
          <w:bCs/>
          <w:sz w:val="28"/>
          <w:szCs w:val="28"/>
        </w:rPr>
        <w:t xml:space="preserve"> ЯКОСТІ ЗВУКУ</w:t>
      </w:r>
      <w:bookmarkEnd w:id="4"/>
    </w:p>
    <w:p w:rsidR="00E86B05" w:rsidRDefault="00E86B05" w:rsidP="002E6874">
      <w:pPr>
        <w:rPr>
          <w:rFonts w:ascii="Times New Roman" w:hAnsi="Times New Roman" w:cs="Times New Roman"/>
          <w:b/>
          <w:bCs/>
          <w:sz w:val="28"/>
          <w:szCs w:val="28"/>
        </w:rPr>
      </w:pPr>
    </w:p>
    <w:p w:rsidR="00E86B05" w:rsidRPr="007A29FE" w:rsidRDefault="00E86B05" w:rsidP="002E6874">
      <w:pPr>
        <w:rPr>
          <w:rFonts w:ascii="Times New Roman" w:hAnsi="Times New Roman" w:cs="Times New Roman"/>
          <w:b/>
          <w:bCs/>
          <w:sz w:val="28"/>
          <w:szCs w:val="28"/>
        </w:rPr>
      </w:pPr>
      <w:r w:rsidRPr="007A29FE">
        <w:rPr>
          <w:rFonts w:ascii="Times New Roman" w:hAnsi="Times New Roman" w:cs="Times New Roman"/>
          <w:b/>
          <w:bCs/>
          <w:sz w:val="28"/>
          <w:szCs w:val="28"/>
        </w:rPr>
        <w:t xml:space="preserve">Тема 3. Формування навичок вокального </w:t>
      </w:r>
      <w:proofErr w:type="spellStart"/>
      <w:r w:rsidRPr="007A29FE">
        <w:rPr>
          <w:rFonts w:ascii="Times New Roman" w:hAnsi="Times New Roman" w:cs="Times New Roman"/>
          <w:b/>
          <w:bCs/>
          <w:sz w:val="28"/>
          <w:szCs w:val="28"/>
        </w:rPr>
        <w:t>звуковедення</w:t>
      </w:r>
      <w:proofErr w:type="spellEnd"/>
      <w:r w:rsidRPr="007A29FE">
        <w:rPr>
          <w:rFonts w:ascii="Times New Roman" w:hAnsi="Times New Roman" w:cs="Times New Roman"/>
          <w:b/>
          <w:bCs/>
          <w:sz w:val="28"/>
          <w:szCs w:val="28"/>
        </w:rPr>
        <w:t xml:space="preserve">. </w:t>
      </w:r>
    </w:p>
    <w:p w:rsidR="00E86B05" w:rsidRPr="004C2D5A" w:rsidRDefault="00E86B05" w:rsidP="002E6874">
      <w:pPr>
        <w:rPr>
          <w:rFonts w:ascii="Times New Roman" w:hAnsi="Times New Roman" w:cs="Times New Roman"/>
          <w:sz w:val="28"/>
          <w:szCs w:val="28"/>
        </w:rPr>
      </w:pPr>
      <w:r w:rsidRPr="004C2D5A">
        <w:rPr>
          <w:rFonts w:ascii="Times New Roman" w:hAnsi="Times New Roman" w:cs="Times New Roman"/>
          <w:sz w:val="28"/>
          <w:szCs w:val="28"/>
        </w:rPr>
        <w:t xml:space="preserve">Характеристика основних принципів та методів вокального навчання. </w:t>
      </w:r>
    </w:p>
    <w:p w:rsidR="00E86B05" w:rsidRPr="004C2D5A" w:rsidRDefault="00E86B05" w:rsidP="002E6874">
      <w:pPr>
        <w:rPr>
          <w:rFonts w:ascii="Times New Roman" w:hAnsi="Times New Roman" w:cs="Times New Roman"/>
          <w:sz w:val="28"/>
          <w:szCs w:val="28"/>
        </w:rPr>
      </w:pPr>
      <w:r w:rsidRPr="004C2D5A">
        <w:rPr>
          <w:rFonts w:ascii="Times New Roman" w:hAnsi="Times New Roman" w:cs="Times New Roman"/>
          <w:sz w:val="28"/>
          <w:szCs w:val="28"/>
        </w:rPr>
        <w:t xml:space="preserve">Формування співацьких та художньо-виконавських </w:t>
      </w:r>
      <w:proofErr w:type="spellStart"/>
      <w:r w:rsidRPr="004C2D5A">
        <w:rPr>
          <w:rFonts w:ascii="Times New Roman" w:hAnsi="Times New Roman" w:cs="Times New Roman"/>
          <w:sz w:val="28"/>
          <w:szCs w:val="28"/>
        </w:rPr>
        <w:t>навичок.Формування</w:t>
      </w:r>
      <w:proofErr w:type="spellEnd"/>
      <w:r w:rsidRPr="004C2D5A">
        <w:rPr>
          <w:rFonts w:ascii="Times New Roman" w:hAnsi="Times New Roman" w:cs="Times New Roman"/>
          <w:sz w:val="28"/>
          <w:szCs w:val="28"/>
        </w:rPr>
        <w:t xml:space="preserve"> навичок співу на легато. Кантилена як основа академічного співацького мистецтва. Удосконалення навичок співацького дихання. Набуття навичок особливостей формування голосних та приголосних звуків, засвоєння правил орфографії та орфоепії академічної манери співу.</w:t>
      </w:r>
    </w:p>
    <w:p w:rsidR="00E86B05" w:rsidRDefault="00E86B05" w:rsidP="002E6874">
      <w:pPr>
        <w:rPr>
          <w:rFonts w:ascii="Times New Roman" w:hAnsi="Times New Roman" w:cs="Times New Roman"/>
          <w:b/>
          <w:bCs/>
          <w:sz w:val="28"/>
          <w:szCs w:val="28"/>
        </w:rPr>
      </w:pPr>
      <w:r w:rsidRPr="007A29FE">
        <w:rPr>
          <w:rFonts w:ascii="Times New Roman" w:hAnsi="Times New Roman" w:cs="Times New Roman"/>
          <w:b/>
          <w:bCs/>
          <w:sz w:val="28"/>
          <w:szCs w:val="28"/>
        </w:rPr>
        <w:t xml:space="preserve">Тема 4. Процес звукоутворення. </w:t>
      </w:r>
    </w:p>
    <w:p w:rsidR="00E86B05" w:rsidRPr="007A29FE" w:rsidRDefault="00E86B05" w:rsidP="002E6874">
      <w:pPr>
        <w:rPr>
          <w:rFonts w:ascii="Times New Roman" w:hAnsi="Times New Roman" w:cs="Times New Roman"/>
          <w:b/>
          <w:bCs/>
          <w:sz w:val="28"/>
          <w:szCs w:val="28"/>
        </w:rPr>
      </w:pPr>
      <w:r w:rsidRPr="007A29FE">
        <w:rPr>
          <w:rFonts w:ascii="Times New Roman" w:hAnsi="Times New Roman" w:cs="Times New Roman"/>
          <w:b/>
          <w:bCs/>
          <w:sz w:val="28"/>
          <w:szCs w:val="28"/>
        </w:rPr>
        <w:t>Формування навичок роботи артикуляційного</w:t>
      </w:r>
      <w:r>
        <w:rPr>
          <w:rFonts w:ascii="Times New Roman" w:hAnsi="Times New Roman" w:cs="Times New Roman"/>
          <w:b/>
          <w:bCs/>
          <w:sz w:val="28"/>
          <w:szCs w:val="28"/>
        </w:rPr>
        <w:t xml:space="preserve"> </w:t>
      </w:r>
      <w:r w:rsidRPr="007A29FE">
        <w:rPr>
          <w:rFonts w:ascii="Times New Roman" w:hAnsi="Times New Roman" w:cs="Times New Roman"/>
          <w:b/>
          <w:bCs/>
          <w:sz w:val="28"/>
          <w:szCs w:val="28"/>
        </w:rPr>
        <w:t>апарату.</w:t>
      </w:r>
    </w:p>
    <w:p w:rsidR="00E86B05" w:rsidRPr="00F71BD4" w:rsidRDefault="00E86B05" w:rsidP="002E6874">
      <w:pPr>
        <w:rPr>
          <w:rFonts w:ascii="Times New Roman" w:hAnsi="Times New Roman" w:cs="Times New Roman"/>
          <w:sz w:val="28"/>
          <w:szCs w:val="28"/>
        </w:rPr>
      </w:pPr>
      <w:r w:rsidRPr="004C2D5A">
        <w:rPr>
          <w:rFonts w:ascii="Times New Roman" w:hAnsi="Times New Roman" w:cs="Times New Roman"/>
          <w:sz w:val="28"/>
          <w:szCs w:val="28"/>
        </w:rPr>
        <w:t>Ознайомлення з видами атаки звуку. Формування м'якої атаки звуку. Усвідомлення значення складових артикуляційного апарату (зуби, губи, язик та щелепи). Відпрацювання навичок артикуляції голосних та приголосних звуків. Роль мімічної мускулатури у співацькому процесі.</w:t>
      </w:r>
      <w:r>
        <w:rPr>
          <w:rFonts w:ascii="Times New Roman" w:hAnsi="Times New Roman" w:cs="Times New Roman"/>
          <w:sz w:val="28"/>
          <w:szCs w:val="28"/>
        </w:rPr>
        <w:t xml:space="preserve"> </w:t>
      </w:r>
      <w:r w:rsidRPr="00F71BD4">
        <w:rPr>
          <w:rFonts w:ascii="Times New Roman" w:hAnsi="Times New Roman" w:cs="Times New Roman"/>
          <w:sz w:val="28"/>
          <w:szCs w:val="28"/>
        </w:rPr>
        <w:t xml:space="preserve">Оволодіння навичками орфографії та орфоепії. </w:t>
      </w:r>
    </w:p>
    <w:p w:rsidR="00E86B05" w:rsidRPr="004C2D5A" w:rsidRDefault="00E86B05" w:rsidP="002E6874">
      <w:pPr>
        <w:rPr>
          <w:rFonts w:ascii="Times New Roman" w:hAnsi="Times New Roman" w:cs="Times New Roman"/>
          <w:sz w:val="28"/>
          <w:szCs w:val="28"/>
        </w:rPr>
      </w:pPr>
    </w:p>
    <w:p w:rsidR="00E86B05" w:rsidRPr="002F61BE" w:rsidRDefault="00E86B05" w:rsidP="00004D2D">
      <w:pPr>
        <w:shd w:val="clear" w:color="auto" w:fill="FFFFFF"/>
        <w:spacing w:before="173" w:line="336" w:lineRule="auto"/>
        <w:ind w:left="283" w:right="-416"/>
        <w:jc w:val="center"/>
        <w:rPr>
          <w:rFonts w:ascii="Times New Roman" w:hAnsi="Times New Roman" w:cs="Times New Roman"/>
          <w:b/>
          <w:bCs/>
          <w:spacing w:val="-4"/>
          <w:sz w:val="28"/>
          <w:szCs w:val="28"/>
        </w:rPr>
      </w:pPr>
    </w:p>
    <w:p w:rsidR="00E86B05" w:rsidRPr="00A805D7" w:rsidRDefault="00E86B05" w:rsidP="002E6874">
      <w:pPr>
        <w:pageBreakBefore/>
        <w:jc w:val="center"/>
        <w:rPr>
          <w:rFonts w:ascii="Times New Roman" w:hAnsi="Times New Roman" w:cs="Times New Roman"/>
          <w:b/>
          <w:bCs/>
          <w:caps/>
          <w:sz w:val="28"/>
          <w:szCs w:val="28"/>
        </w:rPr>
      </w:pPr>
      <w:r>
        <w:rPr>
          <w:rFonts w:ascii="Times New Roman" w:hAnsi="Times New Roman" w:cs="Times New Roman"/>
          <w:b/>
          <w:bCs/>
          <w:sz w:val="28"/>
          <w:szCs w:val="28"/>
        </w:rPr>
        <w:lastRenderedPageBreak/>
        <w:t>I</w:t>
      </w:r>
      <w:r>
        <w:rPr>
          <w:rFonts w:ascii="Times New Roman" w:hAnsi="Times New Roman" w:cs="Times New Roman"/>
          <w:b/>
          <w:bCs/>
          <w:sz w:val="28"/>
          <w:szCs w:val="28"/>
          <w:lang w:val="en-US"/>
        </w:rPr>
        <w:t>V</w:t>
      </w:r>
      <w:r w:rsidRPr="004C2D5A">
        <w:rPr>
          <w:rFonts w:ascii="Times New Roman" w:hAnsi="Times New Roman" w:cs="Times New Roman"/>
          <w:b/>
          <w:bCs/>
          <w:sz w:val="28"/>
          <w:szCs w:val="28"/>
        </w:rPr>
        <w:t>. ТЕМАТИЧНИЙ ПЛАН НАВЧАЛЬНОЇ ДИСЦИПЛІНИ</w:t>
      </w:r>
      <w:r w:rsidRPr="00A805D7">
        <w:rPr>
          <w:rFonts w:ascii="Times New Roman" w:hAnsi="Times New Roman" w:cs="Times New Roman"/>
          <w:b/>
          <w:bCs/>
          <w:sz w:val="28"/>
          <w:szCs w:val="28"/>
          <w:lang w:val="ru-RU"/>
        </w:rPr>
        <w:t xml:space="preserve"> </w:t>
      </w:r>
      <w:r w:rsidRPr="00A805D7">
        <w:rPr>
          <w:rFonts w:ascii="Times New Roman" w:hAnsi="Times New Roman" w:cs="Times New Roman"/>
          <w:b/>
          <w:bCs/>
          <w:caps/>
          <w:sz w:val="28"/>
          <w:szCs w:val="28"/>
        </w:rPr>
        <w:t>«Постановка голосу»</w:t>
      </w:r>
    </w:p>
    <w:tbl>
      <w:tblPr>
        <w:tblW w:w="9624" w:type="dxa"/>
        <w:jc w:val="center"/>
        <w:tblCellMar>
          <w:left w:w="0" w:type="dxa"/>
          <w:right w:w="0" w:type="dxa"/>
        </w:tblCellMar>
        <w:tblLook w:val="0000"/>
      </w:tblPr>
      <w:tblGrid>
        <w:gridCol w:w="431"/>
        <w:gridCol w:w="5392"/>
        <w:gridCol w:w="698"/>
        <w:gridCol w:w="775"/>
        <w:gridCol w:w="776"/>
        <w:gridCol w:w="776"/>
        <w:gridCol w:w="776"/>
      </w:tblGrid>
      <w:tr w:rsidR="003D3EAD" w:rsidRPr="004C2D5A" w:rsidTr="00C07B17">
        <w:trPr>
          <w:cantSplit/>
          <w:trHeight w:val="1012"/>
          <w:jc w:val="center"/>
        </w:trPr>
        <w:tc>
          <w:tcPr>
            <w:tcW w:w="431" w:type="dxa"/>
            <w:vMerge w:val="restart"/>
            <w:tcBorders>
              <w:top w:val="single" w:sz="4" w:space="0" w:color="auto"/>
              <w:left w:val="single" w:sz="4" w:space="0" w:color="auto"/>
              <w:bottom w:val="nil"/>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r w:rsidRPr="004C2D5A">
              <w:rPr>
                <w:rFonts w:ascii="Times New Roman" w:hAnsi="Times New Roman" w:cs="Times New Roman"/>
                <w:sz w:val="28"/>
                <w:szCs w:val="28"/>
              </w:rPr>
              <w:t>№ п/п</w:t>
            </w:r>
          </w:p>
        </w:tc>
        <w:tc>
          <w:tcPr>
            <w:tcW w:w="5392" w:type="dxa"/>
            <w:vMerge w:val="restart"/>
            <w:tcBorders>
              <w:top w:val="single" w:sz="4" w:space="0" w:color="auto"/>
              <w:left w:val="single" w:sz="4" w:space="0" w:color="auto"/>
              <w:bottom w:val="nil"/>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r>
              <w:rPr>
                <w:rFonts w:ascii="Times New Roman" w:hAnsi="Times New Roman" w:cs="Times New Roman"/>
                <w:sz w:val="28"/>
                <w:szCs w:val="28"/>
              </w:rPr>
              <w:t>Тематика змістовних модулів</w:t>
            </w:r>
          </w:p>
        </w:tc>
        <w:tc>
          <w:tcPr>
            <w:tcW w:w="698" w:type="dxa"/>
            <w:vMerge w:val="restart"/>
            <w:tcBorders>
              <w:top w:val="single" w:sz="4" w:space="0" w:color="auto"/>
              <w:left w:val="single" w:sz="4" w:space="0" w:color="auto"/>
              <w:right w:val="single" w:sz="4" w:space="0" w:color="auto"/>
            </w:tcBorders>
            <w:shd w:val="clear" w:color="auto" w:fill="FFFFFF"/>
            <w:textDirection w:val="btLr"/>
            <w:vAlign w:val="center"/>
          </w:tcPr>
          <w:p w:rsidR="003D3EAD" w:rsidRPr="004C2D5A" w:rsidRDefault="003D3EAD" w:rsidP="00C07B17">
            <w:pPr>
              <w:ind w:left="113" w:right="113"/>
              <w:jc w:val="center"/>
              <w:rPr>
                <w:rFonts w:ascii="Times New Roman" w:hAnsi="Times New Roman" w:cs="Times New Roman"/>
                <w:sz w:val="28"/>
                <w:szCs w:val="28"/>
              </w:rPr>
            </w:pPr>
            <w:r>
              <w:rPr>
                <w:rFonts w:ascii="Times New Roman" w:hAnsi="Times New Roman" w:cs="Times New Roman"/>
                <w:sz w:val="28"/>
                <w:szCs w:val="28"/>
              </w:rPr>
              <w:t>Всього годин</w:t>
            </w:r>
          </w:p>
        </w:tc>
        <w:tc>
          <w:tcPr>
            <w:tcW w:w="310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D3EAD" w:rsidRDefault="003D3EAD" w:rsidP="00C07B17">
            <w:pPr>
              <w:jc w:val="center"/>
              <w:rPr>
                <w:rFonts w:ascii="Times New Roman" w:hAnsi="Times New Roman" w:cs="Times New Roman"/>
                <w:sz w:val="28"/>
                <w:szCs w:val="28"/>
              </w:rPr>
            </w:pPr>
            <w:r>
              <w:rPr>
                <w:rFonts w:ascii="Times New Roman" w:hAnsi="Times New Roman" w:cs="Times New Roman"/>
                <w:sz w:val="28"/>
                <w:szCs w:val="28"/>
              </w:rPr>
              <w:t>Види занять.</w:t>
            </w:r>
          </w:p>
          <w:p w:rsidR="003D3EAD" w:rsidRPr="004C2D5A" w:rsidRDefault="003D3EAD" w:rsidP="00C07B17">
            <w:pPr>
              <w:jc w:val="center"/>
              <w:rPr>
                <w:rFonts w:ascii="Times New Roman" w:hAnsi="Times New Roman" w:cs="Times New Roman"/>
                <w:sz w:val="28"/>
                <w:szCs w:val="28"/>
              </w:rPr>
            </w:pPr>
            <w:r>
              <w:rPr>
                <w:rFonts w:ascii="Times New Roman" w:hAnsi="Times New Roman" w:cs="Times New Roman"/>
                <w:sz w:val="28"/>
                <w:szCs w:val="28"/>
              </w:rPr>
              <w:t>Розподіл</w:t>
            </w:r>
            <w:r w:rsidRPr="004C2D5A">
              <w:rPr>
                <w:rFonts w:ascii="Times New Roman" w:hAnsi="Times New Roman" w:cs="Times New Roman"/>
                <w:sz w:val="28"/>
                <w:szCs w:val="28"/>
              </w:rPr>
              <w:t xml:space="preserve"> годин</w:t>
            </w:r>
          </w:p>
        </w:tc>
      </w:tr>
      <w:tr w:rsidR="003D3EAD" w:rsidRPr="004C2D5A" w:rsidTr="00C07B17">
        <w:trPr>
          <w:cantSplit/>
          <w:trHeight w:val="1979"/>
          <w:jc w:val="center"/>
        </w:trPr>
        <w:tc>
          <w:tcPr>
            <w:tcW w:w="431" w:type="dxa"/>
            <w:vMerge/>
            <w:tcBorders>
              <w:top w:val="nil"/>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c>
          <w:tcPr>
            <w:tcW w:w="5392" w:type="dxa"/>
            <w:vMerge/>
            <w:tcBorders>
              <w:top w:val="nil"/>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c>
          <w:tcPr>
            <w:tcW w:w="698" w:type="dxa"/>
            <w:vMerge/>
            <w:tcBorders>
              <w:left w:val="single" w:sz="4" w:space="0" w:color="auto"/>
              <w:bottom w:val="single" w:sz="4" w:space="0" w:color="auto"/>
              <w:right w:val="single" w:sz="4" w:space="0" w:color="auto"/>
            </w:tcBorders>
            <w:shd w:val="clear" w:color="auto" w:fill="FFFFFF"/>
            <w:textDirection w:val="btLr"/>
            <w:vAlign w:val="center"/>
          </w:tcPr>
          <w:p w:rsidR="003D3EAD" w:rsidRPr="004C2D5A" w:rsidRDefault="003D3EAD" w:rsidP="00C07B17">
            <w:pPr>
              <w:ind w:left="113" w:right="113"/>
              <w:jc w:val="center"/>
              <w:rPr>
                <w:rFonts w:ascii="Times New Roman" w:hAnsi="Times New Roman" w:cs="Times New Roman"/>
                <w:sz w:val="28"/>
                <w:szCs w:val="28"/>
              </w:rPr>
            </w:pPr>
          </w:p>
        </w:tc>
        <w:tc>
          <w:tcPr>
            <w:tcW w:w="77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D3EAD" w:rsidRPr="004C2D5A" w:rsidRDefault="003D3EAD" w:rsidP="00C07B17">
            <w:pPr>
              <w:ind w:left="113" w:right="113"/>
              <w:jc w:val="center"/>
              <w:rPr>
                <w:rFonts w:ascii="Times New Roman" w:hAnsi="Times New Roman" w:cs="Times New Roman"/>
                <w:sz w:val="28"/>
                <w:szCs w:val="28"/>
              </w:rPr>
            </w:pPr>
            <w:r w:rsidRPr="004C2D5A">
              <w:rPr>
                <w:rFonts w:ascii="Times New Roman" w:hAnsi="Times New Roman" w:cs="Times New Roman"/>
                <w:sz w:val="28"/>
                <w:szCs w:val="28"/>
              </w:rPr>
              <w:t>Практичні заняття</w:t>
            </w:r>
          </w:p>
        </w:tc>
        <w:tc>
          <w:tcPr>
            <w:tcW w:w="776"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D3EAD" w:rsidRPr="004C2D5A" w:rsidRDefault="003D3EAD" w:rsidP="00C07B17">
            <w:pPr>
              <w:ind w:left="113" w:right="113"/>
              <w:jc w:val="center"/>
              <w:rPr>
                <w:rFonts w:ascii="Times New Roman" w:hAnsi="Times New Roman" w:cs="Times New Roman"/>
                <w:sz w:val="28"/>
                <w:szCs w:val="28"/>
              </w:rPr>
            </w:pPr>
            <w:r w:rsidRPr="004C2D5A">
              <w:rPr>
                <w:rFonts w:ascii="Times New Roman" w:hAnsi="Times New Roman" w:cs="Times New Roman"/>
                <w:sz w:val="28"/>
                <w:szCs w:val="28"/>
              </w:rPr>
              <w:t>Індивідуальні заняття</w:t>
            </w:r>
          </w:p>
        </w:tc>
        <w:tc>
          <w:tcPr>
            <w:tcW w:w="776"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D3EAD" w:rsidRPr="004C2D5A" w:rsidRDefault="003D3EAD" w:rsidP="00C07B17">
            <w:pPr>
              <w:ind w:left="113" w:right="113"/>
              <w:jc w:val="center"/>
              <w:rPr>
                <w:rFonts w:ascii="Times New Roman" w:hAnsi="Times New Roman" w:cs="Times New Roman"/>
                <w:sz w:val="28"/>
                <w:szCs w:val="28"/>
              </w:rPr>
            </w:pPr>
            <w:r w:rsidRPr="004C2D5A">
              <w:rPr>
                <w:rFonts w:ascii="Times New Roman" w:hAnsi="Times New Roman" w:cs="Times New Roman"/>
                <w:sz w:val="28"/>
                <w:szCs w:val="28"/>
              </w:rPr>
              <w:t>Самостійна робота</w:t>
            </w:r>
          </w:p>
        </w:tc>
        <w:tc>
          <w:tcPr>
            <w:tcW w:w="776"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D3EAD" w:rsidRPr="004C2D5A" w:rsidRDefault="003D3EAD" w:rsidP="00C07B17">
            <w:pPr>
              <w:ind w:left="113" w:right="113"/>
              <w:jc w:val="center"/>
              <w:rPr>
                <w:rFonts w:ascii="Times New Roman" w:hAnsi="Times New Roman" w:cs="Times New Roman"/>
                <w:sz w:val="28"/>
                <w:szCs w:val="28"/>
              </w:rPr>
            </w:pPr>
            <w:r>
              <w:rPr>
                <w:rFonts w:ascii="Times New Roman" w:hAnsi="Times New Roman" w:cs="Times New Roman"/>
                <w:sz w:val="28"/>
                <w:szCs w:val="28"/>
              </w:rPr>
              <w:t>К</w:t>
            </w:r>
            <w:r w:rsidRPr="004C2D5A">
              <w:rPr>
                <w:rFonts w:ascii="Times New Roman" w:hAnsi="Times New Roman" w:cs="Times New Roman"/>
                <w:sz w:val="28"/>
                <w:szCs w:val="28"/>
              </w:rPr>
              <w:t>онтроль</w:t>
            </w:r>
            <w:r>
              <w:rPr>
                <w:rFonts w:ascii="Times New Roman" w:hAnsi="Times New Roman" w:cs="Times New Roman"/>
                <w:sz w:val="28"/>
                <w:szCs w:val="28"/>
              </w:rPr>
              <w:t xml:space="preserve"> занять</w:t>
            </w:r>
          </w:p>
        </w:tc>
      </w:tr>
      <w:tr w:rsidR="003D3EAD" w:rsidRPr="005325A7" w:rsidTr="00C07B17">
        <w:trPr>
          <w:trHeight w:val="605"/>
          <w:jc w:val="center"/>
        </w:trPr>
        <w:tc>
          <w:tcPr>
            <w:tcW w:w="9624" w:type="dxa"/>
            <w:gridSpan w:val="7"/>
            <w:tcBorders>
              <w:top w:val="single" w:sz="4" w:space="0" w:color="auto"/>
              <w:left w:val="single" w:sz="4" w:space="0" w:color="auto"/>
              <w:bottom w:val="single" w:sz="4" w:space="0" w:color="auto"/>
              <w:right w:val="single" w:sz="4" w:space="0" w:color="auto"/>
            </w:tcBorders>
            <w:shd w:val="clear" w:color="auto" w:fill="FFFFFF"/>
          </w:tcPr>
          <w:p w:rsidR="003D3EAD" w:rsidRPr="005325A7" w:rsidRDefault="003D3EAD" w:rsidP="00C07B17">
            <w:pPr>
              <w:jc w:val="center"/>
              <w:rPr>
                <w:rFonts w:ascii="Times New Roman" w:hAnsi="Times New Roman" w:cs="Times New Roman"/>
                <w:b/>
                <w:bCs/>
                <w:sz w:val="28"/>
                <w:szCs w:val="28"/>
              </w:rPr>
            </w:pPr>
            <w:r w:rsidRPr="005325A7">
              <w:rPr>
                <w:rFonts w:ascii="Times New Roman" w:hAnsi="Times New Roman" w:cs="Times New Roman"/>
                <w:b/>
                <w:bCs/>
                <w:sz w:val="28"/>
                <w:szCs w:val="28"/>
              </w:rPr>
              <w:t>Змістовий модуль І.</w:t>
            </w:r>
          </w:p>
          <w:p w:rsidR="003D3EAD" w:rsidRDefault="003D3EAD" w:rsidP="00C07B17">
            <w:pPr>
              <w:jc w:val="center"/>
              <w:rPr>
                <w:rFonts w:ascii="Times New Roman" w:hAnsi="Times New Roman" w:cs="Times New Roman"/>
                <w:b/>
                <w:bCs/>
                <w:sz w:val="28"/>
                <w:szCs w:val="28"/>
              </w:rPr>
            </w:pPr>
            <w:r w:rsidRPr="005325A7">
              <w:rPr>
                <w:rFonts w:ascii="Times New Roman" w:hAnsi="Times New Roman" w:cs="Times New Roman"/>
                <w:b/>
                <w:bCs/>
                <w:sz w:val="28"/>
                <w:szCs w:val="28"/>
              </w:rPr>
              <w:t>Наукові основ</w:t>
            </w:r>
            <w:r>
              <w:rPr>
                <w:rFonts w:ascii="Times New Roman" w:hAnsi="Times New Roman" w:cs="Times New Roman"/>
                <w:b/>
                <w:bCs/>
                <w:sz w:val="28"/>
                <w:szCs w:val="28"/>
              </w:rPr>
              <w:t>и</w:t>
            </w:r>
            <w:r w:rsidRPr="005325A7">
              <w:rPr>
                <w:rFonts w:ascii="Times New Roman" w:hAnsi="Times New Roman" w:cs="Times New Roman"/>
                <w:b/>
                <w:bCs/>
                <w:sz w:val="28"/>
                <w:szCs w:val="28"/>
              </w:rPr>
              <w:t xml:space="preserve"> вокального мистецтва</w:t>
            </w:r>
          </w:p>
          <w:p w:rsidR="003D3EAD" w:rsidRPr="005325A7" w:rsidRDefault="003D3EAD" w:rsidP="00C07B17">
            <w:pPr>
              <w:jc w:val="center"/>
              <w:rPr>
                <w:rFonts w:ascii="Times New Roman" w:hAnsi="Times New Roman" w:cs="Times New Roman"/>
                <w:b/>
                <w:bCs/>
                <w:sz w:val="28"/>
                <w:szCs w:val="28"/>
              </w:rPr>
            </w:pPr>
            <w:r w:rsidRPr="00681A27">
              <w:rPr>
                <w:rFonts w:ascii="Times New Roman" w:hAnsi="Times New Roman" w:cs="Times New Roman"/>
                <w:b/>
                <w:bCs/>
                <w:sz w:val="28"/>
                <w:szCs w:val="28"/>
              </w:rPr>
              <w:t>Формування співацького дихання</w:t>
            </w:r>
          </w:p>
        </w:tc>
      </w:tr>
      <w:tr w:rsidR="003D3EAD" w:rsidRPr="00681A27" w:rsidTr="00C07B17">
        <w:trPr>
          <w:trHeight w:val="562"/>
          <w:jc w:val="center"/>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3D3EAD" w:rsidRPr="00681A27" w:rsidRDefault="003D3EAD" w:rsidP="00C07B17">
            <w:pPr>
              <w:rPr>
                <w:rFonts w:ascii="Times New Roman" w:hAnsi="Times New Roman" w:cs="Times New Roman"/>
                <w:b/>
                <w:bCs/>
                <w:sz w:val="28"/>
                <w:szCs w:val="28"/>
              </w:rPr>
            </w:pPr>
            <w:r w:rsidRPr="00681A27">
              <w:rPr>
                <w:rFonts w:ascii="Times New Roman" w:hAnsi="Times New Roman" w:cs="Times New Roman"/>
                <w:b/>
                <w:bCs/>
                <w:sz w:val="28"/>
                <w:szCs w:val="28"/>
              </w:rPr>
              <w:t>1</w:t>
            </w:r>
          </w:p>
        </w:tc>
        <w:tc>
          <w:tcPr>
            <w:tcW w:w="5392" w:type="dxa"/>
            <w:tcBorders>
              <w:top w:val="single" w:sz="4" w:space="0" w:color="auto"/>
              <w:left w:val="single" w:sz="4" w:space="0" w:color="auto"/>
              <w:bottom w:val="single" w:sz="4" w:space="0" w:color="auto"/>
              <w:right w:val="single" w:sz="4" w:space="0" w:color="auto"/>
            </w:tcBorders>
            <w:shd w:val="clear" w:color="auto" w:fill="FFFFFF"/>
          </w:tcPr>
          <w:p w:rsidR="003D3EAD" w:rsidRDefault="003D3EAD" w:rsidP="00C07B17">
            <w:pPr>
              <w:rPr>
                <w:rFonts w:ascii="Times New Roman" w:hAnsi="Times New Roman" w:cs="Times New Roman"/>
                <w:b/>
                <w:bCs/>
                <w:sz w:val="28"/>
                <w:szCs w:val="28"/>
              </w:rPr>
            </w:pPr>
            <w:r w:rsidRPr="00681A27">
              <w:rPr>
                <w:rFonts w:ascii="Times New Roman" w:hAnsi="Times New Roman" w:cs="Times New Roman"/>
                <w:b/>
                <w:bCs/>
                <w:sz w:val="28"/>
                <w:szCs w:val="28"/>
              </w:rPr>
              <w:t>Головні положення предмету «Постановка голосу».</w:t>
            </w:r>
          </w:p>
          <w:p w:rsidR="003D3EAD" w:rsidRPr="00681A27" w:rsidRDefault="003D3EAD" w:rsidP="00C07B17">
            <w:pPr>
              <w:rPr>
                <w:rFonts w:ascii="Times New Roman" w:hAnsi="Times New Roman" w:cs="Times New Roman"/>
                <w:b/>
                <w:bCs/>
                <w:sz w:val="28"/>
                <w:szCs w:val="28"/>
              </w:rPr>
            </w:pPr>
            <w:r w:rsidRPr="004C2D5A">
              <w:rPr>
                <w:rFonts w:ascii="Times New Roman" w:hAnsi="Times New Roman" w:cs="Times New Roman"/>
                <w:sz w:val="28"/>
                <w:szCs w:val="28"/>
              </w:rPr>
              <w:t>Ознайомлення з будовою голосового апарату</w:t>
            </w:r>
            <w:r>
              <w:rPr>
                <w:rFonts w:ascii="Times New Roman" w:hAnsi="Times New Roman" w:cs="Times New Roman"/>
                <w:sz w:val="28"/>
                <w:szCs w:val="28"/>
              </w:rPr>
              <w:t>.</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681A27" w:rsidRDefault="003D3EAD" w:rsidP="00C07B17">
            <w:pPr>
              <w:jc w:val="center"/>
              <w:rPr>
                <w:rFonts w:ascii="Times New Roman" w:hAnsi="Times New Roman" w:cs="Times New Roman"/>
                <w:b/>
                <w:bCs/>
                <w:sz w:val="28"/>
                <w:szCs w:val="28"/>
              </w:rPr>
            </w:pPr>
            <w:r>
              <w:rPr>
                <w:rFonts w:ascii="Times New Roman" w:hAnsi="Times New Roman" w:cs="Times New Roman"/>
                <w:b/>
                <w:bCs/>
                <w:sz w:val="28"/>
                <w:szCs w:val="28"/>
              </w:rPr>
              <w:t>1</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681A27" w:rsidRDefault="003D3EAD" w:rsidP="00C07B17">
            <w:pPr>
              <w:jc w:val="center"/>
              <w:rPr>
                <w:rFonts w:ascii="Times New Roman" w:hAnsi="Times New Roman" w:cs="Times New Roman"/>
                <w:b/>
                <w:bCs/>
                <w:sz w:val="28"/>
                <w:szCs w:val="28"/>
              </w:rPr>
            </w:pPr>
            <w:r>
              <w:rPr>
                <w:rFonts w:ascii="Times New Roman" w:hAnsi="Times New Roman" w:cs="Times New Roman"/>
                <w:b/>
                <w:bCs/>
                <w:sz w:val="28"/>
                <w:szCs w:val="28"/>
              </w:rPr>
              <w:t>1</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681A27" w:rsidRDefault="003D3EAD" w:rsidP="00C07B17">
            <w:pPr>
              <w:jc w:val="center"/>
              <w:rPr>
                <w:rFonts w:ascii="Times New Roman" w:hAnsi="Times New Roman" w:cs="Times New Roman"/>
                <w:b/>
                <w:bCs/>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681A27" w:rsidRDefault="003D3EAD" w:rsidP="00C07B17">
            <w:pPr>
              <w:jc w:val="center"/>
              <w:rPr>
                <w:rFonts w:ascii="Times New Roman" w:hAnsi="Times New Roman" w:cs="Times New Roman"/>
                <w:b/>
                <w:bCs/>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681A27" w:rsidRDefault="003D3EAD" w:rsidP="00C07B17">
            <w:pPr>
              <w:jc w:val="center"/>
              <w:rPr>
                <w:rFonts w:ascii="Times New Roman" w:hAnsi="Times New Roman" w:cs="Times New Roman"/>
                <w:b/>
                <w:bCs/>
                <w:sz w:val="28"/>
                <w:szCs w:val="28"/>
              </w:rPr>
            </w:pPr>
          </w:p>
        </w:tc>
      </w:tr>
      <w:tr w:rsidR="003D3EAD" w:rsidRPr="004C2D5A" w:rsidTr="00C07B17">
        <w:trPr>
          <w:cantSplit/>
          <w:trHeight w:val="358"/>
          <w:jc w:val="center"/>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3D3EAD" w:rsidRPr="004C2D5A" w:rsidRDefault="003D3EAD" w:rsidP="00C07B17">
            <w:pPr>
              <w:rPr>
                <w:rFonts w:ascii="Times New Roman" w:hAnsi="Times New Roman" w:cs="Times New Roman"/>
                <w:sz w:val="28"/>
                <w:szCs w:val="28"/>
              </w:rPr>
            </w:pPr>
            <w:r>
              <w:rPr>
                <w:rFonts w:ascii="Times New Roman" w:hAnsi="Times New Roman" w:cs="Times New Roman"/>
                <w:sz w:val="28"/>
                <w:szCs w:val="28"/>
              </w:rPr>
              <w:t>2</w:t>
            </w:r>
          </w:p>
        </w:tc>
        <w:tc>
          <w:tcPr>
            <w:tcW w:w="5392" w:type="dxa"/>
            <w:tcBorders>
              <w:top w:val="single" w:sz="4" w:space="0" w:color="auto"/>
              <w:left w:val="single" w:sz="4" w:space="0" w:color="auto"/>
              <w:bottom w:val="single" w:sz="4" w:space="0" w:color="auto"/>
              <w:right w:val="single" w:sz="4" w:space="0" w:color="auto"/>
            </w:tcBorders>
            <w:shd w:val="clear" w:color="auto" w:fill="FFFFFF"/>
          </w:tcPr>
          <w:p w:rsidR="003D3EAD" w:rsidRPr="004C2D5A" w:rsidRDefault="003D3EAD" w:rsidP="00C07B17">
            <w:pPr>
              <w:rPr>
                <w:rFonts w:ascii="Times New Roman" w:hAnsi="Times New Roman" w:cs="Times New Roman"/>
                <w:sz w:val="28"/>
                <w:szCs w:val="28"/>
              </w:rPr>
            </w:pPr>
            <w:r w:rsidRPr="004C2D5A">
              <w:rPr>
                <w:rFonts w:ascii="Times New Roman" w:hAnsi="Times New Roman" w:cs="Times New Roman"/>
                <w:sz w:val="28"/>
                <w:szCs w:val="28"/>
              </w:rPr>
              <w:t>Формування правильної співацької постави.</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r>
              <w:rPr>
                <w:rFonts w:ascii="Times New Roman" w:hAnsi="Times New Roman" w:cs="Times New Roman"/>
                <w:sz w:val="28"/>
                <w:szCs w:val="28"/>
              </w:rPr>
              <w:t>1</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r>
              <w:rPr>
                <w:rFonts w:ascii="Times New Roman" w:hAnsi="Times New Roman" w:cs="Times New Roman"/>
                <w:sz w:val="28"/>
                <w:szCs w:val="28"/>
              </w:rPr>
              <w:t>1</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r>
      <w:tr w:rsidR="003D3EAD" w:rsidRPr="004C2D5A" w:rsidTr="00C07B17">
        <w:trPr>
          <w:cantSplit/>
          <w:trHeight w:val="452"/>
          <w:jc w:val="center"/>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3D3EAD" w:rsidRPr="004C2D5A" w:rsidRDefault="003D3EAD" w:rsidP="00C07B17">
            <w:pPr>
              <w:rPr>
                <w:rFonts w:ascii="Times New Roman" w:hAnsi="Times New Roman" w:cs="Times New Roman"/>
                <w:sz w:val="28"/>
                <w:szCs w:val="28"/>
              </w:rPr>
            </w:pPr>
            <w:r>
              <w:rPr>
                <w:rFonts w:ascii="Times New Roman" w:hAnsi="Times New Roman" w:cs="Times New Roman"/>
                <w:sz w:val="28"/>
                <w:szCs w:val="28"/>
              </w:rPr>
              <w:t>3</w:t>
            </w:r>
          </w:p>
        </w:tc>
        <w:tc>
          <w:tcPr>
            <w:tcW w:w="5392" w:type="dxa"/>
            <w:tcBorders>
              <w:top w:val="single" w:sz="4" w:space="0" w:color="auto"/>
              <w:left w:val="single" w:sz="4" w:space="0" w:color="auto"/>
              <w:bottom w:val="single" w:sz="4" w:space="0" w:color="auto"/>
              <w:right w:val="single" w:sz="4" w:space="0" w:color="auto"/>
            </w:tcBorders>
            <w:shd w:val="clear" w:color="auto" w:fill="FFFFFF"/>
          </w:tcPr>
          <w:p w:rsidR="003D3EAD" w:rsidRPr="004C2D5A" w:rsidRDefault="003D3EAD" w:rsidP="00C07B17">
            <w:pPr>
              <w:rPr>
                <w:rFonts w:ascii="Times New Roman" w:hAnsi="Times New Roman" w:cs="Times New Roman"/>
                <w:sz w:val="28"/>
                <w:szCs w:val="28"/>
              </w:rPr>
            </w:pPr>
            <w:r w:rsidRPr="004C2D5A">
              <w:rPr>
                <w:rFonts w:ascii="Times New Roman" w:hAnsi="Times New Roman" w:cs="Times New Roman"/>
                <w:sz w:val="28"/>
                <w:szCs w:val="28"/>
              </w:rPr>
              <w:t>М'язові відчуття під час співу на опорі.</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r>
              <w:rPr>
                <w:rFonts w:ascii="Times New Roman" w:hAnsi="Times New Roman" w:cs="Times New Roman"/>
                <w:sz w:val="28"/>
                <w:szCs w:val="28"/>
              </w:rPr>
              <w:t>2</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r>
              <w:rPr>
                <w:rFonts w:ascii="Times New Roman" w:hAnsi="Times New Roman" w:cs="Times New Roman"/>
                <w:sz w:val="28"/>
                <w:szCs w:val="28"/>
              </w:rPr>
              <w:t>2</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r>
      <w:tr w:rsidR="003D3EAD" w:rsidRPr="004C2D5A" w:rsidTr="00C07B17">
        <w:trPr>
          <w:cantSplit/>
          <w:trHeight w:val="519"/>
          <w:jc w:val="center"/>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3D3EAD" w:rsidRPr="004C2D5A" w:rsidRDefault="003D3EAD" w:rsidP="00C07B17">
            <w:pPr>
              <w:rPr>
                <w:rFonts w:ascii="Times New Roman" w:hAnsi="Times New Roman" w:cs="Times New Roman"/>
                <w:sz w:val="28"/>
                <w:szCs w:val="28"/>
              </w:rPr>
            </w:pPr>
            <w:r>
              <w:rPr>
                <w:rFonts w:ascii="Times New Roman" w:hAnsi="Times New Roman" w:cs="Times New Roman"/>
                <w:sz w:val="28"/>
                <w:szCs w:val="28"/>
              </w:rPr>
              <w:t>4</w:t>
            </w:r>
          </w:p>
        </w:tc>
        <w:tc>
          <w:tcPr>
            <w:tcW w:w="5392" w:type="dxa"/>
            <w:tcBorders>
              <w:top w:val="single" w:sz="4" w:space="0" w:color="auto"/>
              <w:left w:val="single" w:sz="4" w:space="0" w:color="auto"/>
              <w:bottom w:val="single" w:sz="4" w:space="0" w:color="auto"/>
              <w:right w:val="single" w:sz="4" w:space="0" w:color="auto"/>
            </w:tcBorders>
            <w:shd w:val="clear" w:color="auto" w:fill="FFFFFF"/>
          </w:tcPr>
          <w:p w:rsidR="003D3EAD" w:rsidRPr="004C2D5A" w:rsidRDefault="003D3EAD" w:rsidP="00C07B17">
            <w:pPr>
              <w:rPr>
                <w:rFonts w:ascii="Times New Roman" w:hAnsi="Times New Roman" w:cs="Times New Roman"/>
                <w:sz w:val="28"/>
                <w:szCs w:val="28"/>
              </w:rPr>
            </w:pPr>
            <w:r w:rsidRPr="004C2D5A">
              <w:rPr>
                <w:rFonts w:ascii="Times New Roman" w:hAnsi="Times New Roman" w:cs="Times New Roman"/>
                <w:sz w:val="28"/>
                <w:szCs w:val="28"/>
              </w:rPr>
              <w:t>Відпрацювання співацького вдиху та видиху.</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r>
              <w:rPr>
                <w:rFonts w:ascii="Times New Roman" w:hAnsi="Times New Roman" w:cs="Times New Roman"/>
                <w:sz w:val="28"/>
                <w:szCs w:val="28"/>
              </w:rPr>
              <w:t>2</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CA1E85" w:rsidRDefault="003D3EAD" w:rsidP="00C07B17">
            <w:pPr>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CA1E85" w:rsidRDefault="003D3EAD" w:rsidP="00C07B17">
            <w:pPr>
              <w:jc w:val="center"/>
              <w:rPr>
                <w:rFonts w:ascii="Times New Roman" w:hAnsi="Times New Roman" w:cs="Times New Roman"/>
                <w:sz w:val="28"/>
                <w:szCs w:val="28"/>
                <w:lang w:val="ru-RU"/>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r>
      <w:tr w:rsidR="003D3EAD" w:rsidRPr="004C2D5A" w:rsidTr="00C07B17">
        <w:trPr>
          <w:cantSplit/>
          <w:trHeight w:val="418"/>
          <w:jc w:val="center"/>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3D3EAD" w:rsidRPr="004C2D5A" w:rsidRDefault="003D3EAD" w:rsidP="00C07B17">
            <w:pPr>
              <w:rPr>
                <w:rFonts w:ascii="Times New Roman" w:hAnsi="Times New Roman" w:cs="Times New Roman"/>
                <w:sz w:val="28"/>
                <w:szCs w:val="28"/>
              </w:rPr>
            </w:pPr>
            <w:r>
              <w:rPr>
                <w:rFonts w:ascii="Times New Roman" w:hAnsi="Times New Roman" w:cs="Times New Roman"/>
                <w:sz w:val="28"/>
                <w:szCs w:val="28"/>
              </w:rPr>
              <w:t>5</w:t>
            </w:r>
          </w:p>
        </w:tc>
        <w:tc>
          <w:tcPr>
            <w:tcW w:w="5392" w:type="dxa"/>
            <w:tcBorders>
              <w:top w:val="single" w:sz="4" w:space="0" w:color="auto"/>
              <w:left w:val="single" w:sz="4" w:space="0" w:color="auto"/>
              <w:bottom w:val="single" w:sz="4" w:space="0" w:color="auto"/>
              <w:right w:val="single" w:sz="4" w:space="0" w:color="auto"/>
            </w:tcBorders>
            <w:shd w:val="clear" w:color="auto" w:fill="FFFFFF"/>
          </w:tcPr>
          <w:p w:rsidR="003D3EAD" w:rsidRPr="004C2D5A" w:rsidRDefault="003D3EAD" w:rsidP="00C07B17">
            <w:pPr>
              <w:rPr>
                <w:rFonts w:ascii="Times New Roman" w:hAnsi="Times New Roman" w:cs="Times New Roman"/>
                <w:sz w:val="28"/>
                <w:szCs w:val="28"/>
              </w:rPr>
            </w:pPr>
            <w:r w:rsidRPr="004C2D5A">
              <w:rPr>
                <w:rFonts w:ascii="Times New Roman" w:hAnsi="Times New Roman" w:cs="Times New Roman"/>
                <w:sz w:val="28"/>
                <w:szCs w:val="28"/>
              </w:rPr>
              <w:t>Діафрагма, устрій та розташування.</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r>
              <w:rPr>
                <w:rFonts w:ascii="Times New Roman" w:hAnsi="Times New Roman" w:cs="Times New Roman"/>
                <w:sz w:val="28"/>
                <w:szCs w:val="28"/>
              </w:rPr>
              <w:t>1</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CA1E85" w:rsidRDefault="003D3EAD" w:rsidP="00C07B17">
            <w:pPr>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r>
      <w:tr w:rsidR="003D3EAD" w:rsidRPr="004C2D5A" w:rsidTr="00C07B17">
        <w:trPr>
          <w:trHeight w:val="295"/>
          <w:jc w:val="center"/>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3D3EAD" w:rsidRPr="004C2D5A" w:rsidRDefault="003D3EAD" w:rsidP="00C07B17">
            <w:pPr>
              <w:rPr>
                <w:rFonts w:ascii="Times New Roman" w:hAnsi="Times New Roman" w:cs="Times New Roman"/>
                <w:sz w:val="28"/>
                <w:szCs w:val="28"/>
              </w:rPr>
            </w:pPr>
            <w:r>
              <w:rPr>
                <w:rFonts w:ascii="Times New Roman" w:hAnsi="Times New Roman" w:cs="Times New Roman"/>
                <w:sz w:val="28"/>
                <w:szCs w:val="28"/>
              </w:rPr>
              <w:t>6</w:t>
            </w:r>
          </w:p>
        </w:tc>
        <w:tc>
          <w:tcPr>
            <w:tcW w:w="5392" w:type="dxa"/>
            <w:tcBorders>
              <w:top w:val="single" w:sz="4" w:space="0" w:color="auto"/>
              <w:left w:val="single" w:sz="4" w:space="0" w:color="auto"/>
              <w:bottom w:val="single" w:sz="4" w:space="0" w:color="auto"/>
              <w:right w:val="single" w:sz="4" w:space="0" w:color="auto"/>
            </w:tcBorders>
            <w:shd w:val="clear" w:color="auto" w:fill="FFFFFF"/>
          </w:tcPr>
          <w:p w:rsidR="003D3EAD" w:rsidRPr="004C2D5A" w:rsidRDefault="003D3EAD" w:rsidP="00C07B17">
            <w:pPr>
              <w:rPr>
                <w:rFonts w:ascii="Times New Roman" w:hAnsi="Times New Roman" w:cs="Times New Roman"/>
                <w:sz w:val="28"/>
                <w:szCs w:val="28"/>
              </w:rPr>
            </w:pPr>
            <w:r w:rsidRPr="004C2D5A">
              <w:rPr>
                <w:rFonts w:ascii="Times New Roman" w:hAnsi="Times New Roman" w:cs="Times New Roman"/>
                <w:sz w:val="28"/>
                <w:szCs w:val="28"/>
              </w:rPr>
              <w:t>Ознайомлення з основними типами дихання.</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r>
              <w:rPr>
                <w:rFonts w:ascii="Times New Roman" w:hAnsi="Times New Roman" w:cs="Times New Roman"/>
                <w:sz w:val="28"/>
                <w:szCs w:val="28"/>
              </w:rPr>
              <w:t>1</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r>
              <w:rPr>
                <w:rFonts w:ascii="Times New Roman" w:hAnsi="Times New Roman" w:cs="Times New Roman"/>
                <w:sz w:val="28"/>
                <w:szCs w:val="28"/>
              </w:rPr>
              <w:t>1</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r>
      <w:tr w:rsidR="003D3EAD" w:rsidRPr="004C2D5A" w:rsidTr="00C07B17">
        <w:trPr>
          <w:trHeight w:val="295"/>
          <w:jc w:val="center"/>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3D3EAD" w:rsidRPr="004C2D5A" w:rsidRDefault="003D3EAD" w:rsidP="00C07B17">
            <w:pPr>
              <w:rPr>
                <w:rFonts w:ascii="Times New Roman" w:hAnsi="Times New Roman" w:cs="Times New Roman"/>
                <w:sz w:val="28"/>
                <w:szCs w:val="28"/>
              </w:rPr>
            </w:pPr>
            <w:r>
              <w:rPr>
                <w:rFonts w:ascii="Times New Roman" w:hAnsi="Times New Roman" w:cs="Times New Roman"/>
                <w:sz w:val="28"/>
                <w:szCs w:val="28"/>
              </w:rPr>
              <w:t>7</w:t>
            </w:r>
          </w:p>
        </w:tc>
        <w:tc>
          <w:tcPr>
            <w:tcW w:w="5392" w:type="dxa"/>
            <w:tcBorders>
              <w:top w:val="single" w:sz="4" w:space="0" w:color="auto"/>
              <w:left w:val="single" w:sz="4" w:space="0" w:color="auto"/>
              <w:bottom w:val="single" w:sz="4" w:space="0" w:color="auto"/>
              <w:right w:val="single" w:sz="4" w:space="0" w:color="auto"/>
            </w:tcBorders>
            <w:shd w:val="clear" w:color="auto" w:fill="FFFFFF"/>
          </w:tcPr>
          <w:p w:rsidR="003D3EAD" w:rsidRPr="004C2D5A" w:rsidRDefault="003D3EAD" w:rsidP="00C07B17">
            <w:pPr>
              <w:rPr>
                <w:rFonts w:ascii="Times New Roman" w:hAnsi="Times New Roman" w:cs="Times New Roman"/>
                <w:sz w:val="28"/>
                <w:szCs w:val="28"/>
              </w:rPr>
            </w:pPr>
            <w:r w:rsidRPr="004C2D5A">
              <w:rPr>
                <w:rFonts w:ascii="Times New Roman" w:hAnsi="Times New Roman" w:cs="Times New Roman"/>
                <w:sz w:val="28"/>
                <w:szCs w:val="28"/>
              </w:rPr>
              <w:t xml:space="preserve">Відпрацювання </w:t>
            </w:r>
            <w:proofErr w:type="spellStart"/>
            <w:r w:rsidRPr="004C2D5A">
              <w:rPr>
                <w:rFonts w:ascii="Times New Roman" w:hAnsi="Times New Roman" w:cs="Times New Roman"/>
                <w:sz w:val="28"/>
                <w:szCs w:val="28"/>
              </w:rPr>
              <w:t>діафрагматичного</w:t>
            </w:r>
            <w:proofErr w:type="spellEnd"/>
            <w:r w:rsidRPr="004C2D5A">
              <w:rPr>
                <w:rFonts w:ascii="Times New Roman" w:hAnsi="Times New Roman" w:cs="Times New Roman"/>
                <w:sz w:val="28"/>
                <w:szCs w:val="28"/>
              </w:rPr>
              <w:t xml:space="preserve"> типу дихання.</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r>
              <w:rPr>
                <w:rFonts w:ascii="Times New Roman" w:hAnsi="Times New Roman" w:cs="Times New Roman"/>
                <w:sz w:val="28"/>
                <w:szCs w:val="28"/>
              </w:rPr>
              <w:t>1</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CA1E85" w:rsidRDefault="003D3EAD" w:rsidP="00C07B17">
            <w:pPr>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r>
      <w:tr w:rsidR="003D3EAD" w:rsidRPr="004C2D5A" w:rsidTr="00C07B17">
        <w:trPr>
          <w:trHeight w:val="295"/>
          <w:jc w:val="center"/>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3D3EAD" w:rsidRPr="004C2D5A" w:rsidRDefault="003D3EAD" w:rsidP="00C07B17">
            <w:pPr>
              <w:rPr>
                <w:rFonts w:ascii="Times New Roman" w:hAnsi="Times New Roman" w:cs="Times New Roman"/>
                <w:sz w:val="28"/>
                <w:szCs w:val="28"/>
              </w:rPr>
            </w:pPr>
            <w:r>
              <w:rPr>
                <w:rFonts w:ascii="Times New Roman" w:hAnsi="Times New Roman" w:cs="Times New Roman"/>
                <w:sz w:val="28"/>
                <w:szCs w:val="28"/>
              </w:rPr>
              <w:t>8</w:t>
            </w:r>
          </w:p>
        </w:tc>
        <w:tc>
          <w:tcPr>
            <w:tcW w:w="5392" w:type="dxa"/>
            <w:tcBorders>
              <w:top w:val="single" w:sz="4" w:space="0" w:color="auto"/>
              <w:left w:val="single" w:sz="4" w:space="0" w:color="auto"/>
              <w:bottom w:val="single" w:sz="4" w:space="0" w:color="auto"/>
              <w:right w:val="single" w:sz="4" w:space="0" w:color="auto"/>
            </w:tcBorders>
            <w:shd w:val="clear" w:color="auto" w:fill="FFFFFF"/>
          </w:tcPr>
          <w:p w:rsidR="003D3EAD" w:rsidRPr="004C2D5A" w:rsidRDefault="003D3EAD" w:rsidP="00C07B17">
            <w:pPr>
              <w:rPr>
                <w:rFonts w:ascii="Times New Roman" w:hAnsi="Times New Roman" w:cs="Times New Roman"/>
                <w:sz w:val="28"/>
                <w:szCs w:val="28"/>
              </w:rPr>
            </w:pPr>
            <w:r w:rsidRPr="004C2D5A">
              <w:rPr>
                <w:rFonts w:ascii="Times New Roman" w:hAnsi="Times New Roman" w:cs="Times New Roman"/>
                <w:sz w:val="28"/>
                <w:szCs w:val="28"/>
              </w:rPr>
              <w:t>Формування самоорганізації співацького дихання.</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r>
              <w:rPr>
                <w:rFonts w:ascii="Times New Roman" w:hAnsi="Times New Roman" w:cs="Times New Roman"/>
                <w:sz w:val="28"/>
                <w:szCs w:val="28"/>
              </w:rPr>
              <w:t>1</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r>
              <w:rPr>
                <w:rFonts w:ascii="Times New Roman" w:hAnsi="Times New Roman" w:cs="Times New Roman"/>
                <w:sz w:val="28"/>
                <w:szCs w:val="28"/>
              </w:rPr>
              <w:t>1</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r>
      <w:tr w:rsidR="003D3EAD" w:rsidRPr="004C2D5A" w:rsidTr="00C07B17">
        <w:trPr>
          <w:trHeight w:val="295"/>
          <w:jc w:val="center"/>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3D3EAD" w:rsidRPr="004C2D5A" w:rsidRDefault="003D3EAD" w:rsidP="00C07B17">
            <w:pPr>
              <w:rPr>
                <w:rFonts w:ascii="Times New Roman" w:hAnsi="Times New Roman" w:cs="Times New Roman"/>
                <w:sz w:val="28"/>
                <w:szCs w:val="28"/>
              </w:rPr>
            </w:pPr>
            <w:r>
              <w:rPr>
                <w:rFonts w:ascii="Times New Roman" w:hAnsi="Times New Roman" w:cs="Times New Roman"/>
                <w:sz w:val="28"/>
                <w:szCs w:val="28"/>
              </w:rPr>
              <w:t>9</w:t>
            </w:r>
          </w:p>
        </w:tc>
        <w:tc>
          <w:tcPr>
            <w:tcW w:w="5392" w:type="dxa"/>
            <w:tcBorders>
              <w:top w:val="single" w:sz="4" w:space="0" w:color="auto"/>
              <w:left w:val="single" w:sz="4" w:space="0" w:color="auto"/>
              <w:bottom w:val="single" w:sz="4" w:space="0" w:color="auto"/>
              <w:right w:val="single" w:sz="4" w:space="0" w:color="auto"/>
            </w:tcBorders>
            <w:shd w:val="clear" w:color="auto" w:fill="FFFFFF"/>
          </w:tcPr>
          <w:p w:rsidR="003D3EAD" w:rsidRPr="004C2D5A" w:rsidRDefault="003D3EAD" w:rsidP="00C07B17">
            <w:pPr>
              <w:rPr>
                <w:rFonts w:ascii="Times New Roman" w:hAnsi="Times New Roman" w:cs="Times New Roman"/>
                <w:sz w:val="28"/>
                <w:szCs w:val="28"/>
              </w:rPr>
            </w:pPr>
            <w:r w:rsidRPr="004C2D5A">
              <w:rPr>
                <w:rFonts w:ascii="Times New Roman" w:hAnsi="Times New Roman" w:cs="Times New Roman"/>
                <w:sz w:val="28"/>
                <w:szCs w:val="28"/>
              </w:rPr>
              <w:t>Засвоєння основних фаз співацького вдиху та видиху.</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r>
              <w:rPr>
                <w:rFonts w:ascii="Times New Roman" w:hAnsi="Times New Roman" w:cs="Times New Roman"/>
                <w:sz w:val="28"/>
                <w:szCs w:val="28"/>
              </w:rPr>
              <w:t>1</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r>
              <w:rPr>
                <w:rFonts w:ascii="Times New Roman" w:hAnsi="Times New Roman" w:cs="Times New Roman"/>
                <w:sz w:val="28"/>
                <w:szCs w:val="28"/>
              </w:rPr>
              <w:t>1</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r>
      <w:tr w:rsidR="003D3EAD" w:rsidRPr="004C2D5A" w:rsidTr="00C07B17">
        <w:trPr>
          <w:trHeight w:val="295"/>
          <w:jc w:val="center"/>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3D3EAD" w:rsidRPr="004C2D5A" w:rsidRDefault="003D3EAD" w:rsidP="00C07B17">
            <w:pPr>
              <w:rPr>
                <w:rFonts w:ascii="Times New Roman" w:hAnsi="Times New Roman" w:cs="Times New Roman"/>
                <w:sz w:val="28"/>
                <w:szCs w:val="28"/>
              </w:rPr>
            </w:pPr>
            <w:r>
              <w:rPr>
                <w:rFonts w:ascii="Times New Roman" w:hAnsi="Times New Roman" w:cs="Times New Roman"/>
                <w:sz w:val="28"/>
                <w:szCs w:val="28"/>
              </w:rPr>
              <w:t>10</w:t>
            </w:r>
          </w:p>
        </w:tc>
        <w:tc>
          <w:tcPr>
            <w:tcW w:w="5392" w:type="dxa"/>
            <w:tcBorders>
              <w:top w:val="single" w:sz="4" w:space="0" w:color="auto"/>
              <w:left w:val="single" w:sz="4" w:space="0" w:color="auto"/>
              <w:bottom w:val="single" w:sz="4" w:space="0" w:color="auto"/>
              <w:right w:val="single" w:sz="4" w:space="0" w:color="auto"/>
            </w:tcBorders>
            <w:shd w:val="clear" w:color="auto" w:fill="FFFFFF"/>
          </w:tcPr>
          <w:p w:rsidR="003D3EAD" w:rsidRPr="004C2D5A" w:rsidRDefault="003D3EAD" w:rsidP="00C07B17">
            <w:pPr>
              <w:rPr>
                <w:rFonts w:ascii="Times New Roman" w:hAnsi="Times New Roman" w:cs="Times New Roman"/>
                <w:sz w:val="28"/>
                <w:szCs w:val="28"/>
              </w:rPr>
            </w:pPr>
            <w:r w:rsidRPr="004C2D5A">
              <w:rPr>
                <w:rFonts w:ascii="Times New Roman" w:hAnsi="Times New Roman" w:cs="Times New Roman"/>
                <w:sz w:val="28"/>
                <w:szCs w:val="28"/>
              </w:rPr>
              <w:t>Контроль за обсягом повітря під час видиху.</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r>
              <w:rPr>
                <w:rFonts w:ascii="Times New Roman" w:hAnsi="Times New Roman" w:cs="Times New Roman"/>
                <w:sz w:val="28"/>
                <w:szCs w:val="28"/>
              </w:rPr>
              <w:t>1</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r>
              <w:rPr>
                <w:rFonts w:ascii="Times New Roman" w:hAnsi="Times New Roman" w:cs="Times New Roman"/>
                <w:sz w:val="28"/>
                <w:szCs w:val="28"/>
              </w:rPr>
              <w:t>1</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r>
      <w:tr w:rsidR="003D3EAD" w:rsidRPr="004C2D5A" w:rsidTr="00C07B17">
        <w:trPr>
          <w:trHeight w:val="295"/>
          <w:jc w:val="center"/>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3D3EAD" w:rsidRPr="004C2D5A" w:rsidRDefault="003D3EAD" w:rsidP="00C07B17">
            <w:pPr>
              <w:rPr>
                <w:rFonts w:ascii="Times New Roman" w:hAnsi="Times New Roman" w:cs="Times New Roman"/>
                <w:sz w:val="28"/>
                <w:szCs w:val="28"/>
              </w:rPr>
            </w:pPr>
            <w:r>
              <w:rPr>
                <w:rFonts w:ascii="Times New Roman" w:hAnsi="Times New Roman" w:cs="Times New Roman"/>
                <w:sz w:val="28"/>
                <w:szCs w:val="28"/>
              </w:rPr>
              <w:t>11</w:t>
            </w:r>
          </w:p>
        </w:tc>
        <w:tc>
          <w:tcPr>
            <w:tcW w:w="5392" w:type="dxa"/>
            <w:tcBorders>
              <w:top w:val="single" w:sz="4" w:space="0" w:color="auto"/>
              <w:left w:val="single" w:sz="4" w:space="0" w:color="auto"/>
              <w:bottom w:val="single" w:sz="4" w:space="0" w:color="auto"/>
              <w:right w:val="single" w:sz="4" w:space="0" w:color="auto"/>
            </w:tcBorders>
            <w:shd w:val="clear" w:color="auto" w:fill="FFFFFF"/>
          </w:tcPr>
          <w:p w:rsidR="003D3EAD" w:rsidRPr="004C2D5A" w:rsidRDefault="003D3EAD" w:rsidP="00C07B17">
            <w:pPr>
              <w:rPr>
                <w:rFonts w:ascii="Times New Roman" w:hAnsi="Times New Roman" w:cs="Times New Roman"/>
                <w:sz w:val="28"/>
                <w:szCs w:val="28"/>
              </w:rPr>
            </w:pPr>
            <w:r w:rsidRPr="004C2D5A">
              <w:rPr>
                <w:rFonts w:ascii="Times New Roman" w:hAnsi="Times New Roman" w:cs="Times New Roman"/>
                <w:sz w:val="28"/>
                <w:szCs w:val="28"/>
              </w:rPr>
              <w:t>Усвідомлення ролі «затримки дихання».</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r>
              <w:rPr>
                <w:rFonts w:ascii="Times New Roman" w:hAnsi="Times New Roman" w:cs="Times New Roman"/>
                <w:sz w:val="28"/>
                <w:szCs w:val="28"/>
              </w:rPr>
              <w:t>1</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r>
              <w:rPr>
                <w:rFonts w:ascii="Times New Roman" w:hAnsi="Times New Roman" w:cs="Times New Roman"/>
                <w:sz w:val="28"/>
                <w:szCs w:val="28"/>
              </w:rPr>
              <w:t>1</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r>
      <w:tr w:rsidR="003D3EAD" w:rsidRPr="004C2D5A" w:rsidTr="00C07B17">
        <w:trPr>
          <w:trHeight w:val="295"/>
          <w:jc w:val="center"/>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3D3EAD" w:rsidRPr="004C2D5A" w:rsidRDefault="003D3EAD" w:rsidP="00C07B17">
            <w:pPr>
              <w:rPr>
                <w:rFonts w:ascii="Times New Roman" w:hAnsi="Times New Roman" w:cs="Times New Roman"/>
                <w:sz w:val="28"/>
                <w:szCs w:val="28"/>
              </w:rPr>
            </w:pPr>
            <w:r>
              <w:rPr>
                <w:rFonts w:ascii="Times New Roman" w:hAnsi="Times New Roman" w:cs="Times New Roman"/>
                <w:sz w:val="28"/>
                <w:szCs w:val="28"/>
              </w:rPr>
              <w:t>12</w:t>
            </w:r>
          </w:p>
        </w:tc>
        <w:tc>
          <w:tcPr>
            <w:tcW w:w="5392" w:type="dxa"/>
            <w:tcBorders>
              <w:top w:val="single" w:sz="4" w:space="0" w:color="auto"/>
              <w:left w:val="single" w:sz="4" w:space="0" w:color="auto"/>
              <w:bottom w:val="single" w:sz="4" w:space="0" w:color="auto"/>
              <w:right w:val="single" w:sz="4" w:space="0" w:color="auto"/>
            </w:tcBorders>
            <w:shd w:val="clear" w:color="auto" w:fill="FFFFFF"/>
          </w:tcPr>
          <w:p w:rsidR="003D3EAD" w:rsidRPr="004C2D5A" w:rsidRDefault="003D3EAD" w:rsidP="00C07B17">
            <w:pPr>
              <w:rPr>
                <w:rFonts w:ascii="Times New Roman" w:hAnsi="Times New Roman" w:cs="Times New Roman"/>
                <w:sz w:val="28"/>
                <w:szCs w:val="28"/>
              </w:rPr>
            </w:pPr>
            <w:r w:rsidRPr="004C2D5A">
              <w:rPr>
                <w:rFonts w:ascii="Times New Roman" w:hAnsi="Times New Roman" w:cs="Times New Roman"/>
                <w:sz w:val="28"/>
                <w:szCs w:val="28"/>
              </w:rPr>
              <w:t>Відпрацювання механізму видиху у співацькому процесі.</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r>
              <w:rPr>
                <w:rFonts w:ascii="Times New Roman" w:hAnsi="Times New Roman" w:cs="Times New Roman"/>
                <w:sz w:val="28"/>
                <w:szCs w:val="28"/>
              </w:rPr>
              <w:t>1</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r>
              <w:rPr>
                <w:rFonts w:ascii="Times New Roman" w:hAnsi="Times New Roman" w:cs="Times New Roman"/>
                <w:sz w:val="28"/>
                <w:szCs w:val="28"/>
              </w:rPr>
              <w:t>1</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r>
      <w:tr w:rsidR="003D3EAD" w:rsidRPr="004C2D5A" w:rsidTr="00C07B17">
        <w:trPr>
          <w:cantSplit/>
          <w:trHeight w:val="513"/>
          <w:jc w:val="center"/>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3D3EAD" w:rsidRPr="004C2D5A" w:rsidRDefault="003D3EAD" w:rsidP="00C07B17">
            <w:pPr>
              <w:rPr>
                <w:rFonts w:ascii="Times New Roman" w:hAnsi="Times New Roman" w:cs="Times New Roman"/>
                <w:sz w:val="28"/>
                <w:szCs w:val="28"/>
              </w:rPr>
            </w:pPr>
            <w:r>
              <w:rPr>
                <w:rFonts w:ascii="Times New Roman" w:hAnsi="Times New Roman" w:cs="Times New Roman"/>
                <w:sz w:val="28"/>
                <w:szCs w:val="28"/>
              </w:rPr>
              <w:t>13</w:t>
            </w:r>
          </w:p>
        </w:tc>
        <w:tc>
          <w:tcPr>
            <w:tcW w:w="5392" w:type="dxa"/>
            <w:tcBorders>
              <w:top w:val="single" w:sz="4" w:space="0" w:color="auto"/>
              <w:left w:val="single" w:sz="4" w:space="0" w:color="auto"/>
              <w:bottom w:val="single" w:sz="4" w:space="0" w:color="auto"/>
              <w:right w:val="single" w:sz="4" w:space="0" w:color="auto"/>
            </w:tcBorders>
            <w:shd w:val="clear" w:color="auto" w:fill="FFFFFF"/>
          </w:tcPr>
          <w:p w:rsidR="003D3EAD" w:rsidRPr="00336D30" w:rsidRDefault="003D3EAD" w:rsidP="00C07B17">
            <w:pPr>
              <w:rPr>
                <w:rFonts w:ascii="Times New Roman" w:hAnsi="Times New Roman" w:cs="Times New Roman"/>
                <w:bCs/>
                <w:sz w:val="28"/>
                <w:szCs w:val="28"/>
              </w:rPr>
            </w:pPr>
            <w:r w:rsidRPr="00336D30">
              <w:rPr>
                <w:rFonts w:ascii="Times New Roman" w:hAnsi="Times New Roman" w:cs="Times New Roman"/>
                <w:bCs/>
                <w:sz w:val="28"/>
                <w:szCs w:val="28"/>
              </w:rPr>
              <w:t>Контрольне  заняття</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CA1E85" w:rsidRDefault="003D3EAD" w:rsidP="00C07B17">
            <w:pPr>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1</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CA1E85" w:rsidRDefault="003D3EAD" w:rsidP="00C07B17">
            <w:pPr>
              <w:jc w:val="center"/>
              <w:rPr>
                <w:rFonts w:ascii="Times New Roman" w:hAnsi="Times New Roman" w:cs="Times New Roman"/>
                <w:b/>
                <w:bCs/>
                <w:sz w:val="28"/>
                <w:szCs w:val="28"/>
                <w:lang w:val="ru-RU"/>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37C9E" w:rsidRDefault="003D3EAD" w:rsidP="00C07B17">
            <w:pPr>
              <w:jc w:val="center"/>
              <w:rPr>
                <w:rFonts w:ascii="Times New Roman" w:hAnsi="Times New Roman" w:cs="Times New Roman"/>
                <w:b/>
                <w:bCs/>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37C9E" w:rsidRDefault="003D3EAD" w:rsidP="00C07B17">
            <w:pPr>
              <w:jc w:val="center"/>
              <w:rPr>
                <w:rFonts w:ascii="Times New Roman" w:hAnsi="Times New Roman" w:cs="Times New Roman"/>
                <w:b/>
                <w:bCs/>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CA1E85" w:rsidRDefault="003D3EAD" w:rsidP="00C07B17">
            <w:pPr>
              <w:jc w:val="center"/>
              <w:rPr>
                <w:rFonts w:ascii="Times New Roman" w:hAnsi="Times New Roman" w:cs="Times New Roman"/>
                <w:b/>
                <w:bCs/>
                <w:sz w:val="28"/>
                <w:szCs w:val="28"/>
                <w:lang w:val="ru-RU"/>
              </w:rPr>
            </w:pPr>
            <w:r w:rsidRPr="00437C9E">
              <w:rPr>
                <w:rFonts w:ascii="Times New Roman" w:hAnsi="Times New Roman" w:cs="Times New Roman"/>
                <w:b/>
                <w:bCs/>
                <w:sz w:val="28"/>
                <w:szCs w:val="28"/>
              </w:rPr>
              <w:t>1</w:t>
            </w:r>
          </w:p>
        </w:tc>
      </w:tr>
      <w:tr w:rsidR="003D3EAD" w:rsidRPr="00087E82" w:rsidTr="00C07B17">
        <w:trPr>
          <w:trHeight w:val="299"/>
          <w:jc w:val="center"/>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3D3EAD" w:rsidRPr="00087E82" w:rsidRDefault="003D3EAD" w:rsidP="00C07B17">
            <w:pPr>
              <w:rPr>
                <w:rFonts w:ascii="Times New Roman" w:hAnsi="Times New Roman" w:cs="Times New Roman"/>
                <w:b/>
                <w:bCs/>
                <w:sz w:val="28"/>
                <w:szCs w:val="28"/>
              </w:rPr>
            </w:pPr>
          </w:p>
        </w:tc>
        <w:tc>
          <w:tcPr>
            <w:tcW w:w="5392" w:type="dxa"/>
            <w:tcBorders>
              <w:top w:val="single" w:sz="4" w:space="0" w:color="auto"/>
              <w:left w:val="single" w:sz="4" w:space="0" w:color="auto"/>
              <w:bottom w:val="single" w:sz="4" w:space="0" w:color="auto"/>
              <w:right w:val="single" w:sz="4" w:space="0" w:color="auto"/>
            </w:tcBorders>
            <w:shd w:val="clear" w:color="auto" w:fill="FFFFFF"/>
          </w:tcPr>
          <w:p w:rsidR="003D3EAD" w:rsidRPr="00087E82" w:rsidRDefault="003D3EAD" w:rsidP="00C07B17">
            <w:pPr>
              <w:rPr>
                <w:rFonts w:ascii="Times New Roman" w:hAnsi="Times New Roman" w:cs="Times New Roman"/>
                <w:b/>
                <w:bCs/>
                <w:sz w:val="28"/>
                <w:szCs w:val="28"/>
              </w:rPr>
            </w:pPr>
            <w:r w:rsidRPr="00087E82">
              <w:rPr>
                <w:rFonts w:ascii="Times New Roman" w:hAnsi="Times New Roman" w:cs="Times New Roman"/>
                <w:b/>
                <w:bCs/>
                <w:sz w:val="28"/>
                <w:szCs w:val="28"/>
              </w:rPr>
              <w:t>Разом</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CA1E85" w:rsidRDefault="003D3EAD" w:rsidP="00C07B17">
            <w:pPr>
              <w:jc w:val="center"/>
              <w:rPr>
                <w:rFonts w:ascii="Times New Roman" w:hAnsi="Times New Roman" w:cs="Times New Roman"/>
                <w:b/>
                <w:bCs/>
                <w:sz w:val="28"/>
                <w:szCs w:val="28"/>
                <w:lang w:val="ru-RU"/>
              </w:rPr>
            </w:pPr>
            <w:r>
              <w:rPr>
                <w:rFonts w:ascii="Times New Roman" w:hAnsi="Times New Roman" w:cs="Times New Roman"/>
                <w:b/>
                <w:bCs/>
                <w:sz w:val="28"/>
                <w:szCs w:val="28"/>
              </w:rPr>
              <w:t>1</w:t>
            </w:r>
            <w:r>
              <w:rPr>
                <w:rFonts w:ascii="Times New Roman" w:hAnsi="Times New Roman" w:cs="Times New Roman"/>
                <w:b/>
                <w:bCs/>
                <w:sz w:val="28"/>
                <w:szCs w:val="28"/>
                <w:lang w:val="ru-RU"/>
              </w:rPr>
              <w:t>5</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CA1E85" w:rsidRDefault="003D3EAD" w:rsidP="00C07B17">
            <w:pPr>
              <w:jc w:val="center"/>
              <w:rPr>
                <w:rFonts w:ascii="Times New Roman" w:hAnsi="Times New Roman" w:cs="Times New Roman"/>
                <w:b/>
                <w:bCs/>
                <w:sz w:val="28"/>
                <w:szCs w:val="28"/>
                <w:lang w:val="ru-RU"/>
              </w:rPr>
            </w:pPr>
            <w:r>
              <w:rPr>
                <w:rFonts w:ascii="Times New Roman" w:hAnsi="Times New Roman" w:cs="Times New Roman"/>
                <w:b/>
                <w:bCs/>
                <w:sz w:val="28"/>
                <w:szCs w:val="28"/>
              </w:rPr>
              <w:t>1</w:t>
            </w:r>
            <w:r>
              <w:rPr>
                <w:rFonts w:ascii="Times New Roman" w:hAnsi="Times New Roman" w:cs="Times New Roman"/>
                <w:b/>
                <w:bCs/>
                <w:sz w:val="28"/>
                <w:szCs w:val="28"/>
                <w:lang w:val="ru-RU"/>
              </w:rPr>
              <w:t>4</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087E82" w:rsidRDefault="003D3EAD" w:rsidP="00C07B17">
            <w:pPr>
              <w:jc w:val="center"/>
              <w:rPr>
                <w:rFonts w:ascii="Times New Roman" w:hAnsi="Times New Roman" w:cs="Times New Roman"/>
                <w:b/>
                <w:bCs/>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CA1E85" w:rsidRDefault="003D3EAD" w:rsidP="00C07B17">
            <w:pPr>
              <w:jc w:val="center"/>
              <w:rPr>
                <w:rFonts w:ascii="Times New Roman" w:hAnsi="Times New Roman" w:cs="Times New Roman"/>
                <w:b/>
                <w:bCs/>
                <w:sz w:val="28"/>
                <w:szCs w:val="28"/>
                <w:lang w:val="ru-RU"/>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CA1E85" w:rsidRDefault="003D3EAD" w:rsidP="00C07B17">
            <w:pPr>
              <w:jc w:val="center"/>
              <w:rPr>
                <w:rFonts w:ascii="Times New Roman" w:hAnsi="Times New Roman" w:cs="Times New Roman"/>
                <w:b/>
                <w:bCs/>
                <w:sz w:val="28"/>
                <w:szCs w:val="28"/>
                <w:lang w:val="ru-RU"/>
              </w:rPr>
            </w:pPr>
            <w:r>
              <w:rPr>
                <w:rFonts w:ascii="Times New Roman" w:hAnsi="Times New Roman" w:cs="Times New Roman"/>
                <w:b/>
                <w:bCs/>
                <w:sz w:val="28"/>
                <w:szCs w:val="28"/>
              </w:rPr>
              <w:t>1</w:t>
            </w:r>
          </w:p>
        </w:tc>
      </w:tr>
      <w:tr w:rsidR="003D3EAD" w:rsidRPr="005325A7" w:rsidTr="00C07B17">
        <w:trPr>
          <w:trHeight w:val="608"/>
          <w:jc w:val="center"/>
        </w:trPr>
        <w:tc>
          <w:tcPr>
            <w:tcW w:w="962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5325A7" w:rsidRDefault="003D3EAD" w:rsidP="00C07B17">
            <w:pPr>
              <w:pageBreakBefore/>
              <w:jc w:val="center"/>
              <w:rPr>
                <w:rFonts w:ascii="Times New Roman" w:hAnsi="Times New Roman" w:cs="Times New Roman"/>
                <w:b/>
                <w:bCs/>
                <w:sz w:val="28"/>
                <w:szCs w:val="28"/>
              </w:rPr>
            </w:pPr>
            <w:r>
              <w:rPr>
                <w:rFonts w:ascii="Times New Roman" w:hAnsi="Times New Roman" w:cs="Times New Roman"/>
                <w:b/>
                <w:bCs/>
                <w:sz w:val="28"/>
                <w:szCs w:val="28"/>
              </w:rPr>
              <w:lastRenderedPageBreak/>
              <w:t>З</w:t>
            </w:r>
            <w:r w:rsidRPr="005325A7">
              <w:rPr>
                <w:rFonts w:ascii="Times New Roman" w:hAnsi="Times New Roman" w:cs="Times New Roman"/>
                <w:b/>
                <w:bCs/>
                <w:sz w:val="28"/>
                <w:szCs w:val="28"/>
              </w:rPr>
              <w:t>містовий модуль II.</w:t>
            </w:r>
          </w:p>
          <w:p w:rsidR="003D3EAD" w:rsidRPr="005325A7" w:rsidRDefault="003D3EAD" w:rsidP="00C07B17">
            <w:pPr>
              <w:jc w:val="center"/>
              <w:rPr>
                <w:rFonts w:ascii="Times New Roman" w:hAnsi="Times New Roman" w:cs="Times New Roman"/>
                <w:b/>
                <w:bCs/>
                <w:sz w:val="28"/>
                <w:szCs w:val="28"/>
              </w:rPr>
            </w:pPr>
            <w:r w:rsidRPr="005325A7">
              <w:rPr>
                <w:rFonts w:ascii="Times New Roman" w:hAnsi="Times New Roman" w:cs="Times New Roman"/>
                <w:b/>
                <w:bCs/>
                <w:sz w:val="28"/>
                <w:szCs w:val="28"/>
              </w:rPr>
              <w:t>Основні поняття теорії звукоутворення та формування якості звуку</w:t>
            </w:r>
          </w:p>
        </w:tc>
      </w:tr>
      <w:tr w:rsidR="003D3EAD" w:rsidRPr="00E54496" w:rsidTr="00C07B17">
        <w:trPr>
          <w:trHeight w:val="565"/>
          <w:jc w:val="center"/>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3D3EAD" w:rsidRPr="00E54496" w:rsidRDefault="003D3EAD" w:rsidP="00C07B17">
            <w:pPr>
              <w:rPr>
                <w:rFonts w:ascii="Times New Roman" w:hAnsi="Times New Roman" w:cs="Times New Roman"/>
                <w:b/>
                <w:bCs/>
                <w:sz w:val="28"/>
                <w:szCs w:val="28"/>
              </w:rPr>
            </w:pPr>
            <w:r>
              <w:rPr>
                <w:rFonts w:ascii="Times New Roman" w:hAnsi="Times New Roman" w:cs="Times New Roman"/>
                <w:b/>
                <w:bCs/>
                <w:sz w:val="28"/>
                <w:szCs w:val="28"/>
              </w:rPr>
              <w:t>1</w:t>
            </w:r>
          </w:p>
        </w:tc>
        <w:tc>
          <w:tcPr>
            <w:tcW w:w="5392" w:type="dxa"/>
            <w:tcBorders>
              <w:top w:val="single" w:sz="4" w:space="0" w:color="auto"/>
              <w:left w:val="single" w:sz="4" w:space="0" w:color="auto"/>
              <w:bottom w:val="single" w:sz="4" w:space="0" w:color="auto"/>
              <w:right w:val="single" w:sz="4" w:space="0" w:color="auto"/>
            </w:tcBorders>
            <w:shd w:val="clear" w:color="auto" w:fill="FFFFFF"/>
          </w:tcPr>
          <w:p w:rsidR="003D3EAD" w:rsidRDefault="003D3EAD" w:rsidP="00C07B17">
            <w:pPr>
              <w:rPr>
                <w:rFonts w:ascii="Times New Roman" w:hAnsi="Times New Roman" w:cs="Times New Roman"/>
                <w:b/>
                <w:bCs/>
                <w:sz w:val="28"/>
                <w:szCs w:val="28"/>
              </w:rPr>
            </w:pPr>
            <w:r w:rsidRPr="007A29FE">
              <w:rPr>
                <w:rFonts w:ascii="Times New Roman" w:hAnsi="Times New Roman" w:cs="Times New Roman"/>
                <w:b/>
                <w:bCs/>
                <w:sz w:val="28"/>
                <w:szCs w:val="28"/>
              </w:rPr>
              <w:t xml:space="preserve">Формування навичок вокального </w:t>
            </w:r>
            <w:proofErr w:type="spellStart"/>
            <w:r w:rsidRPr="007A29FE">
              <w:rPr>
                <w:rFonts w:ascii="Times New Roman" w:hAnsi="Times New Roman" w:cs="Times New Roman"/>
                <w:b/>
                <w:bCs/>
                <w:sz w:val="28"/>
                <w:szCs w:val="28"/>
              </w:rPr>
              <w:t>звуковедення</w:t>
            </w:r>
            <w:proofErr w:type="spellEnd"/>
            <w:r w:rsidRPr="007A29FE">
              <w:rPr>
                <w:rFonts w:ascii="Times New Roman" w:hAnsi="Times New Roman" w:cs="Times New Roman"/>
                <w:b/>
                <w:bCs/>
                <w:sz w:val="28"/>
                <w:szCs w:val="28"/>
              </w:rPr>
              <w:t>.</w:t>
            </w:r>
          </w:p>
          <w:p w:rsidR="003D3EAD" w:rsidRPr="00E54496" w:rsidRDefault="003D3EAD" w:rsidP="00C07B17">
            <w:pPr>
              <w:rPr>
                <w:rFonts w:ascii="Times New Roman" w:hAnsi="Times New Roman" w:cs="Times New Roman"/>
                <w:b/>
                <w:bCs/>
                <w:sz w:val="28"/>
                <w:szCs w:val="28"/>
              </w:rPr>
            </w:pPr>
            <w:r w:rsidRPr="004C2D5A">
              <w:rPr>
                <w:rFonts w:ascii="Times New Roman" w:hAnsi="Times New Roman" w:cs="Times New Roman"/>
                <w:sz w:val="28"/>
                <w:szCs w:val="28"/>
              </w:rPr>
              <w:t>Характеристика основних принципів та методів вокального навчання.</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E54496" w:rsidRDefault="003D3EAD" w:rsidP="00C07B17">
            <w:pPr>
              <w:jc w:val="center"/>
              <w:rPr>
                <w:rFonts w:ascii="Times New Roman" w:hAnsi="Times New Roman" w:cs="Times New Roman"/>
                <w:b/>
                <w:bCs/>
                <w:sz w:val="28"/>
                <w:szCs w:val="28"/>
              </w:rPr>
            </w:pPr>
            <w:r>
              <w:rPr>
                <w:rFonts w:ascii="Times New Roman" w:hAnsi="Times New Roman" w:cs="Times New Roman"/>
                <w:b/>
                <w:bCs/>
                <w:sz w:val="28"/>
                <w:szCs w:val="28"/>
              </w:rPr>
              <w:t>1</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E54496" w:rsidRDefault="003D3EAD" w:rsidP="00C07B17">
            <w:pPr>
              <w:jc w:val="center"/>
              <w:rPr>
                <w:rFonts w:ascii="Times New Roman" w:hAnsi="Times New Roman" w:cs="Times New Roman"/>
                <w:b/>
                <w:bCs/>
                <w:sz w:val="28"/>
                <w:szCs w:val="28"/>
              </w:rPr>
            </w:pPr>
            <w:r>
              <w:rPr>
                <w:rFonts w:ascii="Times New Roman" w:hAnsi="Times New Roman" w:cs="Times New Roman"/>
                <w:b/>
                <w:bCs/>
                <w:sz w:val="28"/>
                <w:szCs w:val="28"/>
              </w:rPr>
              <w:t>1</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E54496" w:rsidRDefault="003D3EAD" w:rsidP="00C07B17">
            <w:pPr>
              <w:jc w:val="center"/>
              <w:rPr>
                <w:rFonts w:ascii="Times New Roman" w:hAnsi="Times New Roman" w:cs="Times New Roman"/>
                <w:b/>
                <w:bCs/>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E54496" w:rsidRDefault="003D3EAD" w:rsidP="00C07B17">
            <w:pPr>
              <w:jc w:val="center"/>
              <w:rPr>
                <w:rFonts w:ascii="Times New Roman" w:hAnsi="Times New Roman" w:cs="Times New Roman"/>
                <w:b/>
                <w:bCs/>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E54496" w:rsidRDefault="003D3EAD" w:rsidP="00C07B17">
            <w:pPr>
              <w:jc w:val="center"/>
              <w:rPr>
                <w:rFonts w:ascii="Times New Roman" w:hAnsi="Times New Roman" w:cs="Times New Roman"/>
                <w:b/>
                <w:bCs/>
                <w:sz w:val="28"/>
                <w:szCs w:val="28"/>
              </w:rPr>
            </w:pPr>
          </w:p>
        </w:tc>
      </w:tr>
      <w:tr w:rsidR="003D3EAD" w:rsidRPr="004C2D5A" w:rsidTr="00C07B17">
        <w:trPr>
          <w:trHeight w:val="565"/>
          <w:jc w:val="center"/>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3D3EAD" w:rsidRPr="004C2D5A" w:rsidRDefault="003D3EAD" w:rsidP="00C07B17">
            <w:pPr>
              <w:rPr>
                <w:rFonts w:ascii="Times New Roman" w:hAnsi="Times New Roman" w:cs="Times New Roman"/>
                <w:sz w:val="28"/>
                <w:szCs w:val="28"/>
              </w:rPr>
            </w:pPr>
            <w:r>
              <w:rPr>
                <w:rFonts w:ascii="Times New Roman" w:hAnsi="Times New Roman" w:cs="Times New Roman"/>
                <w:sz w:val="28"/>
                <w:szCs w:val="28"/>
              </w:rPr>
              <w:t>2</w:t>
            </w:r>
          </w:p>
        </w:tc>
        <w:tc>
          <w:tcPr>
            <w:tcW w:w="5392" w:type="dxa"/>
            <w:tcBorders>
              <w:top w:val="single" w:sz="4" w:space="0" w:color="auto"/>
              <w:left w:val="single" w:sz="4" w:space="0" w:color="auto"/>
              <w:bottom w:val="single" w:sz="4" w:space="0" w:color="auto"/>
              <w:right w:val="single" w:sz="4" w:space="0" w:color="auto"/>
            </w:tcBorders>
            <w:shd w:val="clear" w:color="auto" w:fill="FFFFFF"/>
          </w:tcPr>
          <w:p w:rsidR="003D3EAD" w:rsidRPr="004C2D5A" w:rsidRDefault="003D3EAD" w:rsidP="00C07B17">
            <w:pPr>
              <w:rPr>
                <w:rFonts w:ascii="Times New Roman" w:hAnsi="Times New Roman" w:cs="Times New Roman"/>
                <w:sz w:val="28"/>
                <w:szCs w:val="28"/>
              </w:rPr>
            </w:pPr>
            <w:r w:rsidRPr="004C2D5A">
              <w:rPr>
                <w:rFonts w:ascii="Times New Roman" w:hAnsi="Times New Roman" w:cs="Times New Roman"/>
                <w:sz w:val="28"/>
                <w:szCs w:val="28"/>
              </w:rPr>
              <w:t>Формування співацьких та художньо-виконавських навичок.</w:t>
            </w:r>
            <w:r>
              <w:rPr>
                <w:rFonts w:ascii="Times New Roman" w:hAnsi="Times New Roman" w:cs="Times New Roman"/>
                <w:sz w:val="28"/>
                <w:szCs w:val="28"/>
              </w:rPr>
              <w:t xml:space="preserve"> </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r>
              <w:rPr>
                <w:rFonts w:ascii="Times New Roman" w:hAnsi="Times New Roman" w:cs="Times New Roman"/>
                <w:sz w:val="28"/>
                <w:szCs w:val="28"/>
              </w:rPr>
              <w:t>1</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r>
              <w:rPr>
                <w:rFonts w:ascii="Times New Roman" w:hAnsi="Times New Roman" w:cs="Times New Roman"/>
                <w:sz w:val="28"/>
                <w:szCs w:val="28"/>
              </w:rPr>
              <w:t>1</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r>
      <w:tr w:rsidR="003D3EAD" w:rsidRPr="004C2D5A" w:rsidTr="00C07B17">
        <w:trPr>
          <w:trHeight w:val="565"/>
          <w:jc w:val="center"/>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3D3EAD" w:rsidRPr="004C2D5A" w:rsidRDefault="003D3EAD" w:rsidP="00C07B17">
            <w:pPr>
              <w:rPr>
                <w:rFonts w:ascii="Times New Roman" w:hAnsi="Times New Roman" w:cs="Times New Roman"/>
                <w:sz w:val="28"/>
                <w:szCs w:val="28"/>
              </w:rPr>
            </w:pPr>
            <w:r>
              <w:rPr>
                <w:rFonts w:ascii="Times New Roman" w:hAnsi="Times New Roman" w:cs="Times New Roman"/>
                <w:sz w:val="28"/>
                <w:szCs w:val="28"/>
              </w:rPr>
              <w:t>3</w:t>
            </w:r>
          </w:p>
        </w:tc>
        <w:tc>
          <w:tcPr>
            <w:tcW w:w="5392" w:type="dxa"/>
            <w:tcBorders>
              <w:top w:val="single" w:sz="4" w:space="0" w:color="auto"/>
              <w:left w:val="single" w:sz="4" w:space="0" w:color="auto"/>
              <w:bottom w:val="single" w:sz="4" w:space="0" w:color="auto"/>
              <w:right w:val="single" w:sz="4" w:space="0" w:color="auto"/>
            </w:tcBorders>
            <w:shd w:val="clear" w:color="auto" w:fill="FFFFFF"/>
          </w:tcPr>
          <w:p w:rsidR="003D3EAD" w:rsidRPr="004C2D5A" w:rsidRDefault="003D3EAD" w:rsidP="00C07B17">
            <w:pPr>
              <w:rPr>
                <w:rFonts w:ascii="Times New Roman" w:hAnsi="Times New Roman" w:cs="Times New Roman"/>
                <w:sz w:val="28"/>
                <w:szCs w:val="28"/>
              </w:rPr>
            </w:pPr>
            <w:r w:rsidRPr="004C2D5A">
              <w:rPr>
                <w:rFonts w:ascii="Times New Roman" w:hAnsi="Times New Roman" w:cs="Times New Roman"/>
                <w:sz w:val="28"/>
                <w:szCs w:val="28"/>
              </w:rPr>
              <w:t xml:space="preserve">Формування навичок співу на легато. </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r>
              <w:rPr>
                <w:rFonts w:ascii="Times New Roman" w:hAnsi="Times New Roman" w:cs="Times New Roman"/>
                <w:sz w:val="28"/>
                <w:szCs w:val="28"/>
              </w:rPr>
              <w:t>1</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r>
              <w:rPr>
                <w:rFonts w:ascii="Times New Roman" w:hAnsi="Times New Roman" w:cs="Times New Roman"/>
                <w:sz w:val="28"/>
                <w:szCs w:val="28"/>
              </w:rPr>
              <w:t>1</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r>
      <w:tr w:rsidR="003D3EAD" w:rsidRPr="004C2D5A" w:rsidTr="00C07B17">
        <w:trPr>
          <w:trHeight w:val="565"/>
          <w:jc w:val="center"/>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3D3EAD" w:rsidRPr="004C2D5A" w:rsidRDefault="003D3EAD" w:rsidP="00C07B17">
            <w:pPr>
              <w:rPr>
                <w:rFonts w:ascii="Times New Roman" w:hAnsi="Times New Roman" w:cs="Times New Roman"/>
                <w:sz w:val="28"/>
                <w:szCs w:val="28"/>
              </w:rPr>
            </w:pPr>
            <w:r>
              <w:rPr>
                <w:rFonts w:ascii="Times New Roman" w:hAnsi="Times New Roman" w:cs="Times New Roman"/>
                <w:sz w:val="28"/>
                <w:szCs w:val="28"/>
              </w:rPr>
              <w:t>4</w:t>
            </w:r>
          </w:p>
        </w:tc>
        <w:tc>
          <w:tcPr>
            <w:tcW w:w="5392" w:type="dxa"/>
            <w:tcBorders>
              <w:top w:val="single" w:sz="4" w:space="0" w:color="auto"/>
              <w:left w:val="single" w:sz="4" w:space="0" w:color="auto"/>
              <w:bottom w:val="single" w:sz="4" w:space="0" w:color="auto"/>
              <w:right w:val="single" w:sz="4" w:space="0" w:color="auto"/>
            </w:tcBorders>
            <w:shd w:val="clear" w:color="auto" w:fill="FFFFFF"/>
          </w:tcPr>
          <w:p w:rsidR="003D3EAD" w:rsidRPr="004C2D5A" w:rsidRDefault="003D3EAD" w:rsidP="00C07B17">
            <w:pPr>
              <w:rPr>
                <w:rFonts w:ascii="Times New Roman" w:hAnsi="Times New Roman" w:cs="Times New Roman"/>
                <w:sz w:val="28"/>
                <w:szCs w:val="28"/>
              </w:rPr>
            </w:pPr>
            <w:r w:rsidRPr="004C2D5A">
              <w:rPr>
                <w:rFonts w:ascii="Times New Roman" w:hAnsi="Times New Roman" w:cs="Times New Roman"/>
                <w:sz w:val="28"/>
                <w:szCs w:val="28"/>
              </w:rPr>
              <w:t xml:space="preserve">Кантилена як основа академічного співацького мистецтва. </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r>
              <w:rPr>
                <w:rFonts w:ascii="Times New Roman" w:hAnsi="Times New Roman" w:cs="Times New Roman"/>
                <w:sz w:val="28"/>
                <w:szCs w:val="28"/>
              </w:rPr>
              <w:t>1</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r>
              <w:rPr>
                <w:rFonts w:ascii="Times New Roman" w:hAnsi="Times New Roman" w:cs="Times New Roman"/>
                <w:sz w:val="28"/>
                <w:szCs w:val="28"/>
              </w:rPr>
              <w:t>1</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r>
      <w:tr w:rsidR="003D3EAD" w:rsidRPr="004C2D5A" w:rsidTr="00C07B17">
        <w:trPr>
          <w:trHeight w:val="565"/>
          <w:jc w:val="center"/>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3D3EAD" w:rsidRPr="004C2D5A" w:rsidRDefault="003D3EAD" w:rsidP="00C07B17">
            <w:pPr>
              <w:rPr>
                <w:rFonts w:ascii="Times New Roman" w:hAnsi="Times New Roman" w:cs="Times New Roman"/>
                <w:sz w:val="28"/>
                <w:szCs w:val="28"/>
              </w:rPr>
            </w:pPr>
            <w:r>
              <w:rPr>
                <w:rFonts w:ascii="Times New Roman" w:hAnsi="Times New Roman" w:cs="Times New Roman"/>
                <w:sz w:val="28"/>
                <w:szCs w:val="28"/>
              </w:rPr>
              <w:t>5</w:t>
            </w:r>
          </w:p>
        </w:tc>
        <w:tc>
          <w:tcPr>
            <w:tcW w:w="5392" w:type="dxa"/>
            <w:tcBorders>
              <w:top w:val="single" w:sz="4" w:space="0" w:color="auto"/>
              <w:left w:val="single" w:sz="4" w:space="0" w:color="auto"/>
              <w:bottom w:val="single" w:sz="4" w:space="0" w:color="auto"/>
              <w:right w:val="single" w:sz="4" w:space="0" w:color="auto"/>
            </w:tcBorders>
            <w:shd w:val="clear" w:color="auto" w:fill="FFFFFF"/>
          </w:tcPr>
          <w:p w:rsidR="003D3EAD" w:rsidRPr="004C2D5A" w:rsidRDefault="003D3EAD" w:rsidP="00C07B17">
            <w:pPr>
              <w:rPr>
                <w:rFonts w:ascii="Times New Roman" w:hAnsi="Times New Roman" w:cs="Times New Roman"/>
                <w:sz w:val="28"/>
                <w:szCs w:val="28"/>
              </w:rPr>
            </w:pPr>
            <w:r w:rsidRPr="004C2D5A">
              <w:rPr>
                <w:rFonts w:ascii="Times New Roman" w:hAnsi="Times New Roman" w:cs="Times New Roman"/>
                <w:sz w:val="28"/>
                <w:szCs w:val="28"/>
              </w:rPr>
              <w:t xml:space="preserve">Удосконалення навичок співацького дихання. </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r>
              <w:rPr>
                <w:rFonts w:ascii="Times New Roman" w:hAnsi="Times New Roman" w:cs="Times New Roman"/>
                <w:sz w:val="28"/>
                <w:szCs w:val="28"/>
              </w:rPr>
              <w:t>1</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CA1E85" w:rsidRDefault="003D3EAD" w:rsidP="00C07B17">
            <w:pPr>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r>
      <w:tr w:rsidR="003D3EAD" w:rsidRPr="004C2D5A" w:rsidTr="00C07B17">
        <w:trPr>
          <w:trHeight w:val="565"/>
          <w:jc w:val="center"/>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3D3EAD" w:rsidRPr="004C2D5A" w:rsidRDefault="003D3EAD" w:rsidP="00C07B17">
            <w:pPr>
              <w:rPr>
                <w:rFonts w:ascii="Times New Roman" w:hAnsi="Times New Roman" w:cs="Times New Roman"/>
                <w:sz w:val="28"/>
                <w:szCs w:val="28"/>
              </w:rPr>
            </w:pPr>
            <w:r>
              <w:rPr>
                <w:rFonts w:ascii="Times New Roman" w:hAnsi="Times New Roman" w:cs="Times New Roman"/>
                <w:sz w:val="28"/>
                <w:szCs w:val="28"/>
              </w:rPr>
              <w:t>6</w:t>
            </w:r>
          </w:p>
        </w:tc>
        <w:tc>
          <w:tcPr>
            <w:tcW w:w="5392" w:type="dxa"/>
            <w:tcBorders>
              <w:top w:val="single" w:sz="4" w:space="0" w:color="auto"/>
              <w:left w:val="single" w:sz="4" w:space="0" w:color="auto"/>
              <w:bottom w:val="single" w:sz="4" w:space="0" w:color="auto"/>
              <w:right w:val="single" w:sz="4" w:space="0" w:color="auto"/>
            </w:tcBorders>
            <w:shd w:val="clear" w:color="auto" w:fill="FFFFFF"/>
          </w:tcPr>
          <w:p w:rsidR="003D3EAD" w:rsidRPr="004C2D5A" w:rsidRDefault="003D3EAD" w:rsidP="00C07B17">
            <w:pPr>
              <w:rPr>
                <w:rFonts w:ascii="Times New Roman" w:hAnsi="Times New Roman" w:cs="Times New Roman"/>
                <w:sz w:val="28"/>
                <w:szCs w:val="28"/>
              </w:rPr>
            </w:pPr>
            <w:r w:rsidRPr="004C2D5A">
              <w:rPr>
                <w:rFonts w:ascii="Times New Roman" w:hAnsi="Times New Roman" w:cs="Times New Roman"/>
                <w:sz w:val="28"/>
                <w:szCs w:val="28"/>
              </w:rPr>
              <w:t>Набуття навичок особливостей формування голосних та приголосних звуків, засвоєння правил орфографії та орфоепії академічної манери співу.</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r>
              <w:rPr>
                <w:rFonts w:ascii="Times New Roman" w:hAnsi="Times New Roman" w:cs="Times New Roman"/>
                <w:sz w:val="28"/>
                <w:szCs w:val="28"/>
              </w:rPr>
              <w:t>1</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CA1E85" w:rsidRDefault="003D3EAD" w:rsidP="00C07B17">
            <w:pPr>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r>
      <w:tr w:rsidR="003D3EAD" w:rsidRPr="00E54496" w:rsidTr="00C07B17">
        <w:trPr>
          <w:trHeight w:val="562"/>
          <w:jc w:val="center"/>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3D3EAD" w:rsidRPr="00E54496" w:rsidRDefault="003D3EAD" w:rsidP="00C07B17">
            <w:pPr>
              <w:rPr>
                <w:rFonts w:ascii="Times New Roman" w:hAnsi="Times New Roman" w:cs="Times New Roman"/>
                <w:b/>
                <w:bCs/>
                <w:sz w:val="28"/>
                <w:szCs w:val="28"/>
              </w:rPr>
            </w:pPr>
            <w:r>
              <w:rPr>
                <w:rFonts w:ascii="Times New Roman" w:hAnsi="Times New Roman" w:cs="Times New Roman"/>
                <w:b/>
                <w:bCs/>
                <w:sz w:val="28"/>
                <w:szCs w:val="28"/>
              </w:rPr>
              <w:t>7</w:t>
            </w:r>
          </w:p>
        </w:tc>
        <w:tc>
          <w:tcPr>
            <w:tcW w:w="5392" w:type="dxa"/>
            <w:tcBorders>
              <w:top w:val="single" w:sz="4" w:space="0" w:color="auto"/>
              <w:left w:val="single" w:sz="4" w:space="0" w:color="auto"/>
              <w:bottom w:val="single" w:sz="4" w:space="0" w:color="auto"/>
              <w:right w:val="single" w:sz="4" w:space="0" w:color="auto"/>
            </w:tcBorders>
            <w:shd w:val="clear" w:color="auto" w:fill="FFFFFF"/>
          </w:tcPr>
          <w:p w:rsidR="003D3EAD" w:rsidRDefault="003D3EAD" w:rsidP="00C07B17">
            <w:pPr>
              <w:rPr>
                <w:rFonts w:ascii="Times New Roman" w:hAnsi="Times New Roman" w:cs="Times New Roman"/>
                <w:b/>
                <w:bCs/>
                <w:sz w:val="28"/>
                <w:szCs w:val="28"/>
              </w:rPr>
            </w:pPr>
            <w:r w:rsidRPr="007A29FE">
              <w:rPr>
                <w:rFonts w:ascii="Times New Roman" w:hAnsi="Times New Roman" w:cs="Times New Roman"/>
                <w:b/>
                <w:bCs/>
                <w:sz w:val="28"/>
                <w:szCs w:val="28"/>
              </w:rPr>
              <w:t>Процес звукоутворення.</w:t>
            </w:r>
          </w:p>
          <w:p w:rsidR="003D3EAD" w:rsidRPr="00E54496" w:rsidRDefault="003D3EAD" w:rsidP="00C07B17">
            <w:pPr>
              <w:rPr>
                <w:rFonts w:ascii="Times New Roman" w:hAnsi="Times New Roman" w:cs="Times New Roman"/>
                <w:b/>
                <w:bCs/>
                <w:sz w:val="28"/>
                <w:szCs w:val="28"/>
              </w:rPr>
            </w:pPr>
            <w:r w:rsidRPr="005325A7">
              <w:rPr>
                <w:rFonts w:ascii="Times New Roman" w:hAnsi="Times New Roman" w:cs="Times New Roman"/>
                <w:sz w:val="28"/>
                <w:szCs w:val="28"/>
              </w:rPr>
              <w:t>Формування навичок роботи артикуляційного апарату.</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E54496" w:rsidRDefault="003D3EAD" w:rsidP="00C07B17">
            <w:pPr>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E54496" w:rsidRDefault="003D3EAD" w:rsidP="00C07B17">
            <w:pPr>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E54496" w:rsidRDefault="003D3EAD" w:rsidP="00C07B17">
            <w:pPr>
              <w:jc w:val="center"/>
              <w:rPr>
                <w:rFonts w:ascii="Times New Roman" w:hAnsi="Times New Roman" w:cs="Times New Roman"/>
                <w:b/>
                <w:bCs/>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E54496" w:rsidRDefault="003D3EAD" w:rsidP="00C07B17">
            <w:pPr>
              <w:jc w:val="center"/>
              <w:rPr>
                <w:rFonts w:ascii="Times New Roman" w:hAnsi="Times New Roman" w:cs="Times New Roman"/>
                <w:b/>
                <w:bCs/>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E54496" w:rsidRDefault="003D3EAD" w:rsidP="00C07B17">
            <w:pPr>
              <w:jc w:val="center"/>
              <w:rPr>
                <w:rFonts w:ascii="Times New Roman" w:hAnsi="Times New Roman" w:cs="Times New Roman"/>
                <w:b/>
                <w:bCs/>
                <w:sz w:val="28"/>
                <w:szCs w:val="28"/>
              </w:rPr>
            </w:pPr>
          </w:p>
        </w:tc>
      </w:tr>
      <w:tr w:rsidR="003D3EAD" w:rsidRPr="00C70921" w:rsidTr="00C07B17">
        <w:trPr>
          <w:trHeight w:val="341"/>
          <w:jc w:val="center"/>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3D3EAD" w:rsidRPr="00C70921" w:rsidRDefault="003D3EAD" w:rsidP="00C07B17">
            <w:pPr>
              <w:rPr>
                <w:rFonts w:ascii="Times New Roman" w:hAnsi="Times New Roman" w:cs="Times New Roman"/>
                <w:sz w:val="28"/>
                <w:szCs w:val="28"/>
              </w:rPr>
            </w:pPr>
            <w:r>
              <w:rPr>
                <w:rFonts w:ascii="Times New Roman" w:hAnsi="Times New Roman" w:cs="Times New Roman"/>
                <w:sz w:val="28"/>
                <w:szCs w:val="28"/>
              </w:rPr>
              <w:t>8</w:t>
            </w:r>
          </w:p>
        </w:tc>
        <w:tc>
          <w:tcPr>
            <w:tcW w:w="5392" w:type="dxa"/>
            <w:tcBorders>
              <w:top w:val="single" w:sz="4" w:space="0" w:color="auto"/>
              <w:left w:val="single" w:sz="4" w:space="0" w:color="auto"/>
              <w:bottom w:val="single" w:sz="4" w:space="0" w:color="auto"/>
              <w:right w:val="single" w:sz="4" w:space="0" w:color="auto"/>
            </w:tcBorders>
            <w:shd w:val="clear" w:color="auto" w:fill="FFFFFF"/>
          </w:tcPr>
          <w:p w:rsidR="003D3EAD" w:rsidRPr="007A29FE" w:rsidRDefault="003D3EAD" w:rsidP="00C07B17">
            <w:pPr>
              <w:rPr>
                <w:rFonts w:ascii="Times New Roman" w:hAnsi="Times New Roman" w:cs="Times New Roman"/>
                <w:b/>
                <w:bCs/>
                <w:sz w:val="28"/>
                <w:szCs w:val="28"/>
              </w:rPr>
            </w:pPr>
            <w:r w:rsidRPr="004C2D5A">
              <w:rPr>
                <w:rFonts w:ascii="Times New Roman" w:hAnsi="Times New Roman" w:cs="Times New Roman"/>
                <w:sz w:val="28"/>
                <w:szCs w:val="28"/>
              </w:rPr>
              <w:t xml:space="preserve">Ознайомлення з видами атаки звуку. </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C70921" w:rsidRDefault="003D3EAD" w:rsidP="00C07B17">
            <w:pPr>
              <w:jc w:val="center"/>
              <w:rPr>
                <w:rFonts w:ascii="Times New Roman" w:hAnsi="Times New Roman" w:cs="Times New Roman"/>
                <w:sz w:val="28"/>
                <w:szCs w:val="28"/>
              </w:rPr>
            </w:pPr>
            <w:r>
              <w:rPr>
                <w:rFonts w:ascii="Times New Roman" w:hAnsi="Times New Roman" w:cs="Times New Roman"/>
                <w:sz w:val="28"/>
                <w:szCs w:val="28"/>
              </w:rPr>
              <w:t>1</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C70921" w:rsidRDefault="003D3EAD" w:rsidP="00C07B17">
            <w:pPr>
              <w:jc w:val="center"/>
              <w:rPr>
                <w:rFonts w:ascii="Times New Roman" w:hAnsi="Times New Roman" w:cs="Times New Roman"/>
                <w:sz w:val="28"/>
                <w:szCs w:val="28"/>
              </w:rPr>
            </w:pPr>
            <w:r>
              <w:rPr>
                <w:rFonts w:ascii="Times New Roman" w:hAnsi="Times New Roman" w:cs="Times New Roman"/>
                <w:sz w:val="28"/>
                <w:szCs w:val="28"/>
              </w:rPr>
              <w:t>1</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C70921" w:rsidRDefault="003D3EAD" w:rsidP="00C07B17">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C70921" w:rsidRDefault="003D3EAD" w:rsidP="00C07B17">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C70921" w:rsidRDefault="003D3EAD" w:rsidP="00C07B17">
            <w:pPr>
              <w:jc w:val="center"/>
              <w:rPr>
                <w:rFonts w:ascii="Times New Roman" w:hAnsi="Times New Roman" w:cs="Times New Roman"/>
                <w:sz w:val="28"/>
                <w:szCs w:val="28"/>
              </w:rPr>
            </w:pPr>
          </w:p>
        </w:tc>
      </w:tr>
      <w:tr w:rsidR="003D3EAD" w:rsidRPr="004C2D5A" w:rsidTr="00C07B17">
        <w:trPr>
          <w:trHeight w:val="562"/>
          <w:jc w:val="center"/>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3D3EAD" w:rsidRPr="004C2D5A" w:rsidRDefault="003D3EAD" w:rsidP="00C07B17">
            <w:pPr>
              <w:rPr>
                <w:rFonts w:ascii="Times New Roman" w:hAnsi="Times New Roman" w:cs="Times New Roman"/>
                <w:sz w:val="28"/>
                <w:szCs w:val="28"/>
              </w:rPr>
            </w:pPr>
            <w:r>
              <w:rPr>
                <w:rFonts w:ascii="Times New Roman" w:hAnsi="Times New Roman" w:cs="Times New Roman"/>
                <w:sz w:val="28"/>
                <w:szCs w:val="28"/>
              </w:rPr>
              <w:t>9</w:t>
            </w:r>
          </w:p>
        </w:tc>
        <w:tc>
          <w:tcPr>
            <w:tcW w:w="5392" w:type="dxa"/>
            <w:tcBorders>
              <w:top w:val="single" w:sz="4" w:space="0" w:color="auto"/>
              <w:left w:val="single" w:sz="4" w:space="0" w:color="auto"/>
              <w:bottom w:val="single" w:sz="4" w:space="0" w:color="auto"/>
              <w:right w:val="single" w:sz="4" w:space="0" w:color="auto"/>
            </w:tcBorders>
            <w:shd w:val="clear" w:color="auto" w:fill="FFFFFF"/>
          </w:tcPr>
          <w:p w:rsidR="003D3EAD" w:rsidRPr="004C2D5A" w:rsidRDefault="003D3EAD" w:rsidP="00C07B17">
            <w:pPr>
              <w:rPr>
                <w:rFonts w:ascii="Times New Roman" w:hAnsi="Times New Roman" w:cs="Times New Roman"/>
                <w:sz w:val="28"/>
                <w:szCs w:val="28"/>
              </w:rPr>
            </w:pPr>
            <w:r w:rsidRPr="004C2D5A">
              <w:rPr>
                <w:rFonts w:ascii="Times New Roman" w:hAnsi="Times New Roman" w:cs="Times New Roman"/>
                <w:sz w:val="28"/>
                <w:szCs w:val="28"/>
              </w:rPr>
              <w:t xml:space="preserve">Формування </w:t>
            </w:r>
            <w:r>
              <w:rPr>
                <w:rFonts w:ascii="Times New Roman" w:hAnsi="Times New Roman" w:cs="Times New Roman"/>
                <w:sz w:val="28"/>
                <w:szCs w:val="28"/>
              </w:rPr>
              <w:t>твердої та придихової</w:t>
            </w:r>
            <w:r w:rsidRPr="004C2D5A">
              <w:rPr>
                <w:rFonts w:ascii="Times New Roman" w:hAnsi="Times New Roman" w:cs="Times New Roman"/>
                <w:sz w:val="28"/>
                <w:szCs w:val="28"/>
              </w:rPr>
              <w:t xml:space="preserve"> атаки звуку</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r>
              <w:rPr>
                <w:rFonts w:ascii="Times New Roman" w:hAnsi="Times New Roman" w:cs="Times New Roman"/>
                <w:sz w:val="28"/>
                <w:szCs w:val="28"/>
              </w:rPr>
              <w:t>1</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r>
              <w:rPr>
                <w:rFonts w:ascii="Times New Roman" w:hAnsi="Times New Roman" w:cs="Times New Roman"/>
                <w:sz w:val="28"/>
                <w:szCs w:val="28"/>
              </w:rPr>
              <w:t>1</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r>
      <w:tr w:rsidR="003D3EAD" w:rsidRPr="004C2D5A" w:rsidTr="00C07B17">
        <w:trPr>
          <w:trHeight w:val="562"/>
          <w:jc w:val="center"/>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3D3EAD" w:rsidRPr="004C2D5A" w:rsidRDefault="003D3EAD" w:rsidP="00C07B17">
            <w:pPr>
              <w:rPr>
                <w:rFonts w:ascii="Times New Roman" w:hAnsi="Times New Roman" w:cs="Times New Roman"/>
                <w:sz w:val="28"/>
                <w:szCs w:val="28"/>
              </w:rPr>
            </w:pPr>
            <w:r>
              <w:rPr>
                <w:rFonts w:ascii="Times New Roman" w:hAnsi="Times New Roman" w:cs="Times New Roman"/>
                <w:sz w:val="28"/>
                <w:szCs w:val="28"/>
              </w:rPr>
              <w:t>10</w:t>
            </w:r>
          </w:p>
        </w:tc>
        <w:tc>
          <w:tcPr>
            <w:tcW w:w="5392" w:type="dxa"/>
            <w:tcBorders>
              <w:top w:val="single" w:sz="4" w:space="0" w:color="auto"/>
              <w:left w:val="single" w:sz="4" w:space="0" w:color="auto"/>
              <w:bottom w:val="single" w:sz="4" w:space="0" w:color="auto"/>
              <w:right w:val="single" w:sz="4" w:space="0" w:color="auto"/>
            </w:tcBorders>
            <w:shd w:val="clear" w:color="auto" w:fill="FFFFFF"/>
          </w:tcPr>
          <w:p w:rsidR="003D3EAD" w:rsidRPr="004C2D5A" w:rsidRDefault="003D3EAD" w:rsidP="00C07B17">
            <w:pPr>
              <w:rPr>
                <w:rFonts w:ascii="Times New Roman" w:hAnsi="Times New Roman" w:cs="Times New Roman"/>
                <w:sz w:val="28"/>
                <w:szCs w:val="28"/>
              </w:rPr>
            </w:pPr>
            <w:r w:rsidRPr="004C2D5A">
              <w:rPr>
                <w:rFonts w:ascii="Times New Roman" w:hAnsi="Times New Roman" w:cs="Times New Roman"/>
                <w:sz w:val="28"/>
                <w:szCs w:val="28"/>
              </w:rPr>
              <w:t>Формування м'якої атаки звуку</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r>
              <w:rPr>
                <w:rFonts w:ascii="Times New Roman" w:hAnsi="Times New Roman" w:cs="Times New Roman"/>
                <w:sz w:val="28"/>
                <w:szCs w:val="28"/>
              </w:rPr>
              <w:t>1</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r>
              <w:rPr>
                <w:rFonts w:ascii="Times New Roman" w:hAnsi="Times New Roman" w:cs="Times New Roman"/>
                <w:sz w:val="28"/>
                <w:szCs w:val="28"/>
              </w:rPr>
              <w:t>1</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r>
      <w:tr w:rsidR="003D3EAD" w:rsidRPr="004C2D5A" w:rsidTr="00C07B17">
        <w:trPr>
          <w:trHeight w:val="562"/>
          <w:jc w:val="center"/>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3D3EAD" w:rsidRPr="004C2D5A" w:rsidRDefault="003D3EAD" w:rsidP="00C07B17">
            <w:pPr>
              <w:rPr>
                <w:rFonts w:ascii="Times New Roman" w:hAnsi="Times New Roman" w:cs="Times New Roman"/>
                <w:sz w:val="28"/>
                <w:szCs w:val="28"/>
              </w:rPr>
            </w:pPr>
            <w:r>
              <w:rPr>
                <w:rFonts w:ascii="Times New Roman" w:hAnsi="Times New Roman" w:cs="Times New Roman"/>
                <w:sz w:val="28"/>
                <w:szCs w:val="28"/>
              </w:rPr>
              <w:t>11</w:t>
            </w:r>
          </w:p>
        </w:tc>
        <w:tc>
          <w:tcPr>
            <w:tcW w:w="5392" w:type="dxa"/>
            <w:tcBorders>
              <w:top w:val="single" w:sz="4" w:space="0" w:color="auto"/>
              <w:left w:val="single" w:sz="4" w:space="0" w:color="auto"/>
              <w:bottom w:val="single" w:sz="4" w:space="0" w:color="auto"/>
              <w:right w:val="single" w:sz="4" w:space="0" w:color="auto"/>
            </w:tcBorders>
            <w:shd w:val="clear" w:color="auto" w:fill="FFFFFF"/>
          </w:tcPr>
          <w:p w:rsidR="003D3EAD" w:rsidRPr="004C2D5A" w:rsidRDefault="003D3EAD" w:rsidP="00C07B17">
            <w:pPr>
              <w:rPr>
                <w:rFonts w:ascii="Times New Roman" w:hAnsi="Times New Roman" w:cs="Times New Roman"/>
                <w:sz w:val="28"/>
                <w:szCs w:val="28"/>
              </w:rPr>
            </w:pPr>
            <w:r w:rsidRPr="004C2D5A">
              <w:rPr>
                <w:rFonts w:ascii="Times New Roman" w:hAnsi="Times New Roman" w:cs="Times New Roman"/>
                <w:sz w:val="28"/>
                <w:szCs w:val="28"/>
              </w:rPr>
              <w:t xml:space="preserve">Усвідомлення значення складових артикуляційного апарату (зуби, губи, язик та щелепи). </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r>
              <w:rPr>
                <w:rFonts w:ascii="Times New Roman" w:hAnsi="Times New Roman" w:cs="Times New Roman"/>
                <w:sz w:val="28"/>
                <w:szCs w:val="28"/>
              </w:rPr>
              <w:t>1</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r>
              <w:rPr>
                <w:rFonts w:ascii="Times New Roman" w:hAnsi="Times New Roman" w:cs="Times New Roman"/>
                <w:sz w:val="28"/>
                <w:szCs w:val="28"/>
              </w:rPr>
              <w:t>1</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r>
      <w:tr w:rsidR="003D3EAD" w:rsidRPr="004C2D5A" w:rsidTr="00C07B17">
        <w:trPr>
          <w:trHeight w:val="393"/>
          <w:jc w:val="center"/>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3D3EAD" w:rsidRPr="004C2D5A" w:rsidRDefault="003D3EAD" w:rsidP="00C07B17">
            <w:pPr>
              <w:rPr>
                <w:rFonts w:ascii="Times New Roman" w:hAnsi="Times New Roman" w:cs="Times New Roman"/>
                <w:sz w:val="28"/>
                <w:szCs w:val="28"/>
              </w:rPr>
            </w:pPr>
            <w:r>
              <w:rPr>
                <w:rFonts w:ascii="Times New Roman" w:hAnsi="Times New Roman" w:cs="Times New Roman"/>
                <w:sz w:val="28"/>
                <w:szCs w:val="28"/>
              </w:rPr>
              <w:t>12</w:t>
            </w:r>
          </w:p>
        </w:tc>
        <w:tc>
          <w:tcPr>
            <w:tcW w:w="5392" w:type="dxa"/>
            <w:tcBorders>
              <w:top w:val="single" w:sz="4" w:space="0" w:color="auto"/>
              <w:left w:val="single" w:sz="4" w:space="0" w:color="auto"/>
              <w:bottom w:val="single" w:sz="4" w:space="0" w:color="auto"/>
              <w:right w:val="single" w:sz="4" w:space="0" w:color="auto"/>
            </w:tcBorders>
            <w:shd w:val="clear" w:color="auto" w:fill="FFFFFF"/>
          </w:tcPr>
          <w:p w:rsidR="003D3EAD" w:rsidRPr="004C2D5A" w:rsidRDefault="003D3EAD" w:rsidP="00C07B17">
            <w:pPr>
              <w:rPr>
                <w:rFonts w:ascii="Times New Roman" w:hAnsi="Times New Roman" w:cs="Times New Roman"/>
                <w:sz w:val="28"/>
                <w:szCs w:val="28"/>
              </w:rPr>
            </w:pPr>
            <w:r w:rsidRPr="004C2D5A">
              <w:rPr>
                <w:rFonts w:ascii="Times New Roman" w:hAnsi="Times New Roman" w:cs="Times New Roman"/>
                <w:sz w:val="28"/>
                <w:szCs w:val="28"/>
              </w:rPr>
              <w:t>Роль мімічної мускулатури у співацькому процесі.</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r>
              <w:rPr>
                <w:rFonts w:ascii="Times New Roman" w:hAnsi="Times New Roman" w:cs="Times New Roman"/>
                <w:sz w:val="28"/>
                <w:szCs w:val="28"/>
              </w:rPr>
              <w:t>1</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r>
              <w:rPr>
                <w:rFonts w:ascii="Times New Roman" w:hAnsi="Times New Roman" w:cs="Times New Roman"/>
                <w:sz w:val="28"/>
                <w:szCs w:val="28"/>
              </w:rPr>
              <w:t>1</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r>
      <w:tr w:rsidR="003D3EAD" w:rsidRPr="004C2D5A" w:rsidTr="00C07B17">
        <w:trPr>
          <w:trHeight w:val="563"/>
          <w:jc w:val="center"/>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3D3EAD" w:rsidRPr="004C2D5A" w:rsidRDefault="003D3EAD" w:rsidP="00C07B17">
            <w:pPr>
              <w:rPr>
                <w:rFonts w:ascii="Times New Roman" w:hAnsi="Times New Roman" w:cs="Times New Roman"/>
                <w:sz w:val="28"/>
                <w:szCs w:val="28"/>
              </w:rPr>
            </w:pPr>
            <w:r>
              <w:rPr>
                <w:rFonts w:ascii="Times New Roman" w:hAnsi="Times New Roman" w:cs="Times New Roman"/>
                <w:sz w:val="28"/>
                <w:szCs w:val="28"/>
              </w:rPr>
              <w:t>13</w:t>
            </w:r>
          </w:p>
        </w:tc>
        <w:tc>
          <w:tcPr>
            <w:tcW w:w="5392" w:type="dxa"/>
            <w:tcBorders>
              <w:top w:val="single" w:sz="4" w:space="0" w:color="auto"/>
              <w:left w:val="single" w:sz="4" w:space="0" w:color="auto"/>
              <w:bottom w:val="single" w:sz="4" w:space="0" w:color="auto"/>
              <w:right w:val="single" w:sz="4" w:space="0" w:color="auto"/>
            </w:tcBorders>
            <w:shd w:val="clear" w:color="auto" w:fill="FFFFFF"/>
          </w:tcPr>
          <w:p w:rsidR="003D3EAD" w:rsidRPr="004C2D5A" w:rsidRDefault="003D3EAD" w:rsidP="00C07B17">
            <w:pPr>
              <w:rPr>
                <w:rFonts w:ascii="Times New Roman" w:hAnsi="Times New Roman" w:cs="Times New Roman"/>
                <w:sz w:val="28"/>
                <w:szCs w:val="28"/>
              </w:rPr>
            </w:pPr>
            <w:r w:rsidRPr="00F71BD4">
              <w:rPr>
                <w:rFonts w:ascii="Times New Roman" w:hAnsi="Times New Roman" w:cs="Times New Roman"/>
                <w:sz w:val="28"/>
                <w:szCs w:val="28"/>
              </w:rPr>
              <w:t>Оволодіння навичками орфографії та орфоепії.</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r>
              <w:rPr>
                <w:rFonts w:ascii="Times New Roman" w:hAnsi="Times New Roman" w:cs="Times New Roman"/>
                <w:sz w:val="28"/>
                <w:szCs w:val="28"/>
              </w:rPr>
              <w:t>1</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r>
              <w:rPr>
                <w:rFonts w:ascii="Times New Roman" w:hAnsi="Times New Roman" w:cs="Times New Roman"/>
                <w:sz w:val="28"/>
                <w:szCs w:val="28"/>
              </w:rPr>
              <w:t>1</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4C2D5A" w:rsidRDefault="003D3EAD" w:rsidP="00C07B17">
            <w:pPr>
              <w:jc w:val="center"/>
              <w:rPr>
                <w:rFonts w:ascii="Times New Roman" w:hAnsi="Times New Roman" w:cs="Times New Roman"/>
                <w:sz w:val="28"/>
                <w:szCs w:val="28"/>
              </w:rPr>
            </w:pPr>
          </w:p>
        </w:tc>
      </w:tr>
      <w:tr w:rsidR="003D3EAD" w:rsidRPr="006E361D" w:rsidTr="00C07B17">
        <w:trPr>
          <w:trHeight w:val="299"/>
          <w:jc w:val="center"/>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3D3EAD" w:rsidRPr="006E361D" w:rsidRDefault="003D3EAD" w:rsidP="00C07B17">
            <w:pPr>
              <w:rPr>
                <w:rFonts w:ascii="Times New Roman" w:hAnsi="Times New Roman" w:cs="Times New Roman"/>
                <w:b/>
                <w:bCs/>
                <w:sz w:val="28"/>
                <w:szCs w:val="28"/>
              </w:rPr>
            </w:pPr>
            <w:r>
              <w:rPr>
                <w:rFonts w:ascii="Times New Roman" w:hAnsi="Times New Roman" w:cs="Times New Roman"/>
                <w:b/>
                <w:bCs/>
                <w:sz w:val="28"/>
                <w:szCs w:val="28"/>
              </w:rPr>
              <w:t>14</w:t>
            </w:r>
          </w:p>
        </w:tc>
        <w:tc>
          <w:tcPr>
            <w:tcW w:w="5392" w:type="dxa"/>
            <w:tcBorders>
              <w:top w:val="single" w:sz="4" w:space="0" w:color="auto"/>
              <w:left w:val="single" w:sz="4" w:space="0" w:color="auto"/>
              <w:bottom w:val="single" w:sz="4" w:space="0" w:color="auto"/>
              <w:right w:val="single" w:sz="4" w:space="0" w:color="auto"/>
            </w:tcBorders>
            <w:shd w:val="clear" w:color="auto" w:fill="FFFFFF"/>
          </w:tcPr>
          <w:p w:rsidR="003D3EAD" w:rsidRPr="006E361D" w:rsidRDefault="003D3EAD" w:rsidP="00C07B17">
            <w:pPr>
              <w:rPr>
                <w:rFonts w:ascii="Times New Roman" w:hAnsi="Times New Roman" w:cs="Times New Roman"/>
                <w:b/>
                <w:bCs/>
                <w:sz w:val="28"/>
                <w:szCs w:val="28"/>
              </w:rPr>
            </w:pPr>
            <w:r>
              <w:rPr>
                <w:rFonts w:ascii="Times New Roman" w:hAnsi="Times New Roman" w:cs="Times New Roman"/>
                <w:b/>
                <w:bCs/>
                <w:sz w:val="28"/>
                <w:szCs w:val="28"/>
              </w:rPr>
              <w:t>Контрольне заняття</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CA1E85" w:rsidRDefault="003D3EAD" w:rsidP="00C07B17">
            <w:pPr>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1</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CA1E85" w:rsidRDefault="003D3EAD" w:rsidP="00C07B17">
            <w:pPr>
              <w:jc w:val="center"/>
              <w:rPr>
                <w:rFonts w:ascii="Times New Roman" w:hAnsi="Times New Roman" w:cs="Times New Roman"/>
                <w:b/>
                <w:bCs/>
                <w:sz w:val="28"/>
                <w:szCs w:val="28"/>
                <w:lang w:val="ru-RU"/>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6E361D" w:rsidRDefault="003D3EAD" w:rsidP="00C07B17">
            <w:pPr>
              <w:jc w:val="center"/>
              <w:rPr>
                <w:rFonts w:ascii="Times New Roman" w:hAnsi="Times New Roman" w:cs="Times New Roman"/>
                <w:b/>
                <w:bCs/>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6E361D" w:rsidRDefault="003D3EAD" w:rsidP="00C07B17">
            <w:pPr>
              <w:jc w:val="center"/>
              <w:rPr>
                <w:rFonts w:ascii="Times New Roman" w:hAnsi="Times New Roman" w:cs="Times New Roman"/>
                <w:b/>
                <w:bCs/>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6E361D" w:rsidRDefault="003D3EAD" w:rsidP="00C07B17">
            <w:pPr>
              <w:jc w:val="center"/>
              <w:rPr>
                <w:rFonts w:ascii="Times New Roman" w:hAnsi="Times New Roman" w:cs="Times New Roman"/>
                <w:b/>
                <w:bCs/>
                <w:sz w:val="28"/>
                <w:szCs w:val="28"/>
              </w:rPr>
            </w:pPr>
            <w:r w:rsidRPr="006E361D">
              <w:rPr>
                <w:rFonts w:ascii="Times New Roman" w:hAnsi="Times New Roman" w:cs="Times New Roman"/>
                <w:b/>
                <w:bCs/>
                <w:sz w:val="28"/>
                <w:szCs w:val="28"/>
              </w:rPr>
              <w:t>1</w:t>
            </w:r>
          </w:p>
        </w:tc>
      </w:tr>
      <w:tr w:rsidR="003D3EAD" w:rsidRPr="00087E82" w:rsidTr="00C07B17">
        <w:trPr>
          <w:trHeight w:val="295"/>
          <w:jc w:val="center"/>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3D3EAD" w:rsidRPr="00087E82" w:rsidRDefault="003D3EAD" w:rsidP="00C07B17">
            <w:pPr>
              <w:rPr>
                <w:rFonts w:ascii="Times New Roman" w:hAnsi="Times New Roman" w:cs="Times New Roman"/>
                <w:b/>
                <w:bCs/>
                <w:sz w:val="28"/>
                <w:szCs w:val="28"/>
              </w:rPr>
            </w:pPr>
          </w:p>
        </w:tc>
        <w:tc>
          <w:tcPr>
            <w:tcW w:w="5392" w:type="dxa"/>
            <w:tcBorders>
              <w:top w:val="single" w:sz="4" w:space="0" w:color="auto"/>
              <w:left w:val="single" w:sz="4" w:space="0" w:color="auto"/>
              <w:bottom w:val="single" w:sz="4" w:space="0" w:color="auto"/>
              <w:right w:val="single" w:sz="4" w:space="0" w:color="auto"/>
            </w:tcBorders>
            <w:shd w:val="clear" w:color="auto" w:fill="FFFFFF"/>
          </w:tcPr>
          <w:p w:rsidR="003D3EAD" w:rsidRPr="00087E82" w:rsidRDefault="003D3EAD" w:rsidP="00C07B17">
            <w:pPr>
              <w:rPr>
                <w:rFonts w:ascii="Times New Roman" w:hAnsi="Times New Roman" w:cs="Times New Roman"/>
                <w:b/>
                <w:bCs/>
                <w:sz w:val="28"/>
                <w:szCs w:val="28"/>
              </w:rPr>
            </w:pPr>
            <w:r w:rsidRPr="00087E82">
              <w:rPr>
                <w:rFonts w:ascii="Times New Roman" w:hAnsi="Times New Roman" w:cs="Times New Roman"/>
                <w:b/>
                <w:bCs/>
                <w:sz w:val="28"/>
                <w:szCs w:val="28"/>
              </w:rPr>
              <w:t>Разом</w:t>
            </w: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CA1E85" w:rsidRDefault="003D3EAD" w:rsidP="00C07B17">
            <w:pPr>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15</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CA1E85" w:rsidRDefault="003D3EAD" w:rsidP="00C07B17">
            <w:pPr>
              <w:jc w:val="center"/>
              <w:rPr>
                <w:rFonts w:ascii="Times New Roman" w:hAnsi="Times New Roman" w:cs="Times New Roman"/>
                <w:b/>
                <w:bCs/>
                <w:sz w:val="28"/>
                <w:szCs w:val="28"/>
                <w:lang w:val="ru-RU"/>
              </w:rPr>
            </w:pPr>
            <w:r>
              <w:rPr>
                <w:rFonts w:ascii="Times New Roman" w:hAnsi="Times New Roman" w:cs="Times New Roman"/>
                <w:b/>
                <w:bCs/>
                <w:sz w:val="28"/>
                <w:szCs w:val="28"/>
              </w:rPr>
              <w:t>1</w:t>
            </w:r>
            <w:r>
              <w:rPr>
                <w:rFonts w:ascii="Times New Roman" w:hAnsi="Times New Roman" w:cs="Times New Roman"/>
                <w:b/>
                <w:bCs/>
                <w:sz w:val="28"/>
                <w:szCs w:val="28"/>
                <w:lang w:val="ru-RU"/>
              </w:rPr>
              <w:t>4</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087E82" w:rsidRDefault="003D3EAD" w:rsidP="00C07B17">
            <w:pPr>
              <w:jc w:val="center"/>
              <w:rPr>
                <w:rFonts w:ascii="Times New Roman" w:hAnsi="Times New Roman" w:cs="Times New Roman"/>
                <w:b/>
                <w:bCs/>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087E82" w:rsidRDefault="003D3EAD" w:rsidP="00C07B17">
            <w:pPr>
              <w:jc w:val="center"/>
              <w:rPr>
                <w:rFonts w:ascii="Times New Roman" w:hAnsi="Times New Roman" w:cs="Times New Roman"/>
                <w:b/>
                <w:bCs/>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3D3EAD" w:rsidRPr="00087E82" w:rsidRDefault="003D3EAD" w:rsidP="00C07B17">
            <w:pPr>
              <w:jc w:val="center"/>
              <w:rPr>
                <w:rFonts w:ascii="Times New Roman" w:hAnsi="Times New Roman" w:cs="Times New Roman"/>
                <w:b/>
                <w:bCs/>
                <w:sz w:val="28"/>
                <w:szCs w:val="28"/>
              </w:rPr>
            </w:pPr>
            <w:r>
              <w:rPr>
                <w:rFonts w:ascii="Times New Roman" w:hAnsi="Times New Roman" w:cs="Times New Roman"/>
                <w:b/>
                <w:bCs/>
                <w:sz w:val="28"/>
                <w:szCs w:val="28"/>
              </w:rPr>
              <w:t>1</w:t>
            </w:r>
          </w:p>
        </w:tc>
      </w:tr>
    </w:tbl>
    <w:p w:rsidR="00E86B05" w:rsidRPr="00A805D7" w:rsidRDefault="00E86B05" w:rsidP="00CA1E85">
      <w:pPr>
        <w:rPr>
          <w:rFonts w:ascii="Times New Roman" w:hAnsi="Times New Roman" w:cs="Times New Roman"/>
          <w:sz w:val="28"/>
          <w:szCs w:val="28"/>
          <w:lang w:val="ru-RU"/>
        </w:rPr>
      </w:pPr>
    </w:p>
    <w:p w:rsidR="00E86B05" w:rsidRDefault="00E86B05" w:rsidP="003D42CF">
      <w:pPr>
        <w:pageBreakBefore/>
        <w:rPr>
          <w:rFonts w:ascii="Times New Roman" w:hAnsi="Times New Roman" w:cs="Times New Roman"/>
          <w:b/>
          <w:bCs/>
          <w:caps/>
          <w:sz w:val="28"/>
          <w:szCs w:val="28"/>
        </w:rPr>
      </w:pPr>
      <w:r w:rsidRPr="0070345B">
        <w:rPr>
          <w:rFonts w:ascii="Times New Roman" w:hAnsi="Times New Roman" w:cs="Times New Roman"/>
          <w:b/>
          <w:bCs/>
          <w:caps/>
          <w:sz w:val="28"/>
          <w:szCs w:val="28"/>
        </w:rPr>
        <w:lastRenderedPageBreak/>
        <w:t xml:space="preserve">V. </w:t>
      </w:r>
      <w:r w:rsidRPr="00643EEB">
        <w:rPr>
          <w:rFonts w:ascii="Times New Roman" w:hAnsi="Times New Roman" w:cs="Times New Roman"/>
          <w:b/>
          <w:bCs/>
          <w:caps/>
          <w:sz w:val="28"/>
          <w:szCs w:val="28"/>
        </w:rPr>
        <w:t xml:space="preserve">Навчально-методична карта дисципліни </w:t>
      </w:r>
    </w:p>
    <w:p w:rsidR="00E86B05" w:rsidRPr="00643EEB" w:rsidRDefault="00E86B05" w:rsidP="003D42CF">
      <w:pPr>
        <w:rPr>
          <w:rFonts w:ascii="Times New Roman" w:hAnsi="Times New Roman" w:cs="Times New Roman"/>
          <w:b/>
          <w:bCs/>
          <w:caps/>
          <w:sz w:val="28"/>
          <w:szCs w:val="28"/>
        </w:rPr>
      </w:pPr>
      <w:r w:rsidRPr="00643EEB">
        <w:rPr>
          <w:rFonts w:ascii="Times New Roman" w:hAnsi="Times New Roman" w:cs="Times New Roman"/>
          <w:b/>
          <w:bCs/>
          <w:caps/>
          <w:sz w:val="28"/>
          <w:szCs w:val="28"/>
        </w:rPr>
        <w:t>«Постановка голосу»</w:t>
      </w:r>
    </w:p>
    <w:p w:rsidR="00E86B05" w:rsidRPr="003D42CF" w:rsidRDefault="00E86B05" w:rsidP="003D42CF">
      <w:pPr>
        <w:rPr>
          <w:rFonts w:ascii="Times New Roman" w:hAnsi="Times New Roman" w:cs="Times New Roman"/>
          <w:sz w:val="28"/>
          <w:szCs w:val="28"/>
          <w:lang w:val="ru-RU"/>
        </w:rPr>
      </w:pPr>
      <w:r w:rsidRPr="004C2D5A">
        <w:rPr>
          <w:rFonts w:ascii="Times New Roman" w:hAnsi="Times New Roman" w:cs="Times New Roman"/>
          <w:sz w:val="28"/>
          <w:szCs w:val="28"/>
        </w:rPr>
        <w:t xml:space="preserve">Разом: </w:t>
      </w:r>
      <w:r>
        <w:rPr>
          <w:rFonts w:ascii="Times New Roman" w:hAnsi="Times New Roman" w:cs="Times New Roman"/>
          <w:sz w:val="28"/>
          <w:szCs w:val="28"/>
          <w:lang w:val="ru-RU"/>
        </w:rPr>
        <w:t>30</w:t>
      </w:r>
      <w:r>
        <w:rPr>
          <w:rFonts w:ascii="Times New Roman" w:hAnsi="Times New Roman" w:cs="Times New Roman"/>
          <w:sz w:val="28"/>
          <w:szCs w:val="28"/>
        </w:rPr>
        <w:t xml:space="preserve">год., практичні заняття - </w:t>
      </w:r>
      <w:r>
        <w:rPr>
          <w:rFonts w:ascii="Times New Roman" w:hAnsi="Times New Roman" w:cs="Times New Roman"/>
          <w:sz w:val="28"/>
          <w:szCs w:val="28"/>
          <w:lang w:val="ru-RU"/>
        </w:rPr>
        <w:t>28</w:t>
      </w:r>
      <w:r w:rsidRPr="004C2D5A">
        <w:rPr>
          <w:rFonts w:ascii="Times New Roman" w:hAnsi="Times New Roman" w:cs="Times New Roman"/>
          <w:sz w:val="28"/>
          <w:szCs w:val="28"/>
        </w:rPr>
        <w:t xml:space="preserve"> год</w:t>
      </w:r>
      <w:r>
        <w:rPr>
          <w:rFonts w:ascii="Times New Roman" w:hAnsi="Times New Roman" w:cs="Times New Roman"/>
          <w:sz w:val="28"/>
          <w:szCs w:val="28"/>
        </w:rPr>
        <w:t>.,підсумковий</w:t>
      </w:r>
      <w:r w:rsidRPr="004C2D5A">
        <w:rPr>
          <w:rFonts w:ascii="Times New Roman" w:hAnsi="Times New Roman" w:cs="Times New Roman"/>
          <w:sz w:val="28"/>
          <w:szCs w:val="28"/>
        </w:rPr>
        <w:t xml:space="preserve"> контроль -</w:t>
      </w:r>
      <w:r>
        <w:rPr>
          <w:rFonts w:ascii="Times New Roman" w:hAnsi="Times New Roman" w:cs="Times New Roman"/>
          <w:sz w:val="28"/>
          <w:szCs w:val="28"/>
        </w:rPr>
        <w:t xml:space="preserve"> </w:t>
      </w:r>
      <w:r>
        <w:rPr>
          <w:rFonts w:ascii="Times New Roman" w:hAnsi="Times New Roman" w:cs="Times New Roman"/>
          <w:sz w:val="28"/>
          <w:szCs w:val="28"/>
          <w:lang w:val="ru-RU"/>
        </w:rPr>
        <w:t>2</w:t>
      </w:r>
      <w:r w:rsidRPr="004C2D5A">
        <w:rPr>
          <w:rFonts w:ascii="Times New Roman" w:hAnsi="Times New Roman" w:cs="Times New Roman"/>
          <w:sz w:val="28"/>
          <w:szCs w:val="28"/>
        </w:rPr>
        <w:t xml:space="preserve"> год.</w:t>
      </w:r>
    </w:p>
    <w:tbl>
      <w:tblPr>
        <w:tblW w:w="10957" w:type="dxa"/>
        <w:jc w:val="center"/>
        <w:tblLayout w:type="fixed"/>
        <w:tblCellMar>
          <w:left w:w="0" w:type="dxa"/>
          <w:right w:w="0" w:type="dxa"/>
        </w:tblCellMar>
        <w:tblLook w:val="0000"/>
      </w:tblPr>
      <w:tblGrid>
        <w:gridCol w:w="1179"/>
        <w:gridCol w:w="419"/>
        <w:gridCol w:w="424"/>
        <w:gridCol w:w="420"/>
        <w:gridCol w:w="414"/>
        <w:gridCol w:w="436"/>
        <w:gridCol w:w="424"/>
        <w:gridCol w:w="429"/>
        <w:gridCol w:w="425"/>
        <w:gridCol w:w="435"/>
        <w:gridCol w:w="425"/>
        <w:gridCol w:w="425"/>
        <w:gridCol w:w="424"/>
        <w:gridCol w:w="429"/>
        <w:gridCol w:w="425"/>
        <w:gridCol w:w="425"/>
        <w:gridCol w:w="425"/>
        <w:gridCol w:w="425"/>
        <w:gridCol w:w="424"/>
        <w:gridCol w:w="425"/>
        <w:gridCol w:w="425"/>
        <w:gridCol w:w="425"/>
        <w:gridCol w:w="425"/>
        <w:gridCol w:w="425"/>
      </w:tblGrid>
      <w:tr w:rsidR="00E86B05" w:rsidRPr="0070345B">
        <w:trPr>
          <w:trHeight w:val="62"/>
          <w:jc w:val="center"/>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083A87" w:rsidRDefault="00E86B05" w:rsidP="00AC6ACE">
            <w:pPr>
              <w:jc w:val="center"/>
              <w:rPr>
                <w:rFonts w:ascii="Times New Roman" w:hAnsi="Times New Roman" w:cs="Times New Roman"/>
                <w:sz w:val="20"/>
                <w:szCs w:val="20"/>
              </w:rPr>
            </w:pPr>
            <w:r w:rsidRPr="00083A87">
              <w:rPr>
                <w:rFonts w:ascii="Times New Roman" w:hAnsi="Times New Roman" w:cs="Times New Roman"/>
                <w:sz w:val="20"/>
                <w:szCs w:val="20"/>
              </w:rPr>
              <w:t>Модулі</w:t>
            </w:r>
          </w:p>
        </w:tc>
        <w:tc>
          <w:tcPr>
            <w:tcW w:w="9778" w:type="dxa"/>
            <w:gridSpan w:val="23"/>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481BF1" w:rsidRDefault="00E86B05" w:rsidP="00AC6ACE">
            <w:pPr>
              <w:jc w:val="center"/>
              <w:rPr>
                <w:rFonts w:ascii="Times New Roman" w:hAnsi="Times New Roman" w:cs="Times New Roman"/>
                <w:b/>
                <w:bCs/>
              </w:rPr>
            </w:pPr>
            <w:r w:rsidRPr="00481BF1">
              <w:rPr>
                <w:rFonts w:ascii="Times New Roman" w:hAnsi="Times New Roman" w:cs="Times New Roman"/>
                <w:b/>
                <w:bCs/>
              </w:rPr>
              <w:t>Змістовий модуль І</w:t>
            </w:r>
          </w:p>
        </w:tc>
      </w:tr>
      <w:tr w:rsidR="00E86B05" w:rsidRPr="0070345B">
        <w:trPr>
          <w:trHeight w:val="62"/>
          <w:jc w:val="center"/>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083A87" w:rsidRDefault="00E86B05" w:rsidP="00AC6ACE">
            <w:pPr>
              <w:jc w:val="center"/>
              <w:rPr>
                <w:rFonts w:ascii="Times New Roman" w:hAnsi="Times New Roman" w:cs="Times New Roman"/>
                <w:sz w:val="20"/>
                <w:szCs w:val="20"/>
              </w:rPr>
            </w:pPr>
            <w:r w:rsidRPr="00083A87">
              <w:rPr>
                <w:rFonts w:ascii="Times New Roman" w:hAnsi="Times New Roman" w:cs="Times New Roman"/>
                <w:sz w:val="20"/>
                <w:szCs w:val="20"/>
              </w:rPr>
              <w:t>Назва модуля</w:t>
            </w:r>
          </w:p>
        </w:tc>
        <w:tc>
          <w:tcPr>
            <w:tcW w:w="9778" w:type="dxa"/>
            <w:gridSpan w:val="23"/>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481BF1" w:rsidRDefault="00E86B05" w:rsidP="00AC6ACE">
            <w:pPr>
              <w:jc w:val="center"/>
              <w:rPr>
                <w:rFonts w:ascii="Times New Roman" w:hAnsi="Times New Roman" w:cs="Times New Roman"/>
                <w:b/>
                <w:bCs/>
              </w:rPr>
            </w:pPr>
            <w:r w:rsidRPr="00481BF1">
              <w:rPr>
                <w:rFonts w:ascii="Times New Roman" w:hAnsi="Times New Roman" w:cs="Times New Roman"/>
                <w:b/>
                <w:bCs/>
              </w:rPr>
              <w:t>Наукові основи вокального мистецтва</w:t>
            </w:r>
          </w:p>
        </w:tc>
      </w:tr>
      <w:tr w:rsidR="00E86B05" w:rsidRPr="0070345B">
        <w:trPr>
          <w:trHeight w:val="62"/>
          <w:jc w:val="center"/>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083A87" w:rsidRDefault="00E86B05" w:rsidP="00AC6ACE">
            <w:pPr>
              <w:jc w:val="center"/>
              <w:rPr>
                <w:rFonts w:ascii="Times New Roman" w:hAnsi="Times New Roman" w:cs="Times New Roman"/>
                <w:sz w:val="20"/>
                <w:szCs w:val="20"/>
              </w:rPr>
            </w:pPr>
            <w:r w:rsidRPr="00083A87">
              <w:rPr>
                <w:rFonts w:ascii="Times New Roman" w:hAnsi="Times New Roman" w:cs="Times New Roman"/>
                <w:sz w:val="20"/>
                <w:szCs w:val="20"/>
              </w:rPr>
              <w:t>Заняття</w:t>
            </w:r>
          </w:p>
        </w:tc>
        <w:tc>
          <w:tcPr>
            <w:tcW w:w="419"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r>
              <w:rPr>
                <w:rFonts w:ascii="Times New Roman" w:hAnsi="Times New Roman" w:cs="Times New Roman"/>
              </w:rPr>
              <w:t>1</w:t>
            </w:r>
          </w:p>
        </w:tc>
        <w:tc>
          <w:tcPr>
            <w:tcW w:w="424"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r>
              <w:rPr>
                <w:rFonts w:ascii="Times New Roman" w:hAnsi="Times New Roman" w:cs="Times New Roman"/>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r>
              <w:rPr>
                <w:rFonts w:ascii="Times New Roman" w:hAnsi="Times New Roman" w:cs="Times New Roman"/>
              </w:rPr>
              <w:t>3</w:t>
            </w:r>
          </w:p>
        </w:tc>
        <w:tc>
          <w:tcPr>
            <w:tcW w:w="414"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r>
              <w:rPr>
                <w:rFonts w:ascii="Times New Roman" w:hAnsi="Times New Roman" w:cs="Times New Roman"/>
              </w:rPr>
              <w:t>4</w:t>
            </w:r>
          </w:p>
        </w:tc>
        <w:tc>
          <w:tcPr>
            <w:tcW w:w="436"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r>
              <w:rPr>
                <w:rFonts w:ascii="Times New Roman" w:hAnsi="Times New Roman" w:cs="Times New Roman"/>
              </w:rPr>
              <w:t>5</w:t>
            </w:r>
          </w:p>
        </w:tc>
        <w:tc>
          <w:tcPr>
            <w:tcW w:w="424"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r>
              <w:rPr>
                <w:rFonts w:ascii="Times New Roman" w:hAnsi="Times New Roman" w:cs="Times New Roman"/>
              </w:rPr>
              <w:t>6</w:t>
            </w:r>
          </w:p>
        </w:tc>
        <w:tc>
          <w:tcPr>
            <w:tcW w:w="429"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r>
              <w:rPr>
                <w:rFonts w:ascii="Times New Roman" w:hAnsi="Times New Roman" w:cs="Times New Roman"/>
              </w:rPr>
              <w:t>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r>
              <w:rPr>
                <w:rFonts w:ascii="Times New Roman" w:hAnsi="Times New Roman" w:cs="Times New Roman"/>
              </w:rPr>
              <w:t>8</w:t>
            </w:r>
          </w:p>
        </w:tc>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r>
              <w:rPr>
                <w:rFonts w:ascii="Times New Roman" w:hAnsi="Times New Roman" w:cs="Times New Roman"/>
              </w:rPr>
              <w:t>9</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r>
              <w:rPr>
                <w:rFonts w:ascii="Times New Roman" w:hAnsi="Times New Roman" w:cs="Times New Roman"/>
              </w:rPr>
              <w:t>10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r>
              <w:rPr>
                <w:rFonts w:ascii="Times New Roman" w:hAnsi="Times New Roman" w:cs="Times New Roman"/>
              </w:rPr>
              <w:t>11</w:t>
            </w:r>
          </w:p>
        </w:tc>
        <w:tc>
          <w:tcPr>
            <w:tcW w:w="424"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r>
              <w:rPr>
                <w:rFonts w:ascii="Times New Roman" w:hAnsi="Times New Roman" w:cs="Times New Roman"/>
              </w:rPr>
              <w:t>12</w:t>
            </w:r>
          </w:p>
        </w:tc>
        <w:tc>
          <w:tcPr>
            <w:tcW w:w="429"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r>
              <w:rPr>
                <w:rFonts w:ascii="Times New Roman" w:hAnsi="Times New Roman" w:cs="Times New Roman"/>
              </w:rPr>
              <w:t>13</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r>
              <w:rPr>
                <w:rFonts w:ascii="Times New Roman" w:hAnsi="Times New Roman" w:cs="Times New Roman"/>
              </w:rPr>
              <w:t>14</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r>
              <w:rPr>
                <w:rFonts w:ascii="Times New Roman" w:hAnsi="Times New Roman" w:cs="Times New Roman"/>
              </w:rPr>
              <w:t>15</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3D42CF" w:rsidRDefault="00E86B05" w:rsidP="00AC6ACE">
            <w:pPr>
              <w:jc w:val="center"/>
              <w:rPr>
                <w:rFonts w:ascii="Times New Roman" w:hAnsi="Times New Roman" w:cs="Times New Roman"/>
                <w:lang w:val="ru-RU"/>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3D42CF" w:rsidRDefault="00E86B05" w:rsidP="00AC6ACE">
            <w:pPr>
              <w:jc w:val="center"/>
              <w:rPr>
                <w:rFonts w:ascii="Times New Roman" w:hAnsi="Times New Roman" w:cs="Times New Roman"/>
                <w:lang w:val="ru-RU"/>
              </w:rPr>
            </w:pPr>
          </w:p>
        </w:tc>
        <w:tc>
          <w:tcPr>
            <w:tcW w:w="424"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3D42CF" w:rsidRDefault="00E86B05" w:rsidP="00AC6ACE">
            <w:pPr>
              <w:jc w:val="center"/>
              <w:rPr>
                <w:rFonts w:ascii="Times New Roman" w:hAnsi="Times New Roman" w:cs="Times New Roman"/>
                <w:lang w:val="ru-RU"/>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r>
      <w:tr w:rsidR="00E86B05" w:rsidRPr="0070345B">
        <w:trPr>
          <w:trHeight w:val="432"/>
          <w:jc w:val="center"/>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083A87" w:rsidRDefault="00E86B05" w:rsidP="00AC6ACE">
            <w:pPr>
              <w:jc w:val="center"/>
              <w:rPr>
                <w:rFonts w:ascii="Times New Roman" w:hAnsi="Times New Roman" w:cs="Times New Roman"/>
                <w:sz w:val="20"/>
                <w:szCs w:val="20"/>
              </w:rPr>
            </w:pPr>
            <w:r w:rsidRPr="00083A87">
              <w:rPr>
                <w:rFonts w:ascii="Times New Roman" w:hAnsi="Times New Roman" w:cs="Times New Roman"/>
                <w:sz w:val="20"/>
                <w:szCs w:val="20"/>
              </w:rPr>
              <w:t>Практичні заняття</w:t>
            </w:r>
          </w:p>
        </w:tc>
        <w:tc>
          <w:tcPr>
            <w:tcW w:w="419"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r>
              <w:rPr>
                <w:rFonts w:ascii="Times New Roman" w:hAnsi="Times New Roman" w:cs="Times New Roman"/>
              </w:rPr>
              <w:t>1</w:t>
            </w:r>
          </w:p>
        </w:tc>
        <w:tc>
          <w:tcPr>
            <w:tcW w:w="424"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r>
              <w:rPr>
                <w:rFonts w:ascii="Times New Roman" w:hAnsi="Times New Roman" w:cs="Times New Roman"/>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r>
              <w:rPr>
                <w:rFonts w:ascii="Times New Roman" w:hAnsi="Times New Roman" w:cs="Times New Roman"/>
              </w:rPr>
              <w:t>3</w:t>
            </w:r>
          </w:p>
        </w:tc>
        <w:tc>
          <w:tcPr>
            <w:tcW w:w="414"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r>
              <w:rPr>
                <w:rFonts w:ascii="Times New Roman" w:hAnsi="Times New Roman" w:cs="Times New Roman"/>
              </w:rPr>
              <w:t>4</w:t>
            </w:r>
          </w:p>
        </w:tc>
        <w:tc>
          <w:tcPr>
            <w:tcW w:w="436"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r>
              <w:rPr>
                <w:rFonts w:ascii="Times New Roman" w:hAnsi="Times New Roman" w:cs="Times New Roman"/>
              </w:rPr>
              <w:t>5</w:t>
            </w:r>
          </w:p>
        </w:tc>
        <w:tc>
          <w:tcPr>
            <w:tcW w:w="424"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r>
              <w:rPr>
                <w:rFonts w:ascii="Times New Roman" w:hAnsi="Times New Roman" w:cs="Times New Roman"/>
              </w:rPr>
              <w:t>6</w:t>
            </w:r>
          </w:p>
        </w:tc>
        <w:tc>
          <w:tcPr>
            <w:tcW w:w="429"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3D42CF" w:rsidRDefault="00E86B05" w:rsidP="00AC6ACE">
            <w:pPr>
              <w:jc w:val="center"/>
              <w:rPr>
                <w:rFonts w:ascii="Times New Roman" w:hAnsi="Times New Roman" w:cs="Times New Roman"/>
                <w:lang w:val="ru-RU"/>
              </w:rPr>
            </w:pPr>
            <w:r>
              <w:rPr>
                <w:rFonts w:ascii="Times New Roman" w:hAnsi="Times New Roman" w:cs="Times New Roman"/>
                <w:lang w:val="ru-RU"/>
              </w:rPr>
              <w:t>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3D42CF" w:rsidRDefault="00E86B05" w:rsidP="00AC6ACE">
            <w:pPr>
              <w:jc w:val="center"/>
              <w:rPr>
                <w:rFonts w:ascii="Times New Roman" w:hAnsi="Times New Roman" w:cs="Times New Roman"/>
                <w:lang w:val="ru-RU"/>
              </w:rPr>
            </w:pPr>
            <w:r>
              <w:rPr>
                <w:rFonts w:ascii="Times New Roman" w:hAnsi="Times New Roman" w:cs="Times New Roman"/>
                <w:lang w:val="ru-RU"/>
              </w:rPr>
              <w:t>8</w:t>
            </w:r>
          </w:p>
        </w:tc>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3D42CF" w:rsidRDefault="00E86B05" w:rsidP="00AC6ACE">
            <w:pPr>
              <w:jc w:val="center"/>
              <w:rPr>
                <w:rFonts w:ascii="Times New Roman" w:hAnsi="Times New Roman" w:cs="Times New Roman"/>
                <w:lang w:val="ru-RU"/>
              </w:rPr>
            </w:pPr>
            <w:r>
              <w:rPr>
                <w:rFonts w:ascii="Times New Roman" w:hAnsi="Times New Roman" w:cs="Times New Roman"/>
                <w:lang w:val="ru-RU"/>
              </w:rPr>
              <w:t>9</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3D42CF" w:rsidRDefault="00E86B05" w:rsidP="00AC6ACE">
            <w:pPr>
              <w:jc w:val="center"/>
              <w:rPr>
                <w:rFonts w:ascii="Times New Roman" w:hAnsi="Times New Roman" w:cs="Times New Roman"/>
                <w:lang w:val="ru-RU"/>
              </w:rPr>
            </w:pPr>
            <w:r>
              <w:rPr>
                <w:rFonts w:ascii="Times New Roman" w:hAnsi="Times New Roman" w:cs="Times New Roman"/>
                <w:lang w:val="ru-RU"/>
              </w:rPr>
              <w:t>10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3D42CF" w:rsidRDefault="00E86B05" w:rsidP="00AC6ACE">
            <w:pPr>
              <w:jc w:val="center"/>
              <w:rPr>
                <w:rFonts w:ascii="Times New Roman" w:hAnsi="Times New Roman" w:cs="Times New Roman"/>
                <w:lang w:val="ru-RU"/>
              </w:rPr>
            </w:pPr>
            <w:r>
              <w:rPr>
                <w:rFonts w:ascii="Times New Roman" w:hAnsi="Times New Roman" w:cs="Times New Roman"/>
              </w:rPr>
              <w:t>1</w:t>
            </w:r>
            <w:proofErr w:type="spellStart"/>
            <w:r>
              <w:rPr>
                <w:rFonts w:ascii="Times New Roman" w:hAnsi="Times New Roman" w:cs="Times New Roman"/>
                <w:lang w:val="ru-RU"/>
              </w:rPr>
              <w:t>1</w:t>
            </w:r>
            <w:proofErr w:type="spellEnd"/>
          </w:p>
        </w:tc>
        <w:tc>
          <w:tcPr>
            <w:tcW w:w="424"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3D42CF" w:rsidRDefault="00E86B05" w:rsidP="00AC6ACE">
            <w:pPr>
              <w:jc w:val="center"/>
              <w:rPr>
                <w:rFonts w:ascii="Times New Roman" w:hAnsi="Times New Roman" w:cs="Times New Roman"/>
                <w:lang w:val="ru-RU"/>
              </w:rPr>
            </w:pPr>
            <w:r>
              <w:rPr>
                <w:rFonts w:ascii="Times New Roman" w:hAnsi="Times New Roman" w:cs="Times New Roman"/>
              </w:rPr>
              <w:t>1</w:t>
            </w:r>
            <w:r>
              <w:rPr>
                <w:rFonts w:ascii="Times New Roman" w:hAnsi="Times New Roman" w:cs="Times New Roman"/>
                <w:lang w:val="ru-RU"/>
              </w:rPr>
              <w:t>2</w:t>
            </w:r>
          </w:p>
        </w:tc>
        <w:tc>
          <w:tcPr>
            <w:tcW w:w="429"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3D42CF" w:rsidRDefault="00E86B05" w:rsidP="00AC6ACE">
            <w:pPr>
              <w:jc w:val="center"/>
              <w:rPr>
                <w:rFonts w:ascii="Times New Roman" w:hAnsi="Times New Roman" w:cs="Times New Roman"/>
                <w:lang w:val="ru-RU"/>
              </w:rPr>
            </w:pPr>
            <w:r>
              <w:rPr>
                <w:rFonts w:ascii="Times New Roman" w:hAnsi="Times New Roman" w:cs="Times New Roman"/>
              </w:rPr>
              <w:t>1</w:t>
            </w:r>
            <w:r>
              <w:rPr>
                <w:rFonts w:ascii="Times New Roman" w:hAnsi="Times New Roman" w:cs="Times New Roman"/>
                <w:lang w:val="ru-RU"/>
              </w:rPr>
              <w:t>3</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3D42CF" w:rsidRDefault="00E86B05" w:rsidP="00AC6ACE">
            <w:pPr>
              <w:jc w:val="center"/>
              <w:rPr>
                <w:rFonts w:ascii="Times New Roman" w:hAnsi="Times New Roman" w:cs="Times New Roman"/>
                <w:lang w:val="ru-RU"/>
              </w:rPr>
            </w:pPr>
            <w:r>
              <w:rPr>
                <w:rFonts w:ascii="Times New Roman" w:hAnsi="Times New Roman" w:cs="Times New Roman"/>
              </w:rPr>
              <w:t>1</w:t>
            </w:r>
            <w:r>
              <w:rPr>
                <w:rFonts w:ascii="Times New Roman" w:hAnsi="Times New Roman" w:cs="Times New Roman"/>
                <w:lang w:val="ru-RU"/>
              </w:rPr>
              <w:t>4</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3D42CF" w:rsidRDefault="00E86B05" w:rsidP="00AC6ACE">
            <w:pPr>
              <w:jc w:val="center"/>
              <w:rPr>
                <w:rFonts w:ascii="Times New Roman" w:hAnsi="Times New Roman" w:cs="Times New Roman"/>
                <w:lang w:val="ru-RU"/>
              </w:rPr>
            </w:pPr>
            <w:r>
              <w:rPr>
                <w:rFonts w:ascii="Times New Roman" w:hAnsi="Times New Roman" w:cs="Times New Roman"/>
              </w:rPr>
              <w:t>1</w:t>
            </w:r>
            <w:r>
              <w:rPr>
                <w:rFonts w:ascii="Times New Roman" w:hAnsi="Times New Roman" w:cs="Times New Roman"/>
                <w:lang w:val="ru-RU"/>
              </w:rPr>
              <w:t>5</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3D42CF" w:rsidRDefault="00E86B05" w:rsidP="00AC6ACE">
            <w:pPr>
              <w:jc w:val="center"/>
              <w:rPr>
                <w:rFonts w:ascii="Times New Roman" w:hAnsi="Times New Roman" w:cs="Times New Roman"/>
                <w:lang w:val="ru-RU"/>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c>
          <w:tcPr>
            <w:tcW w:w="424"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r>
      <w:tr w:rsidR="00E86B05" w:rsidRPr="009F43B1">
        <w:trPr>
          <w:cantSplit/>
          <w:trHeight w:val="7131"/>
          <w:jc w:val="center"/>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083A87" w:rsidRDefault="00E86B05" w:rsidP="00AC6ACE">
            <w:pPr>
              <w:jc w:val="center"/>
              <w:rPr>
                <w:rFonts w:ascii="Times New Roman" w:hAnsi="Times New Roman" w:cs="Times New Roman"/>
                <w:sz w:val="20"/>
                <w:szCs w:val="20"/>
              </w:rPr>
            </w:pPr>
            <w:r w:rsidRPr="00083A87">
              <w:rPr>
                <w:rFonts w:ascii="Times New Roman" w:hAnsi="Times New Roman" w:cs="Times New Roman"/>
                <w:sz w:val="20"/>
                <w:szCs w:val="20"/>
              </w:rPr>
              <w:t>Теми практичних занять</w:t>
            </w:r>
          </w:p>
        </w:tc>
        <w:tc>
          <w:tcPr>
            <w:tcW w:w="41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r w:rsidRPr="004C2D5A">
              <w:rPr>
                <w:rFonts w:ascii="Times New Roman" w:hAnsi="Times New Roman" w:cs="Times New Roman"/>
                <w:sz w:val="28"/>
                <w:szCs w:val="28"/>
              </w:rPr>
              <w:t>Ознайомлення з будовою голосового апарату</w:t>
            </w:r>
            <w:r>
              <w:rPr>
                <w:rFonts w:ascii="Times New Roman" w:hAnsi="Times New Roman" w:cs="Times New Roman"/>
                <w:sz w:val="28"/>
                <w:szCs w:val="28"/>
              </w:rPr>
              <w:t>.</w:t>
            </w:r>
          </w:p>
        </w:tc>
        <w:tc>
          <w:tcPr>
            <w:tcW w:w="42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r w:rsidRPr="004C2D5A">
              <w:rPr>
                <w:rFonts w:ascii="Times New Roman" w:hAnsi="Times New Roman" w:cs="Times New Roman"/>
                <w:sz w:val="28"/>
                <w:szCs w:val="28"/>
              </w:rPr>
              <w:t>Формування правильної співацької постави.</w:t>
            </w:r>
          </w:p>
        </w:tc>
        <w:tc>
          <w:tcPr>
            <w:tcW w:w="834"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r w:rsidRPr="004C2D5A">
              <w:rPr>
                <w:rFonts w:ascii="Times New Roman" w:hAnsi="Times New Roman" w:cs="Times New Roman"/>
                <w:sz w:val="28"/>
                <w:szCs w:val="28"/>
              </w:rPr>
              <w:t>М'язові відчуття під час співу на опорі.</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r w:rsidRPr="004C2D5A">
              <w:rPr>
                <w:rFonts w:ascii="Times New Roman" w:hAnsi="Times New Roman" w:cs="Times New Roman"/>
                <w:sz w:val="28"/>
                <w:szCs w:val="28"/>
              </w:rPr>
              <w:t>Відпрацювання співацького вдиху та видиху.</w:t>
            </w:r>
          </w:p>
        </w:tc>
        <w:tc>
          <w:tcPr>
            <w:tcW w:w="42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r w:rsidRPr="004C2D5A">
              <w:rPr>
                <w:rFonts w:ascii="Times New Roman" w:hAnsi="Times New Roman" w:cs="Times New Roman"/>
                <w:sz w:val="28"/>
                <w:szCs w:val="28"/>
              </w:rPr>
              <w:t>Діафрагма, устрій та розташування.</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r w:rsidRPr="004C2D5A">
              <w:rPr>
                <w:rFonts w:ascii="Times New Roman" w:hAnsi="Times New Roman" w:cs="Times New Roman"/>
                <w:sz w:val="28"/>
                <w:szCs w:val="28"/>
              </w:rPr>
              <w:t>Ознайомлення з основними типами дихання.</w:t>
            </w:r>
          </w:p>
        </w:tc>
        <w:tc>
          <w:tcPr>
            <w:tcW w:w="43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r w:rsidRPr="004C2D5A">
              <w:rPr>
                <w:rFonts w:ascii="Times New Roman" w:hAnsi="Times New Roman" w:cs="Times New Roman"/>
                <w:sz w:val="28"/>
                <w:szCs w:val="28"/>
              </w:rPr>
              <w:t xml:space="preserve">Відпрацювання </w:t>
            </w:r>
            <w:proofErr w:type="spellStart"/>
            <w:r w:rsidRPr="004C2D5A">
              <w:rPr>
                <w:rFonts w:ascii="Times New Roman" w:hAnsi="Times New Roman" w:cs="Times New Roman"/>
                <w:sz w:val="28"/>
                <w:szCs w:val="28"/>
              </w:rPr>
              <w:t>діафрагматичного</w:t>
            </w:r>
            <w:proofErr w:type="spellEnd"/>
            <w:r w:rsidRPr="004C2D5A">
              <w:rPr>
                <w:rFonts w:ascii="Times New Roman" w:hAnsi="Times New Roman" w:cs="Times New Roman"/>
                <w:sz w:val="28"/>
                <w:szCs w:val="28"/>
              </w:rPr>
              <w:t xml:space="preserve"> типу дихання.</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r w:rsidRPr="004C2D5A">
              <w:rPr>
                <w:rFonts w:ascii="Times New Roman" w:hAnsi="Times New Roman" w:cs="Times New Roman"/>
                <w:sz w:val="28"/>
                <w:szCs w:val="28"/>
              </w:rPr>
              <w:t>Формування самоорганізації співацького дихання.</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r w:rsidRPr="004C2D5A">
              <w:rPr>
                <w:rFonts w:ascii="Times New Roman" w:hAnsi="Times New Roman" w:cs="Times New Roman"/>
                <w:sz w:val="28"/>
                <w:szCs w:val="28"/>
              </w:rPr>
              <w:t>Засвоєння основних фаз співацького вдиху та видиху.</w:t>
            </w:r>
          </w:p>
        </w:tc>
        <w:tc>
          <w:tcPr>
            <w:tcW w:w="42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r w:rsidRPr="004C2D5A">
              <w:rPr>
                <w:rFonts w:ascii="Times New Roman" w:hAnsi="Times New Roman" w:cs="Times New Roman"/>
                <w:sz w:val="28"/>
                <w:szCs w:val="28"/>
              </w:rPr>
              <w:t>Контроль за обсягом повітря під час видиху.</w:t>
            </w:r>
          </w:p>
        </w:tc>
        <w:tc>
          <w:tcPr>
            <w:tcW w:w="42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r w:rsidRPr="004C2D5A">
              <w:rPr>
                <w:rFonts w:ascii="Times New Roman" w:hAnsi="Times New Roman" w:cs="Times New Roman"/>
                <w:sz w:val="28"/>
                <w:szCs w:val="28"/>
              </w:rPr>
              <w:t>Усвідомлення ролі «затримки дихання».</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r w:rsidRPr="004C2D5A">
              <w:rPr>
                <w:rFonts w:ascii="Times New Roman" w:hAnsi="Times New Roman" w:cs="Times New Roman"/>
                <w:sz w:val="28"/>
                <w:szCs w:val="28"/>
              </w:rPr>
              <w:t>Відпрацювання механізму видиху у співацькому процесі.</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c>
          <w:tcPr>
            <w:tcW w:w="42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r>
      <w:tr w:rsidR="00E86B05" w:rsidRPr="0070345B">
        <w:trPr>
          <w:cantSplit/>
          <w:trHeight w:val="1274"/>
          <w:jc w:val="center"/>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083A87" w:rsidRDefault="00E86B05" w:rsidP="00AC6ACE">
            <w:pPr>
              <w:jc w:val="center"/>
              <w:rPr>
                <w:rFonts w:ascii="Times New Roman" w:hAnsi="Times New Roman" w:cs="Times New Roman"/>
                <w:sz w:val="20"/>
                <w:szCs w:val="20"/>
              </w:rPr>
            </w:pPr>
            <w:r w:rsidRPr="00083A87">
              <w:rPr>
                <w:rFonts w:ascii="Times New Roman" w:hAnsi="Times New Roman" w:cs="Times New Roman"/>
                <w:sz w:val="20"/>
                <w:szCs w:val="20"/>
              </w:rPr>
              <w:t>Види поточного контролю</w:t>
            </w:r>
          </w:p>
        </w:tc>
        <w:tc>
          <w:tcPr>
            <w:tcW w:w="41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c>
          <w:tcPr>
            <w:tcW w:w="42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c>
          <w:tcPr>
            <w:tcW w:w="42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c>
          <w:tcPr>
            <w:tcW w:w="41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c>
          <w:tcPr>
            <w:tcW w:w="42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c>
          <w:tcPr>
            <w:tcW w:w="42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c>
          <w:tcPr>
            <w:tcW w:w="43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c>
          <w:tcPr>
            <w:tcW w:w="42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c>
          <w:tcPr>
            <w:tcW w:w="42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r w:rsidRPr="003A37DE">
              <w:rPr>
                <w:rFonts w:ascii="Times New Roman" w:hAnsi="Times New Roman" w:cs="Times New Roman"/>
                <w:sz w:val="20"/>
                <w:szCs w:val="20"/>
              </w:rPr>
              <w:t>Контрольне</w:t>
            </w:r>
            <w:r>
              <w:rPr>
                <w:rFonts w:ascii="Times New Roman" w:hAnsi="Times New Roman" w:cs="Times New Roman"/>
                <w:sz w:val="20"/>
                <w:szCs w:val="20"/>
              </w:rPr>
              <w:t xml:space="preserve"> заняття</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c>
          <w:tcPr>
            <w:tcW w:w="42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3A37DE" w:rsidRDefault="00E86B05" w:rsidP="00AC6ACE">
            <w:pPr>
              <w:ind w:left="113" w:right="113"/>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r>
      <w:tr w:rsidR="00E86B05" w:rsidRPr="0070345B">
        <w:trPr>
          <w:trHeight w:val="1106"/>
          <w:jc w:val="center"/>
        </w:trPr>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083A87" w:rsidRDefault="00E86B05" w:rsidP="00AC6ACE">
            <w:pPr>
              <w:jc w:val="center"/>
              <w:rPr>
                <w:rFonts w:ascii="Times New Roman" w:hAnsi="Times New Roman" w:cs="Times New Roman"/>
                <w:sz w:val="20"/>
                <w:szCs w:val="20"/>
              </w:rPr>
            </w:pPr>
            <w:r w:rsidRPr="00083A87">
              <w:rPr>
                <w:rFonts w:ascii="Times New Roman" w:hAnsi="Times New Roman" w:cs="Times New Roman"/>
                <w:sz w:val="20"/>
                <w:szCs w:val="20"/>
              </w:rPr>
              <w:t>Підсумковий контроль</w:t>
            </w:r>
          </w:p>
        </w:tc>
        <w:tc>
          <w:tcPr>
            <w:tcW w:w="419"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c>
          <w:tcPr>
            <w:tcW w:w="424"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c>
          <w:tcPr>
            <w:tcW w:w="414"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c>
          <w:tcPr>
            <w:tcW w:w="424"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c>
          <w:tcPr>
            <w:tcW w:w="429"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c>
          <w:tcPr>
            <w:tcW w:w="424"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c>
          <w:tcPr>
            <w:tcW w:w="429"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c>
          <w:tcPr>
            <w:tcW w:w="424"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r>
    </w:tbl>
    <w:p w:rsidR="00E86B05" w:rsidRDefault="00E86B05" w:rsidP="003D42CF">
      <w:pPr>
        <w:pageBreakBefore/>
        <w:rPr>
          <w:rFonts w:ascii="Times New Roman" w:hAnsi="Times New Roman" w:cs="Times New Roman"/>
          <w:sz w:val="28"/>
          <w:szCs w:val="28"/>
        </w:rPr>
      </w:pPr>
    </w:p>
    <w:tbl>
      <w:tblPr>
        <w:tblW w:w="11349" w:type="dxa"/>
        <w:jc w:val="center"/>
        <w:tblLayout w:type="fixed"/>
        <w:tblCellMar>
          <w:left w:w="0" w:type="dxa"/>
          <w:right w:w="0" w:type="dxa"/>
        </w:tblCellMar>
        <w:tblLook w:val="0000"/>
      </w:tblPr>
      <w:tblGrid>
        <w:gridCol w:w="1048"/>
        <w:gridCol w:w="521"/>
        <w:gridCol w:w="284"/>
        <w:gridCol w:w="400"/>
        <w:gridCol w:w="414"/>
        <w:gridCol w:w="424"/>
        <w:gridCol w:w="426"/>
        <w:gridCol w:w="819"/>
        <w:gridCol w:w="421"/>
        <w:gridCol w:w="472"/>
        <w:gridCol w:w="6"/>
        <w:gridCol w:w="431"/>
        <w:gridCol w:w="462"/>
        <w:gridCol w:w="33"/>
        <w:gridCol w:w="390"/>
        <w:gridCol w:w="35"/>
        <w:gridCol w:w="392"/>
        <w:gridCol w:w="34"/>
        <w:gridCol w:w="430"/>
        <w:gridCol w:w="31"/>
        <w:gridCol w:w="6"/>
        <w:gridCol w:w="428"/>
        <w:gridCol w:w="417"/>
        <w:gridCol w:w="24"/>
        <w:gridCol w:w="12"/>
        <w:gridCol w:w="381"/>
        <w:gridCol w:w="46"/>
        <w:gridCol w:w="359"/>
        <w:gridCol w:w="13"/>
        <w:gridCol w:w="59"/>
        <w:gridCol w:w="350"/>
        <w:gridCol w:w="8"/>
        <w:gridCol w:w="65"/>
        <w:gridCol w:w="355"/>
        <w:gridCol w:w="71"/>
        <w:gridCol w:w="359"/>
        <w:gridCol w:w="65"/>
        <w:gridCol w:w="358"/>
        <w:gridCol w:w="66"/>
        <w:gridCol w:w="434"/>
      </w:tblGrid>
      <w:tr w:rsidR="00E86B05" w:rsidRPr="0070345B">
        <w:trPr>
          <w:gridAfter w:val="2"/>
          <w:wAfter w:w="500" w:type="dxa"/>
          <w:trHeight w:val="62"/>
          <w:jc w:val="center"/>
        </w:trPr>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083A87" w:rsidRDefault="00E86B05" w:rsidP="00AC6ACE">
            <w:pPr>
              <w:jc w:val="center"/>
              <w:rPr>
                <w:rFonts w:ascii="Times New Roman" w:hAnsi="Times New Roman" w:cs="Times New Roman"/>
                <w:sz w:val="20"/>
                <w:szCs w:val="20"/>
              </w:rPr>
            </w:pPr>
            <w:r w:rsidRPr="00083A87">
              <w:rPr>
                <w:rFonts w:ascii="Times New Roman" w:hAnsi="Times New Roman" w:cs="Times New Roman"/>
                <w:sz w:val="20"/>
                <w:szCs w:val="20"/>
              </w:rPr>
              <w:t>Модулі</w:t>
            </w:r>
          </w:p>
        </w:tc>
        <w:tc>
          <w:tcPr>
            <w:tcW w:w="9800" w:type="dxa"/>
            <w:gridSpan w:val="37"/>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481BF1" w:rsidRDefault="00E86B05" w:rsidP="00AC6ACE">
            <w:pPr>
              <w:jc w:val="center"/>
              <w:rPr>
                <w:rFonts w:ascii="Times New Roman" w:hAnsi="Times New Roman" w:cs="Times New Roman"/>
                <w:b/>
                <w:bCs/>
              </w:rPr>
            </w:pPr>
            <w:r w:rsidRPr="00481BF1">
              <w:rPr>
                <w:rFonts w:ascii="Times New Roman" w:hAnsi="Times New Roman" w:cs="Times New Roman"/>
                <w:b/>
                <w:bCs/>
              </w:rPr>
              <w:t>Змістовий модуль ІІ</w:t>
            </w:r>
          </w:p>
        </w:tc>
      </w:tr>
      <w:tr w:rsidR="00E86B05" w:rsidRPr="0070345B">
        <w:trPr>
          <w:gridAfter w:val="2"/>
          <w:wAfter w:w="500" w:type="dxa"/>
          <w:trHeight w:val="62"/>
          <w:jc w:val="center"/>
        </w:trPr>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083A87" w:rsidRDefault="00E86B05" w:rsidP="00AC6ACE">
            <w:pPr>
              <w:jc w:val="center"/>
              <w:rPr>
                <w:rFonts w:ascii="Times New Roman" w:hAnsi="Times New Roman" w:cs="Times New Roman"/>
                <w:sz w:val="20"/>
                <w:szCs w:val="20"/>
              </w:rPr>
            </w:pPr>
            <w:r w:rsidRPr="00083A87">
              <w:rPr>
                <w:rFonts w:ascii="Times New Roman" w:hAnsi="Times New Roman" w:cs="Times New Roman"/>
                <w:sz w:val="20"/>
                <w:szCs w:val="20"/>
              </w:rPr>
              <w:t>Назва модуля</w:t>
            </w:r>
          </w:p>
        </w:tc>
        <w:tc>
          <w:tcPr>
            <w:tcW w:w="9800" w:type="dxa"/>
            <w:gridSpan w:val="37"/>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481BF1" w:rsidRDefault="00E86B05" w:rsidP="00AC6ACE">
            <w:pPr>
              <w:jc w:val="center"/>
              <w:rPr>
                <w:rFonts w:ascii="Times New Roman" w:hAnsi="Times New Roman" w:cs="Times New Roman"/>
                <w:b/>
                <w:bCs/>
              </w:rPr>
            </w:pPr>
            <w:r w:rsidRPr="00481BF1">
              <w:rPr>
                <w:rFonts w:ascii="Times New Roman" w:hAnsi="Times New Roman" w:cs="Times New Roman"/>
                <w:b/>
                <w:bCs/>
              </w:rPr>
              <w:t>Основні поняття теорії звукоутворення та формування якості звуку</w:t>
            </w:r>
          </w:p>
        </w:tc>
      </w:tr>
      <w:tr w:rsidR="00E86B05" w:rsidRPr="0070345B">
        <w:trPr>
          <w:gridAfter w:val="2"/>
          <w:wAfter w:w="500" w:type="dxa"/>
          <w:trHeight w:val="62"/>
          <w:jc w:val="center"/>
        </w:trPr>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083A87" w:rsidRDefault="00E86B05" w:rsidP="00AC6ACE">
            <w:pPr>
              <w:jc w:val="center"/>
              <w:rPr>
                <w:rFonts w:ascii="Times New Roman" w:hAnsi="Times New Roman" w:cs="Times New Roman"/>
                <w:sz w:val="20"/>
                <w:szCs w:val="20"/>
              </w:rPr>
            </w:pPr>
            <w:r w:rsidRPr="00083A87">
              <w:rPr>
                <w:rFonts w:ascii="Times New Roman" w:hAnsi="Times New Roman" w:cs="Times New Roman"/>
                <w:sz w:val="20"/>
                <w:szCs w:val="20"/>
              </w:rPr>
              <w:t>Заняття</w:t>
            </w: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r>
              <w:rPr>
                <w:rFonts w:ascii="Times New Roman" w:hAnsi="Times New Roman" w:cs="Times New Roman"/>
              </w:rPr>
              <w:t>1</w:t>
            </w:r>
          </w:p>
        </w:tc>
        <w:tc>
          <w:tcPr>
            <w:tcW w:w="285"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r>
              <w:rPr>
                <w:rFonts w:ascii="Times New Roman" w:hAnsi="Times New Roman" w:cs="Times New Roman"/>
              </w:rPr>
              <w:t>2</w:t>
            </w:r>
          </w:p>
        </w:tc>
        <w:tc>
          <w:tcPr>
            <w:tcW w:w="401"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r>
              <w:rPr>
                <w:rFonts w:ascii="Times New Roman" w:hAnsi="Times New Roman" w:cs="Times New Roman"/>
              </w:rPr>
              <w:t>3</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r>
              <w:rPr>
                <w:rFonts w:ascii="Times New Roman" w:hAnsi="Times New Roman" w:cs="Times New Roman"/>
              </w:rPr>
              <w:t>4</w:t>
            </w:r>
          </w:p>
        </w:tc>
        <w:tc>
          <w:tcPr>
            <w:tcW w:w="424" w:type="dxa"/>
            <w:tcBorders>
              <w:top w:val="single" w:sz="4" w:space="0" w:color="auto"/>
              <w:left w:val="single" w:sz="4" w:space="0" w:color="auto"/>
              <w:bottom w:val="single" w:sz="4" w:space="0" w:color="auto"/>
              <w:right w:val="single" w:sz="12" w:space="0" w:color="auto"/>
            </w:tcBorders>
            <w:shd w:val="clear" w:color="auto" w:fill="FFFFFF"/>
            <w:vAlign w:val="center"/>
          </w:tcPr>
          <w:p w:rsidR="00E86B05" w:rsidRPr="0070345B" w:rsidRDefault="00E86B05" w:rsidP="00AC6ACE">
            <w:pPr>
              <w:jc w:val="center"/>
              <w:rPr>
                <w:rFonts w:ascii="Times New Roman" w:hAnsi="Times New Roman" w:cs="Times New Roman"/>
              </w:rPr>
            </w:pPr>
            <w:r>
              <w:rPr>
                <w:rFonts w:ascii="Times New Roman" w:hAnsi="Times New Roman" w:cs="Times New Roman"/>
              </w:rPr>
              <w:t>5</w:t>
            </w:r>
          </w:p>
        </w:tc>
        <w:tc>
          <w:tcPr>
            <w:tcW w:w="426" w:type="dxa"/>
            <w:tcBorders>
              <w:top w:val="single" w:sz="4" w:space="0" w:color="auto"/>
              <w:left w:val="single" w:sz="12"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r>
              <w:rPr>
                <w:rFonts w:ascii="Times New Roman" w:hAnsi="Times New Roman" w:cs="Times New Roman"/>
              </w:rPr>
              <w:t>6</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r>
              <w:rPr>
                <w:rFonts w:ascii="Times New Roman" w:hAnsi="Times New Roman" w:cs="Times New Roman"/>
              </w:rPr>
              <w:t>7</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r>
              <w:rPr>
                <w:rFonts w:ascii="Times New Roman" w:hAnsi="Times New Roman" w:cs="Times New Roman"/>
              </w:rPr>
              <w:t>8</w:t>
            </w:r>
          </w:p>
        </w:tc>
        <w:tc>
          <w:tcPr>
            <w:tcW w:w="472"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r>
              <w:rPr>
                <w:rFonts w:ascii="Times New Roman" w:hAnsi="Times New Roman" w:cs="Times New Roman"/>
              </w:rPr>
              <w:t>9</w:t>
            </w:r>
          </w:p>
        </w:tc>
        <w:tc>
          <w:tcPr>
            <w:tcW w:w="4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r>
              <w:rPr>
                <w:rFonts w:ascii="Times New Roman" w:hAnsi="Times New Roman" w:cs="Times New Roman"/>
              </w:rPr>
              <w:t>10</w:t>
            </w:r>
          </w:p>
        </w:tc>
        <w:tc>
          <w:tcPr>
            <w:tcW w:w="4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r>
              <w:rPr>
                <w:rFonts w:ascii="Times New Roman" w:hAnsi="Times New Roman" w:cs="Times New Roman"/>
              </w:rPr>
              <w:t>11</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r>
              <w:rPr>
                <w:rFonts w:ascii="Times New Roman" w:hAnsi="Times New Roman" w:cs="Times New Roman"/>
              </w:rPr>
              <w:t>12</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r>
              <w:rPr>
                <w:rFonts w:ascii="Times New Roman" w:hAnsi="Times New Roman" w:cs="Times New Roman"/>
              </w:rPr>
              <w:t>13</w:t>
            </w:r>
          </w:p>
        </w:tc>
        <w:tc>
          <w:tcPr>
            <w:tcW w:w="4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r>
              <w:rPr>
                <w:rFonts w:ascii="Times New Roman" w:hAnsi="Times New Roman" w:cs="Times New Roman"/>
              </w:rPr>
              <w:t>14</w:t>
            </w: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r>
              <w:rPr>
                <w:rFonts w:ascii="Times New Roman" w:hAnsi="Times New Roman" w:cs="Times New Roman"/>
              </w:rPr>
              <w:t>15</w:t>
            </w:r>
          </w:p>
        </w:tc>
        <w:tc>
          <w:tcPr>
            <w:tcW w:w="417"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C16EC" w:rsidRDefault="00E86B05" w:rsidP="00AC6ACE">
            <w:pPr>
              <w:jc w:val="center"/>
              <w:rPr>
                <w:rFonts w:ascii="Times New Roman" w:hAnsi="Times New Roman" w:cs="Times New Roman"/>
                <w:lang w:val="ru-RU"/>
              </w:rPr>
            </w:pPr>
          </w:p>
        </w:tc>
        <w:tc>
          <w:tcPr>
            <w:tcW w:w="41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C16EC" w:rsidRDefault="00E86B05" w:rsidP="00AC6ACE">
            <w:pPr>
              <w:jc w:val="center"/>
              <w:rPr>
                <w:rFonts w:ascii="Times New Roman" w:hAnsi="Times New Roman" w:cs="Times New Roman"/>
                <w:lang w:val="ru-RU"/>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C16EC" w:rsidRDefault="00E86B05" w:rsidP="00AC6ACE">
            <w:pPr>
              <w:jc w:val="center"/>
              <w:rPr>
                <w:rFonts w:ascii="Times New Roman" w:hAnsi="Times New Roman" w:cs="Times New Roman"/>
                <w:lang w:val="ru-RU"/>
              </w:rPr>
            </w:pPr>
          </w:p>
        </w:tc>
        <w:tc>
          <w:tcPr>
            <w:tcW w:w="41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C16EC" w:rsidRDefault="00E86B05" w:rsidP="00AC6ACE">
            <w:pPr>
              <w:jc w:val="center"/>
              <w:rPr>
                <w:rFonts w:ascii="Times New Roman" w:hAnsi="Times New Roman" w:cs="Times New Roman"/>
                <w:lang w:val="ru-RU"/>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C16EC" w:rsidRDefault="00E86B05" w:rsidP="00AC6ACE">
            <w:pPr>
              <w:jc w:val="center"/>
              <w:rPr>
                <w:rFonts w:ascii="Times New Roman" w:hAnsi="Times New Roman" w:cs="Times New Roman"/>
                <w:lang w:val="ru-RU"/>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C16EC" w:rsidRDefault="00E86B05" w:rsidP="00AC6ACE">
            <w:pPr>
              <w:jc w:val="center"/>
              <w:rPr>
                <w:rFonts w:ascii="Times New Roman" w:hAnsi="Times New Roman" w:cs="Times New Roman"/>
                <w:lang w:val="ru-RU"/>
              </w:rPr>
            </w:pPr>
          </w:p>
        </w:tc>
        <w:tc>
          <w:tcPr>
            <w:tcW w:w="4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r>
      <w:tr w:rsidR="00E86B05" w:rsidRPr="0070345B">
        <w:trPr>
          <w:gridAfter w:val="2"/>
          <w:wAfter w:w="500" w:type="dxa"/>
          <w:trHeight w:val="432"/>
          <w:jc w:val="center"/>
        </w:trPr>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083A87" w:rsidRDefault="00E86B05" w:rsidP="00AC6ACE">
            <w:pPr>
              <w:jc w:val="center"/>
              <w:rPr>
                <w:rFonts w:ascii="Times New Roman" w:hAnsi="Times New Roman" w:cs="Times New Roman"/>
                <w:sz w:val="20"/>
                <w:szCs w:val="20"/>
              </w:rPr>
            </w:pPr>
            <w:r w:rsidRPr="00083A87">
              <w:rPr>
                <w:rFonts w:ascii="Times New Roman" w:hAnsi="Times New Roman" w:cs="Times New Roman"/>
                <w:sz w:val="20"/>
                <w:szCs w:val="20"/>
              </w:rPr>
              <w:t>Практичні заняття</w:t>
            </w: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r>
              <w:rPr>
                <w:rFonts w:ascii="Times New Roman" w:hAnsi="Times New Roman" w:cs="Times New Roman"/>
              </w:rPr>
              <w:t>1</w:t>
            </w:r>
          </w:p>
        </w:tc>
        <w:tc>
          <w:tcPr>
            <w:tcW w:w="285"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r>
              <w:rPr>
                <w:rFonts w:ascii="Times New Roman" w:hAnsi="Times New Roman" w:cs="Times New Roman"/>
              </w:rPr>
              <w:t>2</w:t>
            </w:r>
          </w:p>
        </w:tc>
        <w:tc>
          <w:tcPr>
            <w:tcW w:w="401"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r>
              <w:rPr>
                <w:rFonts w:ascii="Times New Roman" w:hAnsi="Times New Roman" w:cs="Times New Roman"/>
              </w:rPr>
              <w:t>3</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r>
              <w:rPr>
                <w:rFonts w:ascii="Times New Roman" w:hAnsi="Times New Roman" w:cs="Times New Roman"/>
              </w:rPr>
              <w:t>4</w:t>
            </w:r>
          </w:p>
        </w:tc>
        <w:tc>
          <w:tcPr>
            <w:tcW w:w="424" w:type="dxa"/>
            <w:tcBorders>
              <w:top w:val="single" w:sz="4" w:space="0" w:color="auto"/>
              <w:left w:val="single" w:sz="4" w:space="0" w:color="auto"/>
              <w:bottom w:val="single" w:sz="4" w:space="0" w:color="auto"/>
              <w:right w:val="single" w:sz="12" w:space="0" w:color="auto"/>
            </w:tcBorders>
            <w:shd w:val="clear" w:color="auto" w:fill="FFFFFF"/>
            <w:vAlign w:val="center"/>
          </w:tcPr>
          <w:p w:rsidR="00E86B05" w:rsidRPr="0070345B" w:rsidRDefault="00E86B05" w:rsidP="00AC6ACE">
            <w:pPr>
              <w:jc w:val="center"/>
              <w:rPr>
                <w:rFonts w:ascii="Times New Roman" w:hAnsi="Times New Roman" w:cs="Times New Roman"/>
              </w:rPr>
            </w:pPr>
            <w:r>
              <w:rPr>
                <w:rFonts w:ascii="Times New Roman" w:hAnsi="Times New Roman" w:cs="Times New Roman"/>
              </w:rPr>
              <w:t>5</w:t>
            </w:r>
          </w:p>
        </w:tc>
        <w:tc>
          <w:tcPr>
            <w:tcW w:w="426" w:type="dxa"/>
            <w:tcBorders>
              <w:top w:val="single" w:sz="4" w:space="0" w:color="auto"/>
              <w:left w:val="single" w:sz="12" w:space="0" w:color="auto"/>
              <w:bottom w:val="single" w:sz="4" w:space="0" w:color="auto"/>
              <w:right w:val="single" w:sz="12" w:space="0" w:color="auto"/>
            </w:tcBorders>
            <w:shd w:val="clear" w:color="auto" w:fill="FFFFFF"/>
            <w:vAlign w:val="center"/>
          </w:tcPr>
          <w:p w:rsidR="00E86B05" w:rsidRPr="0070345B" w:rsidRDefault="00E86B05" w:rsidP="00AC6ACE">
            <w:pPr>
              <w:jc w:val="center"/>
              <w:rPr>
                <w:rFonts w:ascii="Times New Roman" w:hAnsi="Times New Roman" w:cs="Times New Roman"/>
              </w:rPr>
            </w:pPr>
            <w:r>
              <w:rPr>
                <w:rFonts w:ascii="Times New Roman" w:hAnsi="Times New Roman" w:cs="Times New Roman"/>
              </w:rPr>
              <w:t>6</w:t>
            </w:r>
          </w:p>
        </w:tc>
        <w:tc>
          <w:tcPr>
            <w:tcW w:w="819" w:type="dxa"/>
            <w:tcBorders>
              <w:top w:val="single" w:sz="4" w:space="0" w:color="auto"/>
              <w:left w:val="single" w:sz="12" w:space="0" w:color="auto"/>
              <w:bottom w:val="single" w:sz="4" w:space="0" w:color="auto"/>
              <w:right w:val="single" w:sz="12" w:space="0" w:color="auto"/>
            </w:tcBorders>
            <w:shd w:val="clear" w:color="auto" w:fill="FFFFFF"/>
            <w:vAlign w:val="center"/>
          </w:tcPr>
          <w:p w:rsidR="00E86B05" w:rsidRPr="0070345B" w:rsidRDefault="00E86B05" w:rsidP="00AC6ACE">
            <w:pPr>
              <w:jc w:val="center"/>
              <w:rPr>
                <w:rFonts w:ascii="Times New Roman" w:hAnsi="Times New Roman" w:cs="Times New Roman"/>
              </w:rPr>
            </w:pPr>
            <w:r>
              <w:rPr>
                <w:rFonts w:ascii="Times New Roman" w:hAnsi="Times New Roman" w:cs="Times New Roman"/>
              </w:rPr>
              <w:t>7</w:t>
            </w:r>
          </w:p>
        </w:tc>
        <w:tc>
          <w:tcPr>
            <w:tcW w:w="421" w:type="dxa"/>
            <w:tcBorders>
              <w:top w:val="single" w:sz="4" w:space="0" w:color="auto"/>
              <w:left w:val="single" w:sz="12"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r>
              <w:rPr>
                <w:rFonts w:ascii="Times New Roman" w:hAnsi="Times New Roman" w:cs="Times New Roman"/>
              </w:rPr>
              <w:t>8</w:t>
            </w:r>
          </w:p>
        </w:tc>
        <w:tc>
          <w:tcPr>
            <w:tcW w:w="472"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r>
              <w:rPr>
                <w:rFonts w:ascii="Times New Roman" w:hAnsi="Times New Roman" w:cs="Times New Roman"/>
              </w:rPr>
              <w:t>9</w:t>
            </w:r>
          </w:p>
        </w:tc>
        <w:tc>
          <w:tcPr>
            <w:tcW w:w="4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r>
              <w:rPr>
                <w:rFonts w:ascii="Times New Roman" w:hAnsi="Times New Roman" w:cs="Times New Roman"/>
              </w:rPr>
              <w:t>10</w:t>
            </w:r>
          </w:p>
        </w:tc>
        <w:tc>
          <w:tcPr>
            <w:tcW w:w="4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r>
              <w:rPr>
                <w:rFonts w:ascii="Times New Roman" w:hAnsi="Times New Roman" w:cs="Times New Roman"/>
              </w:rPr>
              <w:t>11</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r>
              <w:rPr>
                <w:rFonts w:ascii="Times New Roman" w:hAnsi="Times New Roman" w:cs="Times New Roman"/>
              </w:rPr>
              <w:t>12</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r>
              <w:rPr>
                <w:rFonts w:ascii="Times New Roman" w:hAnsi="Times New Roman" w:cs="Times New Roman"/>
              </w:rPr>
              <w:t>13</w:t>
            </w:r>
          </w:p>
        </w:tc>
        <w:tc>
          <w:tcPr>
            <w:tcW w:w="4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r>
              <w:rPr>
                <w:rFonts w:ascii="Times New Roman" w:hAnsi="Times New Roman" w:cs="Times New Roman"/>
              </w:rPr>
              <w:t>14</w:t>
            </w: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r>
              <w:rPr>
                <w:rFonts w:ascii="Times New Roman" w:hAnsi="Times New Roman" w:cs="Times New Roman"/>
              </w:rPr>
              <w:t>15</w:t>
            </w:r>
          </w:p>
        </w:tc>
        <w:tc>
          <w:tcPr>
            <w:tcW w:w="417"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c>
          <w:tcPr>
            <w:tcW w:w="41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C16EC" w:rsidRDefault="00E86B05" w:rsidP="00AC6ACE">
            <w:pPr>
              <w:jc w:val="center"/>
              <w:rPr>
                <w:rFonts w:ascii="Times New Roman" w:hAnsi="Times New Roman" w:cs="Times New Roman"/>
                <w:lang w:val="ru-RU"/>
              </w:rPr>
            </w:pPr>
          </w:p>
        </w:tc>
        <w:tc>
          <w:tcPr>
            <w:tcW w:w="41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C16EC" w:rsidRDefault="00E86B05" w:rsidP="00AC6ACE">
            <w:pPr>
              <w:jc w:val="center"/>
              <w:rPr>
                <w:rFonts w:ascii="Times New Roman" w:hAnsi="Times New Roman" w:cs="Times New Roman"/>
                <w:lang w:val="ru-RU"/>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C16EC" w:rsidRDefault="00E86B05" w:rsidP="00AC6ACE">
            <w:pPr>
              <w:jc w:val="center"/>
              <w:rPr>
                <w:rFonts w:ascii="Times New Roman" w:hAnsi="Times New Roman" w:cs="Times New Roman"/>
                <w:lang w:val="ru-RU"/>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c>
          <w:tcPr>
            <w:tcW w:w="4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r>
      <w:tr w:rsidR="00E86B05" w:rsidRPr="0070345B">
        <w:trPr>
          <w:gridAfter w:val="2"/>
          <w:wAfter w:w="500" w:type="dxa"/>
          <w:cantSplit/>
          <w:trHeight w:val="7131"/>
          <w:jc w:val="center"/>
        </w:trPr>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083A87" w:rsidRDefault="00E86B05" w:rsidP="00AC6ACE">
            <w:pPr>
              <w:jc w:val="center"/>
              <w:rPr>
                <w:rFonts w:ascii="Times New Roman" w:hAnsi="Times New Roman" w:cs="Times New Roman"/>
                <w:sz w:val="20"/>
                <w:szCs w:val="20"/>
              </w:rPr>
            </w:pPr>
            <w:r w:rsidRPr="00083A87">
              <w:rPr>
                <w:rFonts w:ascii="Times New Roman" w:hAnsi="Times New Roman" w:cs="Times New Roman"/>
                <w:sz w:val="20"/>
                <w:szCs w:val="20"/>
              </w:rPr>
              <w:t>Теми практичних занять</w:t>
            </w:r>
          </w:p>
        </w:tc>
        <w:tc>
          <w:tcPr>
            <w:tcW w:w="52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r w:rsidRPr="004C2D5A">
              <w:rPr>
                <w:rFonts w:ascii="Times New Roman" w:hAnsi="Times New Roman" w:cs="Times New Roman"/>
                <w:sz w:val="28"/>
                <w:szCs w:val="28"/>
              </w:rPr>
              <w:t>Характеристика основних принципів та методів навчання</w:t>
            </w:r>
          </w:p>
        </w:tc>
        <w:tc>
          <w:tcPr>
            <w:tcW w:w="686"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r w:rsidRPr="004C2D5A">
              <w:rPr>
                <w:rFonts w:ascii="Times New Roman" w:hAnsi="Times New Roman" w:cs="Times New Roman"/>
                <w:sz w:val="28"/>
                <w:szCs w:val="28"/>
              </w:rPr>
              <w:t>Формування співацьких та художньо-виконавських навичок.</w:t>
            </w:r>
          </w:p>
        </w:tc>
        <w:tc>
          <w:tcPr>
            <w:tcW w:w="41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r w:rsidRPr="004C2D5A">
              <w:rPr>
                <w:rFonts w:ascii="Times New Roman" w:hAnsi="Times New Roman" w:cs="Times New Roman"/>
                <w:sz w:val="28"/>
                <w:szCs w:val="28"/>
              </w:rPr>
              <w:t>Формування навичок співу на легато.</w:t>
            </w:r>
          </w:p>
        </w:tc>
        <w:tc>
          <w:tcPr>
            <w:tcW w:w="424" w:type="dxa"/>
            <w:tcBorders>
              <w:top w:val="single" w:sz="4" w:space="0" w:color="auto"/>
              <w:left w:val="single" w:sz="4" w:space="0" w:color="auto"/>
              <w:bottom w:val="single" w:sz="4" w:space="0" w:color="auto"/>
              <w:right w:val="single" w:sz="12"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r w:rsidRPr="004C2D5A">
              <w:rPr>
                <w:rFonts w:ascii="Times New Roman" w:hAnsi="Times New Roman" w:cs="Times New Roman"/>
                <w:sz w:val="28"/>
                <w:szCs w:val="28"/>
              </w:rPr>
              <w:t>Кантилена як основа академічного співацького мистецтва.</w:t>
            </w:r>
          </w:p>
        </w:tc>
        <w:tc>
          <w:tcPr>
            <w:tcW w:w="426" w:type="dxa"/>
            <w:tcBorders>
              <w:top w:val="single" w:sz="4" w:space="0" w:color="auto"/>
              <w:left w:val="single" w:sz="12"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r w:rsidRPr="004C2D5A">
              <w:rPr>
                <w:rFonts w:ascii="Times New Roman" w:hAnsi="Times New Roman" w:cs="Times New Roman"/>
                <w:sz w:val="28"/>
                <w:szCs w:val="28"/>
              </w:rPr>
              <w:t>Удосконалення навичок співацького дихання.</w:t>
            </w:r>
          </w:p>
        </w:tc>
        <w:tc>
          <w:tcPr>
            <w:tcW w:w="819" w:type="dxa"/>
            <w:tcBorders>
              <w:top w:val="single" w:sz="4" w:space="0" w:color="auto"/>
              <w:left w:val="single" w:sz="4" w:space="0" w:color="auto"/>
              <w:bottom w:val="single" w:sz="4" w:space="0" w:color="auto"/>
              <w:right w:val="single" w:sz="12" w:space="0" w:color="auto"/>
            </w:tcBorders>
            <w:shd w:val="clear" w:color="auto" w:fill="FFFFFF"/>
            <w:textDirection w:val="btLr"/>
            <w:vAlign w:val="center"/>
          </w:tcPr>
          <w:p w:rsidR="00E86B05" w:rsidRPr="0070345B" w:rsidRDefault="00E86B05" w:rsidP="007C16EC">
            <w:pPr>
              <w:ind w:left="113" w:right="113"/>
              <w:jc w:val="center"/>
              <w:rPr>
                <w:rFonts w:ascii="Times New Roman" w:hAnsi="Times New Roman" w:cs="Times New Roman"/>
              </w:rPr>
            </w:pPr>
            <w:r w:rsidRPr="004C2D5A">
              <w:rPr>
                <w:rFonts w:ascii="Times New Roman" w:hAnsi="Times New Roman" w:cs="Times New Roman"/>
                <w:sz w:val="28"/>
                <w:szCs w:val="28"/>
              </w:rPr>
              <w:t>Набуття навичок особливостей формування голосних та приголосних звуків, засвоєння правил орфографії та орфоепії академічної манери співу.</w:t>
            </w:r>
          </w:p>
        </w:tc>
        <w:tc>
          <w:tcPr>
            <w:tcW w:w="421" w:type="dxa"/>
            <w:tcBorders>
              <w:top w:val="single" w:sz="4" w:space="0" w:color="auto"/>
              <w:left w:val="single" w:sz="4" w:space="0" w:color="auto"/>
              <w:bottom w:val="single" w:sz="4" w:space="0" w:color="auto"/>
              <w:right w:val="single" w:sz="12" w:space="0" w:color="auto"/>
            </w:tcBorders>
            <w:shd w:val="clear" w:color="auto" w:fill="FFFFFF"/>
            <w:textDirection w:val="btLr"/>
            <w:vAlign w:val="center"/>
          </w:tcPr>
          <w:p w:rsidR="00E86B05" w:rsidRPr="0070345B" w:rsidRDefault="00E86B05" w:rsidP="007C16EC">
            <w:pPr>
              <w:ind w:left="113" w:right="113"/>
              <w:jc w:val="center"/>
              <w:rPr>
                <w:rFonts w:ascii="Times New Roman" w:hAnsi="Times New Roman" w:cs="Times New Roman"/>
              </w:rPr>
            </w:pPr>
            <w:r w:rsidRPr="005325A7">
              <w:rPr>
                <w:rFonts w:ascii="Times New Roman" w:hAnsi="Times New Roman" w:cs="Times New Roman"/>
                <w:sz w:val="28"/>
                <w:szCs w:val="28"/>
              </w:rPr>
              <w:t>Формування навичок роботи артикуляційного апарату.</w:t>
            </w:r>
          </w:p>
        </w:tc>
        <w:tc>
          <w:tcPr>
            <w:tcW w:w="478" w:type="dxa"/>
            <w:gridSpan w:val="2"/>
            <w:tcBorders>
              <w:top w:val="single" w:sz="4" w:space="0" w:color="auto"/>
              <w:left w:val="single" w:sz="12"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r w:rsidRPr="004C2D5A">
              <w:rPr>
                <w:rFonts w:ascii="Times New Roman" w:hAnsi="Times New Roman" w:cs="Times New Roman"/>
                <w:sz w:val="28"/>
                <w:szCs w:val="28"/>
              </w:rPr>
              <w:t>Ознайомлення з видами атаки звуку.</w:t>
            </w:r>
          </w:p>
        </w:tc>
        <w:tc>
          <w:tcPr>
            <w:tcW w:w="431" w:type="dxa"/>
            <w:tcBorders>
              <w:top w:val="single" w:sz="4" w:space="0" w:color="auto"/>
              <w:left w:val="single" w:sz="12"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r w:rsidRPr="004C2D5A">
              <w:rPr>
                <w:rFonts w:ascii="Times New Roman" w:hAnsi="Times New Roman" w:cs="Times New Roman"/>
                <w:sz w:val="28"/>
                <w:szCs w:val="28"/>
              </w:rPr>
              <w:t xml:space="preserve">Формування </w:t>
            </w:r>
            <w:r>
              <w:rPr>
                <w:rFonts w:ascii="Times New Roman" w:hAnsi="Times New Roman" w:cs="Times New Roman"/>
                <w:sz w:val="28"/>
                <w:szCs w:val="28"/>
              </w:rPr>
              <w:t>твердої та придихової</w:t>
            </w:r>
            <w:r w:rsidRPr="004C2D5A">
              <w:rPr>
                <w:rFonts w:ascii="Times New Roman" w:hAnsi="Times New Roman" w:cs="Times New Roman"/>
                <w:sz w:val="28"/>
                <w:szCs w:val="28"/>
              </w:rPr>
              <w:t xml:space="preserve"> атаки звуку</w:t>
            </w:r>
          </w:p>
        </w:tc>
        <w:tc>
          <w:tcPr>
            <w:tcW w:w="49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r w:rsidRPr="004C2D5A">
              <w:rPr>
                <w:rFonts w:ascii="Times New Roman" w:hAnsi="Times New Roman" w:cs="Times New Roman"/>
                <w:sz w:val="28"/>
                <w:szCs w:val="28"/>
              </w:rPr>
              <w:t>Формування м'якої атаки звуку</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r w:rsidRPr="004C2D5A">
              <w:rPr>
                <w:rFonts w:ascii="Times New Roman" w:hAnsi="Times New Roman" w:cs="Times New Roman"/>
                <w:sz w:val="28"/>
                <w:szCs w:val="28"/>
              </w:rPr>
              <w:t xml:space="preserve">Усвідомлення значення складових </w:t>
            </w:r>
            <w:proofErr w:type="spellStart"/>
            <w:r w:rsidRPr="004C2D5A">
              <w:rPr>
                <w:rFonts w:ascii="Times New Roman" w:hAnsi="Times New Roman" w:cs="Times New Roman"/>
                <w:sz w:val="28"/>
                <w:szCs w:val="28"/>
              </w:rPr>
              <w:t>артикуляц</w:t>
            </w:r>
            <w:proofErr w:type="spellEnd"/>
            <w:r>
              <w:rPr>
                <w:rFonts w:ascii="Times New Roman" w:hAnsi="Times New Roman" w:cs="Times New Roman"/>
                <w:sz w:val="28"/>
                <w:szCs w:val="28"/>
              </w:rPr>
              <w:t xml:space="preserve">. </w:t>
            </w:r>
            <w:r w:rsidRPr="004C2D5A">
              <w:rPr>
                <w:rFonts w:ascii="Times New Roman" w:hAnsi="Times New Roman" w:cs="Times New Roman"/>
                <w:sz w:val="28"/>
                <w:szCs w:val="28"/>
              </w:rPr>
              <w:t>апарату</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r w:rsidRPr="004C2D5A">
              <w:rPr>
                <w:rFonts w:ascii="Times New Roman" w:hAnsi="Times New Roman" w:cs="Times New Roman"/>
                <w:sz w:val="28"/>
                <w:szCs w:val="28"/>
              </w:rPr>
              <w:t>Роль мімічної мускулатури у співацькому процесі.</w:t>
            </w:r>
          </w:p>
        </w:tc>
        <w:tc>
          <w:tcPr>
            <w:tcW w:w="467" w:type="dxa"/>
            <w:gridSpan w:val="3"/>
            <w:tcBorders>
              <w:top w:val="single" w:sz="4" w:space="0" w:color="auto"/>
              <w:left w:val="single" w:sz="4" w:space="0" w:color="auto"/>
              <w:bottom w:val="single" w:sz="4" w:space="0" w:color="auto"/>
              <w:right w:val="single" w:sz="12"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r w:rsidRPr="00F71BD4">
              <w:rPr>
                <w:rFonts w:ascii="Times New Roman" w:hAnsi="Times New Roman" w:cs="Times New Roman"/>
                <w:sz w:val="28"/>
                <w:szCs w:val="28"/>
              </w:rPr>
              <w:t>Оволодіння навичками орфографії та орфоепії.</w:t>
            </w:r>
          </w:p>
        </w:tc>
        <w:tc>
          <w:tcPr>
            <w:tcW w:w="428" w:type="dxa"/>
            <w:tcBorders>
              <w:top w:val="single" w:sz="4" w:space="0" w:color="auto"/>
              <w:left w:val="single" w:sz="12" w:space="0" w:color="auto"/>
              <w:bottom w:val="single" w:sz="4" w:space="0" w:color="auto"/>
              <w:right w:val="single" w:sz="12"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c>
          <w:tcPr>
            <w:tcW w:w="441" w:type="dxa"/>
            <w:gridSpan w:val="2"/>
            <w:tcBorders>
              <w:top w:val="single" w:sz="4" w:space="0" w:color="auto"/>
              <w:left w:val="single" w:sz="12"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c>
          <w:tcPr>
            <w:tcW w:w="43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c>
          <w:tcPr>
            <w:tcW w:w="35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c>
          <w:tcPr>
            <w:tcW w:w="422"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c>
          <w:tcPr>
            <w:tcW w:w="423"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c>
          <w:tcPr>
            <w:tcW w:w="43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c>
          <w:tcPr>
            <w:tcW w:w="423"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r>
      <w:tr w:rsidR="00E86B05" w:rsidRPr="0070345B">
        <w:trPr>
          <w:cantSplit/>
          <w:trHeight w:val="1242"/>
          <w:jc w:val="center"/>
        </w:trPr>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083A87" w:rsidRDefault="00E86B05" w:rsidP="00AC6ACE">
            <w:pPr>
              <w:jc w:val="center"/>
              <w:rPr>
                <w:rFonts w:ascii="Times New Roman" w:hAnsi="Times New Roman" w:cs="Times New Roman"/>
                <w:sz w:val="20"/>
                <w:szCs w:val="20"/>
              </w:rPr>
            </w:pPr>
            <w:r w:rsidRPr="00083A87">
              <w:rPr>
                <w:rFonts w:ascii="Times New Roman" w:hAnsi="Times New Roman" w:cs="Times New Roman"/>
                <w:sz w:val="20"/>
                <w:szCs w:val="20"/>
              </w:rPr>
              <w:t>Види поточного контролю</w:t>
            </w:r>
          </w:p>
        </w:tc>
        <w:tc>
          <w:tcPr>
            <w:tcW w:w="52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c>
          <w:tcPr>
            <w:tcW w:w="28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c>
          <w:tcPr>
            <w:tcW w:w="40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c>
          <w:tcPr>
            <w:tcW w:w="41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c>
          <w:tcPr>
            <w:tcW w:w="42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c>
          <w:tcPr>
            <w:tcW w:w="90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c>
          <w:tcPr>
            <w:tcW w:w="46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c>
          <w:tcPr>
            <w:tcW w:w="423"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c>
          <w:tcPr>
            <w:tcW w:w="495" w:type="dxa"/>
            <w:gridSpan w:val="3"/>
            <w:tcBorders>
              <w:top w:val="single" w:sz="4" w:space="0" w:color="auto"/>
              <w:left w:val="single" w:sz="4" w:space="0" w:color="auto"/>
              <w:bottom w:val="single" w:sz="4" w:space="0" w:color="auto"/>
              <w:right w:val="single" w:sz="12"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c>
          <w:tcPr>
            <w:tcW w:w="434" w:type="dxa"/>
            <w:gridSpan w:val="2"/>
            <w:tcBorders>
              <w:top w:val="single" w:sz="4" w:space="0" w:color="auto"/>
              <w:left w:val="single" w:sz="12"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r w:rsidRPr="003A37DE">
              <w:rPr>
                <w:rFonts w:ascii="Times New Roman" w:hAnsi="Times New Roman" w:cs="Times New Roman"/>
                <w:sz w:val="20"/>
                <w:szCs w:val="20"/>
              </w:rPr>
              <w:t>Контрольне</w:t>
            </w:r>
            <w:r>
              <w:rPr>
                <w:rFonts w:ascii="Times New Roman" w:hAnsi="Times New Roman" w:cs="Times New Roman"/>
                <w:sz w:val="20"/>
                <w:szCs w:val="20"/>
              </w:rPr>
              <w:t xml:space="preserve"> заняття</w:t>
            </w:r>
          </w:p>
        </w:tc>
        <w:tc>
          <w:tcPr>
            <w:tcW w:w="453" w:type="dxa"/>
            <w:gridSpan w:val="3"/>
            <w:tcBorders>
              <w:top w:val="single" w:sz="4" w:space="0" w:color="auto"/>
              <w:left w:val="single" w:sz="4" w:space="0" w:color="auto"/>
              <w:bottom w:val="single" w:sz="4" w:space="0" w:color="auto"/>
              <w:right w:val="single" w:sz="12"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c>
          <w:tcPr>
            <w:tcW w:w="427" w:type="dxa"/>
            <w:gridSpan w:val="2"/>
            <w:tcBorders>
              <w:top w:val="single" w:sz="4" w:space="0" w:color="auto"/>
              <w:left w:val="single" w:sz="12"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c>
          <w:tcPr>
            <w:tcW w:w="431"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3A37DE" w:rsidRDefault="00E86B05" w:rsidP="00AC6ACE">
            <w:pPr>
              <w:ind w:left="113" w:right="113"/>
              <w:jc w:val="center"/>
              <w:rPr>
                <w:rFonts w:ascii="Times New Roman" w:hAnsi="Times New Roman" w:cs="Times New Roman"/>
                <w:sz w:val="20"/>
                <w:szCs w:val="20"/>
              </w:rPr>
            </w:pPr>
          </w:p>
        </w:tc>
        <w:tc>
          <w:tcPr>
            <w:tcW w:w="423"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c>
          <w:tcPr>
            <w:tcW w:w="424"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c>
          <w:tcPr>
            <w:tcW w:w="424"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c>
          <w:tcPr>
            <w:tcW w:w="42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86B05" w:rsidRPr="0070345B" w:rsidRDefault="00E86B05" w:rsidP="00AC6ACE">
            <w:pPr>
              <w:ind w:left="113" w:right="113"/>
              <w:jc w:val="center"/>
              <w:rPr>
                <w:rFonts w:ascii="Times New Roman" w:hAnsi="Times New Roman" w:cs="Times New Roman"/>
              </w:rPr>
            </w:pPr>
          </w:p>
        </w:tc>
      </w:tr>
      <w:tr w:rsidR="00E86B05" w:rsidRPr="0070345B">
        <w:trPr>
          <w:trHeight w:val="1446"/>
          <w:jc w:val="center"/>
        </w:trPr>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083A87" w:rsidRDefault="00E86B05" w:rsidP="00AC6ACE">
            <w:pPr>
              <w:jc w:val="center"/>
              <w:rPr>
                <w:rFonts w:ascii="Times New Roman" w:hAnsi="Times New Roman" w:cs="Times New Roman"/>
                <w:sz w:val="20"/>
                <w:szCs w:val="20"/>
              </w:rPr>
            </w:pPr>
            <w:r w:rsidRPr="00083A87">
              <w:rPr>
                <w:rFonts w:ascii="Times New Roman" w:hAnsi="Times New Roman" w:cs="Times New Roman"/>
                <w:sz w:val="20"/>
                <w:szCs w:val="20"/>
              </w:rPr>
              <w:t>Підсумковий контроль</w:t>
            </w:r>
          </w:p>
        </w:tc>
        <w:tc>
          <w:tcPr>
            <w:tcW w:w="522"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c>
          <w:tcPr>
            <w:tcW w:w="285"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c>
          <w:tcPr>
            <w:tcW w:w="401"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c>
          <w:tcPr>
            <w:tcW w:w="424"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c>
          <w:tcPr>
            <w:tcW w:w="9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c>
          <w:tcPr>
            <w:tcW w:w="462"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c>
          <w:tcPr>
            <w:tcW w:w="4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c>
          <w:tcPr>
            <w:tcW w:w="464"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c>
          <w:tcPr>
            <w:tcW w:w="465" w:type="dxa"/>
            <w:gridSpan w:val="3"/>
            <w:tcBorders>
              <w:top w:val="single" w:sz="4" w:space="0" w:color="auto"/>
              <w:left w:val="single" w:sz="12"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c>
          <w:tcPr>
            <w:tcW w:w="4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c>
          <w:tcPr>
            <w:tcW w:w="43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c>
          <w:tcPr>
            <w:tcW w:w="4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c>
          <w:tcPr>
            <w:tcW w:w="4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c>
          <w:tcPr>
            <w:tcW w:w="4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c>
          <w:tcPr>
            <w:tcW w:w="429"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70345B" w:rsidRDefault="00E86B05" w:rsidP="00AC6ACE">
            <w:pPr>
              <w:jc w:val="center"/>
              <w:rPr>
                <w:rFonts w:ascii="Times New Roman" w:hAnsi="Times New Roman" w:cs="Times New Roman"/>
              </w:rPr>
            </w:pPr>
          </w:p>
        </w:tc>
      </w:tr>
    </w:tbl>
    <w:p w:rsidR="00E86B05" w:rsidRDefault="00E86B05">
      <w:pPr>
        <w:rPr>
          <w:lang w:val="ru-RU"/>
        </w:rPr>
      </w:pPr>
    </w:p>
    <w:p w:rsidR="00E86B05" w:rsidRDefault="00E86B05" w:rsidP="00AC6ACE">
      <w:pPr>
        <w:pStyle w:val="af5"/>
        <w:spacing w:line="360" w:lineRule="auto"/>
        <w:jc w:val="center"/>
        <w:rPr>
          <w:rFonts w:ascii="Times New Roman" w:hAnsi="Times New Roman" w:cs="Times New Roman"/>
          <w:b/>
          <w:bCs/>
          <w:sz w:val="28"/>
          <w:szCs w:val="28"/>
          <w:lang w:val="uk-UA"/>
        </w:rPr>
      </w:pPr>
    </w:p>
    <w:p w:rsidR="00E86B05" w:rsidRDefault="00E86B05" w:rsidP="00AC6ACE">
      <w:pPr>
        <w:pStyle w:val="af5"/>
        <w:spacing w:line="360" w:lineRule="auto"/>
        <w:jc w:val="center"/>
        <w:rPr>
          <w:rFonts w:ascii="Times New Roman" w:hAnsi="Times New Roman" w:cs="Times New Roman"/>
          <w:b/>
          <w:bCs/>
          <w:sz w:val="28"/>
          <w:szCs w:val="28"/>
          <w:lang w:val="uk-UA"/>
        </w:rPr>
      </w:pPr>
    </w:p>
    <w:p w:rsidR="00E86B05" w:rsidRDefault="00E86B05" w:rsidP="00AC6ACE">
      <w:pPr>
        <w:pStyle w:val="af5"/>
        <w:spacing w:line="360" w:lineRule="auto"/>
        <w:jc w:val="center"/>
        <w:rPr>
          <w:rFonts w:ascii="Times New Roman" w:hAnsi="Times New Roman" w:cs="Times New Roman"/>
          <w:b/>
          <w:bCs/>
          <w:sz w:val="28"/>
          <w:szCs w:val="28"/>
          <w:lang w:val="uk-UA"/>
        </w:rPr>
      </w:pPr>
    </w:p>
    <w:p w:rsidR="00E86B05" w:rsidRDefault="00E86B05" w:rsidP="00AC6ACE">
      <w:pPr>
        <w:pStyle w:val="af5"/>
        <w:spacing w:line="360" w:lineRule="auto"/>
        <w:jc w:val="center"/>
        <w:rPr>
          <w:rFonts w:ascii="Times New Roman" w:hAnsi="Times New Roman" w:cs="Times New Roman"/>
          <w:b/>
          <w:bCs/>
          <w:sz w:val="28"/>
          <w:szCs w:val="28"/>
          <w:lang w:val="uk-UA"/>
        </w:rPr>
      </w:pPr>
    </w:p>
    <w:p w:rsidR="00E86B05" w:rsidRDefault="00E86B05" w:rsidP="00AC6ACE">
      <w:pPr>
        <w:pStyle w:val="af5"/>
        <w:spacing w:line="360" w:lineRule="auto"/>
        <w:jc w:val="center"/>
        <w:rPr>
          <w:rFonts w:ascii="Times New Roman" w:hAnsi="Times New Roman" w:cs="Times New Roman"/>
          <w:b/>
          <w:bCs/>
          <w:sz w:val="28"/>
          <w:szCs w:val="28"/>
          <w:lang w:val="uk-UA"/>
        </w:rPr>
      </w:pPr>
    </w:p>
    <w:p w:rsidR="00E86B05" w:rsidRPr="00E50F00" w:rsidRDefault="00E86B05" w:rsidP="00AC6ACE">
      <w:pPr>
        <w:pStyle w:val="af5"/>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en-US"/>
        </w:rPr>
        <w:lastRenderedPageBreak/>
        <w:t>VI</w:t>
      </w:r>
      <w:r>
        <w:rPr>
          <w:rFonts w:ascii="Times New Roman" w:hAnsi="Times New Roman" w:cs="Times New Roman"/>
          <w:b/>
          <w:bCs/>
          <w:sz w:val="28"/>
          <w:szCs w:val="28"/>
          <w:lang w:val="uk-UA"/>
        </w:rPr>
        <w:t>. ФОРМИ КОНТРОЛЮ ТА КРИТЕРІЇ ОЦІНЮВАННЯ</w:t>
      </w:r>
    </w:p>
    <w:p w:rsidR="00E86B05" w:rsidRDefault="00E86B05" w:rsidP="00AC6ACE">
      <w:pPr>
        <w:pStyle w:val="af5"/>
        <w:spacing w:line="360" w:lineRule="auto"/>
        <w:ind w:firstLine="426"/>
        <w:rPr>
          <w:rFonts w:ascii="Times New Roman" w:hAnsi="Times New Roman" w:cs="Times New Roman"/>
          <w:sz w:val="28"/>
          <w:szCs w:val="28"/>
          <w:lang w:val="uk-UA"/>
        </w:rPr>
      </w:pPr>
    </w:p>
    <w:p w:rsidR="00E86B05" w:rsidRPr="000D2CE4" w:rsidRDefault="00E86B05" w:rsidP="00AC6ACE">
      <w:pPr>
        <w:pStyle w:val="af5"/>
        <w:spacing w:line="360" w:lineRule="auto"/>
        <w:ind w:firstLine="426"/>
        <w:rPr>
          <w:rFonts w:ascii="Times New Roman" w:hAnsi="Times New Roman" w:cs="Times New Roman"/>
          <w:sz w:val="28"/>
          <w:szCs w:val="28"/>
          <w:lang w:val="uk-UA"/>
        </w:rPr>
      </w:pPr>
      <w:r>
        <w:rPr>
          <w:rFonts w:ascii="Times New Roman" w:hAnsi="Times New Roman" w:cs="Times New Roman"/>
          <w:sz w:val="28"/>
          <w:szCs w:val="28"/>
          <w:lang w:val="uk-UA"/>
        </w:rPr>
        <w:t xml:space="preserve">Поточний </w:t>
      </w:r>
      <w:r w:rsidRPr="008D6619">
        <w:rPr>
          <w:rFonts w:ascii="Times New Roman" w:hAnsi="Times New Roman" w:cs="Times New Roman"/>
          <w:sz w:val="28"/>
          <w:szCs w:val="28"/>
          <w:lang w:val="uk-UA"/>
        </w:rPr>
        <w:t xml:space="preserve"> к</w:t>
      </w:r>
      <w:r>
        <w:rPr>
          <w:rFonts w:ascii="Times New Roman" w:hAnsi="Times New Roman" w:cs="Times New Roman"/>
          <w:sz w:val="28"/>
          <w:szCs w:val="28"/>
          <w:lang w:val="uk-UA"/>
        </w:rPr>
        <w:t>онтроль   здійснює оцінювання</w:t>
      </w:r>
      <w:r w:rsidRPr="00E72292">
        <w:rPr>
          <w:rFonts w:ascii="Times New Roman" w:hAnsi="Times New Roman" w:cs="Times New Roman"/>
          <w:sz w:val="28"/>
          <w:szCs w:val="28"/>
        </w:rPr>
        <w:t xml:space="preserve"> </w:t>
      </w:r>
      <w:r>
        <w:rPr>
          <w:rFonts w:ascii="Times New Roman" w:hAnsi="Times New Roman" w:cs="Times New Roman"/>
          <w:sz w:val="28"/>
          <w:szCs w:val="28"/>
          <w:lang w:val="uk-UA"/>
        </w:rPr>
        <w:t xml:space="preserve">роботи студента на практичному занятті та  його самостійну роботу за такими критеріями:   </w:t>
      </w:r>
    </w:p>
    <w:p w:rsidR="00E86B05" w:rsidRPr="00390843" w:rsidRDefault="00E86B05" w:rsidP="00AC6ACE">
      <w:pPr>
        <w:pStyle w:val="af5"/>
        <w:numPr>
          <w:ilvl w:val="0"/>
          <w:numId w:val="32"/>
        </w:numPr>
        <w:spacing w:line="360" w:lineRule="auto"/>
        <w:ind w:left="426" w:hanging="426"/>
        <w:rPr>
          <w:rFonts w:ascii="Times New Roman" w:hAnsi="Times New Roman" w:cs="Times New Roman"/>
          <w:sz w:val="28"/>
          <w:szCs w:val="28"/>
          <w:lang w:val="uk-UA"/>
        </w:rPr>
      </w:pPr>
      <w:r>
        <w:rPr>
          <w:rFonts w:ascii="Times New Roman" w:hAnsi="Times New Roman" w:cs="Times New Roman"/>
          <w:sz w:val="28"/>
          <w:szCs w:val="28"/>
          <w:lang w:val="uk-UA"/>
        </w:rPr>
        <w:t>п</w:t>
      </w:r>
      <w:r w:rsidRPr="00390843">
        <w:rPr>
          <w:rFonts w:ascii="Times New Roman" w:hAnsi="Times New Roman" w:cs="Times New Roman"/>
          <w:sz w:val="28"/>
          <w:szCs w:val="28"/>
          <w:lang w:val="uk-UA"/>
        </w:rPr>
        <w:t>опереднє оцінювання (діагностика рівнів музичн</w:t>
      </w:r>
      <w:r>
        <w:rPr>
          <w:rFonts w:ascii="Times New Roman" w:hAnsi="Times New Roman" w:cs="Times New Roman"/>
          <w:sz w:val="28"/>
          <w:szCs w:val="28"/>
          <w:lang w:val="uk-UA"/>
        </w:rPr>
        <w:t>о</w:t>
      </w:r>
      <w:r w:rsidRPr="00390843">
        <w:rPr>
          <w:rFonts w:ascii="Times New Roman" w:hAnsi="Times New Roman" w:cs="Times New Roman"/>
          <w:sz w:val="28"/>
          <w:szCs w:val="28"/>
          <w:lang w:val="uk-UA"/>
        </w:rPr>
        <w:t>-естетичного та фахового розвитку, з’ясування індивідуальних особливостей та здібностей студента)</w:t>
      </w:r>
      <w:r>
        <w:rPr>
          <w:rFonts w:ascii="Times New Roman" w:hAnsi="Times New Roman" w:cs="Times New Roman"/>
          <w:sz w:val="28"/>
          <w:szCs w:val="28"/>
          <w:lang w:val="uk-UA"/>
        </w:rPr>
        <w:t>;</w:t>
      </w:r>
    </w:p>
    <w:p w:rsidR="00E86B05" w:rsidRPr="00390843" w:rsidRDefault="00E86B05" w:rsidP="00AC6ACE">
      <w:pPr>
        <w:pStyle w:val="af5"/>
        <w:numPr>
          <w:ilvl w:val="0"/>
          <w:numId w:val="32"/>
        </w:numPr>
        <w:spacing w:line="360" w:lineRule="auto"/>
        <w:ind w:left="426" w:hanging="426"/>
        <w:rPr>
          <w:rFonts w:ascii="Times New Roman" w:hAnsi="Times New Roman" w:cs="Times New Roman"/>
          <w:sz w:val="28"/>
          <w:szCs w:val="28"/>
          <w:lang w:val="uk-UA"/>
        </w:rPr>
      </w:pPr>
      <w:r>
        <w:rPr>
          <w:rFonts w:ascii="Times New Roman" w:hAnsi="Times New Roman" w:cs="Times New Roman"/>
          <w:sz w:val="28"/>
          <w:szCs w:val="28"/>
          <w:lang w:val="uk-UA"/>
        </w:rPr>
        <w:t>о</w:t>
      </w:r>
      <w:r w:rsidRPr="00390843">
        <w:rPr>
          <w:rFonts w:ascii="Times New Roman" w:hAnsi="Times New Roman" w:cs="Times New Roman"/>
          <w:sz w:val="28"/>
          <w:szCs w:val="28"/>
          <w:lang w:val="uk-UA"/>
        </w:rPr>
        <w:t>цінювання систематичності відвідування занять</w:t>
      </w:r>
      <w:r>
        <w:rPr>
          <w:rFonts w:ascii="Times New Roman" w:hAnsi="Times New Roman" w:cs="Times New Roman"/>
          <w:sz w:val="28"/>
          <w:szCs w:val="28"/>
          <w:lang w:val="uk-UA"/>
        </w:rPr>
        <w:t>;</w:t>
      </w:r>
    </w:p>
    <w:p w:rsidR="00E86B05" w:rsidRPr="00390843" w:rsidRDefault="00E86B05" w:rsidP="00AC6ACE">
      <w:pPr>
        <w:pStyle w:val="af5"/>
        <w:numPr>
          <w:ilvl w:val="0"/>
          <w:numId w:val="32"/>
        </w:numPr>
        <w:spacing w:line="360" w:lineRule="auto"/>
        <w:ind w:left="426" w:hanging="426"/>
        <w:rPr>
          <w:rFonts w:ascii="Times New Roman" w:hAnsi="Times New Roman" w:cs="Times New Roman"/>
          <w:sz w:val="28"/>
          <w:szCs w:val="28"/>
          <w:lang w:val="uk-UA"/>
        </w:rPr>
      </w:pPr>
      <w:r>
        <w:rPr>
          <w:rFonts w:ascii="Times New Roman" w:hAnsi="Times New Roman" w:cs="Times New Roman"/>
          <w:sz w:val="28"/>
          <w:szCs w:val="28"/>
          <w:lang w:val="uk-UA"/>
        </w:rPr>
        <w:t>о</w:t>
      </w:r>
      <w:r w:rsidRPr="00390843">
        <w:rPr>
          <w:rFonts w:ascii="Times New Roman" w:hAnsi="Times New Roman" w:cs="Times New Roman"/>
          <w:sz w:val="28"/>
          <w:szCs w:val="28"/>
          <w:lang w:val="uk-UA"/>
        </w:rPr>
        <w:t>цінювання активності й результативності роботи студента протягом аудиторного  заняття</w:t>
      </w:r>
      <w:r>
        <w:rPr>
          <w:rFonts w:ascii="Times New Roman" w:hAnsi="Times New Roman" w:cs="Times New Roman"/>
          <w:sz w:val="28"/>
          <w:szCs w:val="28"/>
          <w:lang w:val="uk-UA"/>
        </w:rPr>
        <w:t>;</w:t>
      </w:r>
    </w:p>
    <w:p w:rsidR="00E86B05" w:rsidRPr="00390843" w:rsidRDefault="00E86B05" w:rsidP="00AC6ACE">
      <w:pPr>
        <w:pStyle w:val="af5"/>
        <w:numPr>
          <w:ilvl w:val="0"/>
          <w:numId w:val="32"/>
        </w:numPr>
        <w:spacing w:line="360" w:lineRule="auto"/>
        <w:ind w:left="426" w:hanging="426"/>
        <w:rPr>
          <w:rFonts w:ascii="Times New Roman" w:hAnsi="Times New Roman" w:cs="Times New Roman"/>
          <w:sz w:val="28"/>
          <w:szCs w:val="28"/>
          <w:lang w:val="uk-UA"/>
        </w:rPr>
      </w:pPr>
      <w:r>
        <w:rPr>
          <w:rFonts w:ascii="Times New Roman" w:hAnsi="Times New Roman" w:cs="Times New Roman"/>
          <w:sz w:val="28"/>
          <w:szCs w:val="28"/>
          <w:lang w:val="uk-UA"/>
        </w:rPr>
        <w:t>о</w:t>
      </w:r>
      <w:r w:rsidRPr="00390843">
        <w:rPr>
          <w:rFonts w:ascii="Times New Roman" w:hAnsi="Times New Roman" w:cs="Times New Roman"/>
          <w:sz w:val="28"/>
          <w:szCs w:val="28"/>
          <w:lang w:val="uk-UA"/>
        </w:rPr>
        <w:t>цінювання процесу та результату опанування студентом проблемних завдань</w:t>
      </w:r>
      <w:r>
        <w:rPr>
          <w:rFonts w:ascii="Times New Roman" w:hAnsi="Times New Roman" w:cs="Times New Roman"/>
          <w:sz w:val="28"/>
          <w:szCs w:val="28"/>
          <w:lang w:val="uk-UA"/>
        </w:rPr>
        <w:t>;</w:t>
      </w:r>
    </w:p>
    <w:p w:rsidR="00E86B05" w:rsidRPr="00390843" w:rsidRDefault="00E86B05" w:rsidP="00AC6ACE">
      <w:pPr>
        <w:pStyle w:val="af5"/>
        <w:numPr>
          <w:ilvl w:val="0"/>
          <w:numId w:val="32"/>
        </w:numPr>
        <w:spacing w:line="360" w:lineRule="auto"/>
        <w:ind w:left="426" w:hanging="426"/>
        <w:rPr>
          <w:rFonts w:ascii="Times New Roman" w:hAnsi="Times New Roman" w:cs="Times New Roman"/>
          <w:sz w:val="28"/>
          <w:szCs w:val="28"/>
          <w:lang w:val="uk-UA"/>
        </w:rPr>
      </w:pPr>
      <w:r>
        <w:rPr>
          <w:rFonts w:ascii="Times New Roman" w:hAnsi="Times New Roman" w:cs="Times New Roman"/>
          <w:sz w:val="28"/>
          <w:szCs w:val="28"/>
          <w:lang w:val="uk-UA"/>
        </w:rPr>
        <w:t>о</w:t>
      </w:r>
      <w:r w:rsidRPr="00390843">
        <w:rPr>
          <w:rFonts w:ascii="Times New Roman" w:hAnsi="Times New Roman" w:cs="Times New Roman"/>
          <w:sz w:val="28"/>
          <w:szCs w:val="28"/>
          <w:lang w:val="uk-UA"/>
        </w:rPr>
        <w:t>цінка самостійної підготовки студента до заняття</w:t>
      </w:r>
      <w:r>
        <w:rPr>
          <w:rFonts w:ascii="Times New Roman" w:hAnsi="Times New Roman" w:cs="Times New Roman"/>
          <w:sz w:val="28"/>
          <w:szCs w:val="28"/>
          <w:lang w:val="uk-UA"/>
        </w:rPr>
        <w:t>;</w:t>
      </w:r>
    </w:p>
    <w:p w:rsidR="00E86B05" w:rsidRPr="00390843" w:rsidRDefault="00E86B05" w:rsidP="00AC6ACE">
      <w:pPr>
        <w:pStyle w:val="af5"/>
        <w:numPr>
          <w:ilvl w:val="0"/>
          <w:numId w:val="32"/>
        </w:numPr>
        <w:spacing w:line="360" w:lineRule="auto"/>
        <w:ind w:left="426" w:hanging="426"/>
        <w:rPr>
          <w:rFonts w:ascii="Times New Roman" w:hAnsi="Times New Roman" w:cs="Times New Roman"/>
          <w:sz w:val="28"/>
          <w:szCs w:val="28"/>
          <w:lang w:val="uk-UA"/>
        </w:rPr>
      </w:pPr>
      <w:r>
        <w:rPr>
          <w:rFonts w:ascii="Times New Roman" w:hAnsi="Times New Roman" w:cs="Times New Roman"/>
          <w:sz w:val="28"/>
          <w:szCs w:val="28"/>
          <w:lang w:val="uk-UA"/>
        </w:rPr>
        <w:t xml:space="preserve">оцінювання вокального рівня підготовки студента </w:t>
      </w:r>
      <w:proofErr w:type="spellStart"/>
      <w:r>
        <w:rPr>
          <w:rFonts w:ascii="Times New Roman" w:hAnsi="Times New Roman" w:cs="Times New Roman"/>
          <w:sz w:val="28"/>
          <w:szCs w:val="28"/>
          <w:lang w:val="uk-UA"/>
        </w:rPr>
        <w:t>дотехнічного</w:t>
      </w:r>
      <w:proofErr w:type="spellEnd"/>
      <w:r w:rsidRPr="00390843">
        <w:rPr>
          <w:rFonts w:ascii="Times New Roman" w:hAnsi="Times New Roman" w:cs="Times New Roman"/>
          <w:sz w:val="28"/>
          <w:szCs w:val="28"/>
          <w:lang w:val="uk-UA"/>
        </w:rPr>
        <w:t xml:space="preserve"> заліку</w:t>
      </w:r>
      <w:r>
        <w:rPr>
          <w:rFonts w:ascii="Times New Roman" w:hAnsi="Times New Roman" w:cs="Times New Roman"/>
          <w:sz w:val="28"/>
          <w:szCs w:val="28"/>
          <w:lang w:val="uk-UA"/>
        </w:rPr>
        <w:t>;</w:t>
      </w:r>
    </w:p>
    <w:p w:rsidR="00E86B05" w:rsidRDefault="00E86B05" w:rsidP="00AC6ACE">
      <w:pPr>
        <w:pStyle w:val="af5"/>
        <w:numPr>
          <w:ilvl w:val="0"/>
          <w:numId w:val="32"/>
        </w:numPr>
        <w:spacing w:line="360" w:lineRule="auto"/>
        <w:ind w:left="426" w:hanging="426"/>
        <w:rPr>
          <w:rFonts w:ascii="Times New Roman" w:hAnsi="Times New Roman" w:cs="Times New Roman"/>
          <w:sz w:val="28"/>
          <w:szCs w:val="28"/>
          <w:lang w:val="uk-UA"/>
        </w:rPr>
      </w:pPr>
      <w:r>
        <w:rPr>
          <w:rFonts w:ascii="Times New Roman" w:hAnsi="Times New Roman" w:cs="Times New Roman"/>
          <w:sz w:val="28"/>
          <w:szCs w:val="28"/>
          <w:lang w:val="uk-UA"/>
        </w:rPr>
        <w:t>о</w:t>
      </w:r>
      <w:r w:rsidRPr="00390843">
        <w:rPr>
          <w:rFonts w:ascii="Times New Roman" w:hAnsi="Times New Roman" w:cs="Times New Roman"/>
          <w:sz w:val="28"/>
          <w:szCs w:val="28"/>
          <w:lang w:val="uk-UA"/>
        </w:rPr>
        <w:t xml:space="preserve">цінювання навчально-творчого процесу при підготовці  студента до залікових занять з </w:t>
      </w:r>
      <w:proofErr w:type="spellStart"/>
      <w:r w:rsidRPr="00390843">
        <w:rPr>
          <w:rFonts w:ascii="Times New Roman" w:hAnsi="Times New Roman" w:cs="Times New Roman"/>
          <w:sz w:val="28"/>
          <w:szCs w:val="28"/>
          <w:lang w:val="uk-UA"/>
        </w:rPr>
        <w:t>педрепертуару</w:t>
      </w:r>
      <w:proofErr w:type="spellEnd"/>
      <w:r>
        <w:rPr>
          <w:rFonts w:ascii="Times New Roman" w:hAnsi="Times New Roman" w:cs="Times New Roman"/>
          <w:sz w:val="28"/>
          <w:szCs w:val="28"/>
          <w:lang w:val="uk-UA"/>
        </w:rPr>
        <w:t>;</w:t>
      </w:r>
    </w:p>
    <w:p w:rsidR="00E86B05" w:rsidRPr="00390843" w:rsidRDefault="00E86B05" w:rsidP="00AC6ACE">
      <w:pPr>
        <w:pStyle w:val="af5"/>
        <w:numPr>
          <w:ilvl w:val="0"/>
          <w:numId w:val="32"/>
        </w:numPr>
        <w:spacing w:line="360" w:lineRule="auto"/>
        <w:ind w:left="426" w:hanging="426"/>
        <w:rPr>
          <w:rFonts w:ascii="Times New Roman" w:hAnsi="Times New Roman" w:cs="Times New Roman"/>
          <w:sz w:val="28"/>
          <w:szCs w:val="28"/>
          <w:lang w:val="uk-UA"/>
        </w:rPr>
      </w:pPr>
      <w:r>
        <w:rPr>
          <w:rFonts w:ascii="Times New Roman" w:hAnsi="Times New Roman" w:cs="Times New Roman"/>
          <w:sz w:val="28"/>
          <w:szCs w:val="28"/>
          <w:lang w:val="uk-UA"/>
        </w:rPr>
        <w:t>ініціативність у навчальній діяльності;</w:t>
      </w:r>
    </w:p>
    <w:p w:rsidR="00E86B05" w:rsidRPr="00390843" w:rsidRDefault="00E86B05" w:rsidP="00AC6ACE">
      <w:pPr>
        <w:pStyle w:val="af5"/>
        <w:numPr>
          <w:ilvl w:val="0"/>
          <w:numId w:val="32"/>
        </w:numPr>
        <w:spacing w:line="360" w:lineRule="auto"/>
        <w:ind w:left="426" w:hanging="426"/>
        <w:rPr>
          <w:rFonts w:ascii="Times New Roman" w:hAnsi="Times New Roman" w:cs="Times New Roman"/>
          <w:sz w:val="28"/>
          <w:szCs w:val="28"/>
          <w:lang w:val="uk-UA"/>
        </w:rPr>
      </w:pPr>
      <w:r>
        <w:rPr>
          <w:rFonts w:ascii="Times New Roman" w:hAnsi="Times New Roman" w:cs="Times New Roman"/>
          <w:sz w:val="28"/>
          <w:szCs w:val="28"/>
          <w:lang w:val="uk-UA"/>
        </w:rPr>
        <w:t>п</w:t>
      </w:r>
      <w:r w:rsidRPr="00390843">
        <w:rPr>
          <w:rFonts w:ascii="Times New Roman" w:hAnsi="Times New Roman" w:cs="Times New Roman"/>
          <w:sz w:val="28"/>
          <w:szCs w:val="28"/>
          <w:lang w:val="uk-UA"/>
        </w:rPr>
        <w:t>оточне оцінювання готовності студента до контрольних заходів з урахуванням здатності до самоаналізу, самооцінки та самоконтролю</w:t>
      </w:r>
      <w:r>
        <w:rPr>
          <w:rFonts w:ascii="Times New Roman" w:hAnsi="Times New Roman" w:cs="Times New Roman"/>
          <w:sz w:val="28"/>
          <w:szCs w:val="28"/>
          <w:lang w:val="uk-UA"/>
        </w:rPr>
        <w:t>;</w:t>
      </w:r>
    </w:p>
    <w:p w:rsidR="00E86B05" w:rsidRDefault="00E86B05" w:rsidP="00AC6ACE">
      <w:pPr>
        <w:pStyle w:val="af5"/>
        <w:spacing w:line="360" w:lineRule="auto"/>
        <w:ind w:firstLine="426"/>
        <w:rPr>
          <w:rFonts w:ascii="Times New Roman" w:hAnsi="Times New Roman" w:cs="Times New Roman"/>
          <w:sz w:val="28"/>
          <w:szCs w:val="28"/>
          <w:lang w:val="uk-UA"/>
        </w:rPr>
      </w:pPr>
    </w:p>
    <w:p w:rsidR="00E86B05" w:rsidRPr="00CE2D44" w:rsidRDefault="00E86B05" w:rsidP="00AC6ACE">
      <w:pPr>
        <w:pStyle w:val="af5"/>
        <w:spacing w:line="360" w:lineRule="auto"/>
        <w:ind w:firstLine="426"/>
        <w:rPr>
          <w:rFonts w:ascii="Times New Roman" w:hAnsi="Times New Roman" w:cs="Times New Roman"/>
          <w:sz w:val="28"/>
          <w:szCs w:val="28"/>
          <w:lang w:val="uk-UA"/>
        </w:rPr>
      </w:pPr>
      <w:r w:rsidRPr="00CE2D44">
        <w:rPr>
          <w:rFonts w:ascii="Times New Roman" w:hAnsi="Times New Roman" w:cs="Times New Roman"/>
          <w:sz w:val="28"/>
          <w:szCs w:val="28"/>
          <w:lang w:val="uk-UA"/>
        </w:rPr>
        <w:t xml:space="preserve">Підсумковий контроль </w:t>
      </w:r>
      <w:r>
        <w:rPr>
          <w:rFonts w:ascii="Times New Roman" w:hAnsi="Times New Roman" w:cs="Times New Roman"/>
          <w:sz w:val="28"/>
          <w:szCs w:val="28"/>
          <w:lang w:val="uk-UA"/>
        </w:rPr>
        <w:t xml:space="preserve">здійснюється у вигляді контрольного заняття, академічного концерту, концертного виступу  на конкурсі, на концерті-лекції тощо. </w:t>
      </w:r>
    </w:p>
    <w:p w:rsidR="00E86B05" w:rsidRDefault="00E86B05" w:rsidP="00AC6ACE"/>
    <w:p w:rsidR="00E86B05" w:rsidRDefault="00E86B05" w:rsidP="00AC6ACE"/>
    <w:p w:rsidR="00E86B05" w:rsidRDefault="00E86B05" w:rsidP="00AC6ACE"/>
    <w:p w:rsidR="00E86B05" w:rsidRDefault="00E86B05" w:rsidP="00AC6ACE"/>
    <w:p w:rsidR="00E86B05" w:rsidRDefault="00E86B05" w:rsidP="00AC6ACE"/>
    <w:p w:rsidR="00E86B05" w:rsidRDefault="00E86B05" w:rsidP="00AC6ACE"/>
    <w:p w:rsidR="00E86B05" w:rsidRDefault="00E86B05" w:rsidP="00AC6ACE"/>
    <w:p w:rsidR="00E86B05" w:rsidRDefault="00E86B05" w:rsidP="00F02848">
      <w:pPr>
        <w:ind w:right="283"/>
        <w:jc w:val="center"/>
        <w:rPr>
          <w:rFonts w:ascii="Times New Roman" w:hAnsi="Times New Roman" w:cs="Times New Roman"/>
          <w:b/>
          <w:bCs/>
          <w:sz w:val="32"/>
          <w:szCs w:val="32"/>
        </w:rPr>
      </w:pPr>
    </w:p>
    <w:p w:rsidR="00E86B05" w:rsidRPr="00BB6098" w:rsidRDefault="00BB6098" w:rsidP="00BB6098">
      <w:pPr>
        <w:jc w:val="center"/>
        <w:rPr>
          <w:lang w:val="ru-RU"/>
        </w:rPr>
      </w:pPr>
      <w:r>
        <w:rPr>
          <w:rFonts w:ascii="Times New Roman" w:hAnsi="Times New Roman" w:cs="Times New Roman"/>
          <w:b/>
          <w:bCs/>
          <w:sz w:val="32"/>
          <w:szCs w:val="32"/>
          <w:lang w:val="ru-RU"/>
        </w:rPr>
        <w:lastRenderedPageBreak/>
        <w:t xml:space="preserve">Шкала </w:t>
      </w:r>
      <w:proofErr w:type="spellStart"/>
      <w:r>
        <w:rPr>
          <w:rFonts w:ascii="Times New Roman" w:hAnsi="Times New Roman" w:cs="Times New Roman"/>
          <w:b/>
          <w:bCs/>
          <w:sz w:val="32"/>
          <w:szCs w:val="32"/>
          <w:lang w:val="ru-RU"/>
        </w:rPr>
        <w:t>оц</w:t>
      </w:r>
      <w:proofErr w:type="spellEnd"/>
      <w:r>
        <w:rPr>
          <w:rFonts w:ascii="Times New Roman" w:hAnsi="Times New Roman" w:cs="Times New Roman"/>
          <w:b/>
          <w:bCs/>
          <w:sz w:val="32"/>
          <w:szCs w:val="32"/>
        </w:rPr>
        <w:t>і</w:t>
      </w:r>
      <w:proofErr w:type="spellStart"/>
      <w:r>
        <w:rPr>
          <w:rFonts w:ascii="Times New Roman" w:hAnsi="Times New Roman" w:cs="Times New Roman"/>
          <w:b/>
          <w:bCs/>
          <w:sz w:val="32"/>
          <w:szCs w:val="32"/>
          <w:lang w:val="ru-RU"/>
        </w:rPr>
        <w:t>нювання</w:t>
      </w:r>
      <w:proofErr w:type="spellEnd"/>
    </w:p>
    <w:p w:rsidR="00E86B05" w:rsidRPr="00EA5125" w:rsidRDefault="00E86B05" w:rsidP="0090795A">
      <w:pPr>
        <w:rPr>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2"/>
        <w:gridCol w:w="2819"/>
        <w:gridCol w:w="5166"/>
      </w:tblGrid>
      <w:tr w:rsidR="00E86B05" w:rsidRPr="00E7048B">
        <w:tc>
          <w:tcPr>
            <w:tcW w:w="1526" w:type="dxa"/>
            <w:vAlign w:val="center"/>
          </w:tcPr>
          <w:p w:rsidR="00E86B05" w:rsidRPr="00372330" w:rsidRDefault="00E86B05" w:rsidP="00372330">
            <w:pPr>
              <w:jc w:val="center"/>
              <w:rPr>
                <w:rFonts w:ascii="Times New Roman" w:hAnsi="Times New Roman" w:cs="Times New Roman"/>
                <w:b/>
                <w:bCs/>
                <w:sz w:val="28"/>
                <w:szCs w:val="28"/>
              </w:rPr>
            </w:pPr>
            <w:r w:rsidRPr="00372330">
              <w:rPr>
                <w:rFonts w:ascii="Times New Roman" w:hAnsi="Times New Roman" w:cs="Times New Roman"/>
                <w:b/>
                <w:bCs/>
                <w:sz w:val="28"/>
                <w:szCs w:val="28"/>
              </w:rPr>
              <w:t>Рейтингова оцінка</w:t>
            </w:r>
          </w:p>
        </w:tc>
        <w:tc>
          <w:tcPr>
            <w:tcW w:w="2835" w:type="dxa"/>
            <w:vAlign w:val="center"/>
          </w:tcPr>
          <w:p w:rsidR="00E86B05" w:rsidRPr="00372330" w:rsidRDefault="00E86B05" w:rsidP="00372330">
            <w:pPr>
              <w:jc w:val="center"/>
              <w:rPr>
                <w:rFonts w:ascii="Times New Roman" w:hAnsi="Times New Roman" w:cs="Times New Roman"/>
                <w:b/>
                <w:bCs/>
                <w:sz w:val="28"/>
                <w:szCs w:val="28"/>
              </w:rPr>
            </w:pPr>
            <w:r w:rsidRPr="00372330">
              <w:rPr>
                <w:rFonts w:ascii="Times New Roman" w:hAnsi="Times New Roman" w:cs="Times New Roman"/>
                <w:b/>
                <w:bCs/>
                <w:sz w:val="28"/>
                <w:szCs w:val="28"/>
              </w:rPr>
              <w:t>Оцінка за стобальною шкалою</w:t>
            </w:r>
          </w:p>
        </w:tc>
        <w:tc>
          <w:tcPr>
            <w:tcW w:w="5210" w:type="dxa"/>
            <w:vAlign w:val="center"/>
          </w:tcPr>
          <w:p w:rsidR="00E86B05" w:rsidRPr="00372330" w:rsidRDefault="00E86B05" w:rsidP="00372330">
            <w:pPr>
              <w:jc w:val="center"/>
              <w:rPr>
                <w:rFonts w:ascii="Times New Roman" w:hAnsi="Times New Roman" w:cs="Times New Roman"/>
                <w:b/>
                <w:bCs/>
                <w:sz w:val="28"/>
                <w:szCs w:val="28"/>
              </w:rPr>
            </w:pPr>
            <w:r w:rsidRPr="00372330">
              <w:rPr>
                <w:rFonts w:ascii="Times New Roman" w:hAnsi="Times New Roman" w:cs="Times New Roman"/>
                <w:b/>
                <w:bCs/>
                <w:sz w:val="28"/>
                <w:szCs w:val="28"/>
              </w:rPr>
              <w:t>Значення оцінки</w:t>
            </w:r>
          </w:p>
        </w:tc>
      </w:tr>
      <w:tr w:rsidR="00E86B05" w:rsidRPr="00E7048B">
        <w:tc>
          <w:tcPr>
            <w:tcW w:w="1526" w:type="dxa"/>
            <w:vAlign w:val="center"/>
          </w:tcPr>
          <w:p w:rsidR="00E86B05" w:rsidRPr="00372330" w:rsidRDefault="00E86B05" w:rsidP="00372330">
            <w:pPr>
              <w:jc w:val="center"/>
              <w:rPr>
                <w:rFonts w:ascii="Times New Roman" w:hAnsi="Times New Roman" w:cs="Times New Roman"/>
                <w:b/>
                <w:bCs/>
                <w:sz w:val="28"/>
                <w:szCs w:val="28"/>
                <w:lang w:val="en-US"/>
              </w:rPr>
            </w:pPr>
            <w:r w:rsidRPr="00372330">
              <w:rPr>
                <w:rFonts w:ascii="Times New Roman" w:hAnsi="Times New Roman" w:cs="Times New Roman"/>
                <w:b/>
                <w:bCs/>
                <w:sz w:val="28"/>
                <w:szCs w:val="28"/>
                <w:lang w:val="en-US"/>
              </w:rPr>
              <w:t>A</w:t>
            </w:r>
          </w:p>
        </w:tc>
        <w:tc>
          <w:tcPr>
            <w:tcW w:w="2835" w:type="dxa"/>
            <w:vAlign w:val="center"/>
          </w:tcPr>
          <w:p w:rsidR="00E86B05" w:rsidRPr="00372330" w:rsidRDefault="00E86B05" w:rsidP="00372330">
            <w:pPr>
              <w:jc w:val="center"/>
              <w:rPr>
                <w:rFonts w:ascii="Times New Roman" w:hAnsi="Times New Roman" w:cs="Times New Roman"/>
                <w:sz w:val="28"/>
                <w:szCs w:val="28"/>
              </w:rPr>
            </w:pPr>
            <w:r w:rsidRPr="00372330">
              <w:rPr>
                <w:rFonts w:ascii="Times New Roman" w:hAnsi="Times New Roman" w:cs="Times New Roman"/>
                <w:b/>
                <w:bCs/>
                <w:sz w:val="28"/>
                <w:szCs w:val="28"/>
                <w:lang w:val="en-US"/>
              </w:rPr>
              <w:t>90-100</w:t>
            </w:r>
            <w:r w:rsidRPr="00372330">
              <w:rPr>
                <w:rFonts w:ascii="Times New Roman" w:hAnsi="Times New Roman" w:cs="Times New Roman"/>
                <w:sz w:val="28"/>
                <w:szCs w:val="28"/>
                <w:lang w:val="en-US"/>
              </w:rPr>
              <w:t xml:space="preserve"> </w:t>
            </w:r>
            <w:r w:rsidRPr="00372330">
              <w:rPr>
                <w:rFonts w:ascii="Times New Roman" w:hAnsi="Times New Roman" w:cs="Times New Roman"/>
                <w:sz w:val="28"/>
                <w:szCs w:val="28"/>
              </w:rPr>
              <w:br/>
            </w:r>
            <w:proofErr w:type="spellStart"/>
            <w:r w:rsidRPr="00372330">
              <w:rPr>
                <w:rFonts w:ascii="Times New Roman" w:hAnsi="Times New Roman" w:cs="Times New Roman"/>
                <w:sz w:val="28"/>
                <w:szCs w:val="28"/>
                <w:lang w:val="en-US"/>
              </w:rPr>
              <w:t>балів</w:t>
            </w:r>
            <w:proofErr w:type="spellEnd"/>
          </w:p>
        </w:tc>
        <w:tc>
          <w:tcPr>
            <w:tcW w:w="5210" w:type="dxa"/>
            <w:vAlign w:val="center"/>
          </w:tcPr>
          <w:p w:rsidR="00E86B05" w:rsidRPr="00372330" w:rsidRDefault="00E86B05" w:rsidP="00DB4031">
            <w:pPr>
              <w:rPr>
                <w:rFonts w:ascii="Times New Roman" w:hAnsi="Times New Roman" w:cs="Times New Roman"/>
                <w:b/>
                <w:bCs/>
                <w:sz w:val="28"/>
                <w:szCs w:val="28"/>
              </w:rPr>
            </w:pPr>
            <w:r w:rsidRPr="00372330">
              <w:rPr>
                <w:rFonts w:ascii="Times New Roman" w:hAnsi="Times New Roman" w:cs="Times New Roman"/>
                <w:b/>
                <w:bCs/>
                <w:sz w:val="28"/>
                <w:szCs w:val="28"/>
              </w:rPr>
              <w:t xml:space="preserve">Відмінно </w:t>
            </w:r>
            <w:r w:rsidRPr="00372330">
              <w:rPr>
                <w:rFonts w:ascii="Times New Roman" w:hAnsi="Times New Roman" w:cs="Times New Roman"/>
                <w:sz w:val="28"/>
                <w:szCs w:val="28"/>
              </w:rPr>
              <w:t>– відмінний рівень знань (умінь) в межах обов’язкового матеріалу з, можливими, незначними недоліками</w:t>
            </w:r>
          </w:p>
        </w:tc>
      </w:tr>
      <w:tr w:rsidR="00E86B05" w:rsidRPr="008624DE">
        <w:tc>
          <w:tcPr>
            <w:tcW w:w="1526" w:type="dxa"/>
            <w:vAlign w:val="center"/>
          </w:tcPr>
          <w:p w:rsidR="00E86B05" w:rsidRPr="00372330" w:rsidRDefault="00E86B05" w:rsidP="00372330">
            <w:pPr>
              <w:jc w:val="center"/>
              <w:rPr>
                <w:rFonts w:ascii="Times New Roman" w:hAnsi="Times New Roman" w:cs="Times New Roman"/>
                <w:b/>
                <w:bCs/>
                <w:sz w:val="28"/>
                <w:szCs w:val="28"/>
                <w:lang w:val="en-US"/>
              </w:rPr>
            </w:pPr>
            <w:r w:rsidRPr="00372330">
              <w:rPr>
                <w:rFonts w:ascii="Times New Roman" w:hAnsi="Times New Roman" w:cs="Times New Roman"/>
                <w:b/>
                <w:bCs/>
                <w:sz w:val="28"/>
                <w:szCs w:val="28"/>
                <w:lang w:val="en-US"/>
              </w:rPr>
              <w:t>B</w:t>
            </w:r>
          </w:p>
        </w:tc>
        <w:tc>
          <w:tcPr>
            <w:tcW w:w="2835" w:type="dxa"/>
            <w:vAlign w:val="center"/>
          </w:tcPr>
          <w:p w:rsidR="00E86B05" w:rsidRPr="00372330" w:rsidRDefault="00E86B05" w:rsidP="00372330">
            <w:pPr>
              <w:jc w:val="center"/>
              <w:rPr>
                <w:rFonts w:ascii="Times New Roman" w:hAnsi="Times New Roman" w:cs="Times New Roman"/>
                <w:sz w:val="28"/>
                <w:szCs w:val="28"/>
                <w:lang w:val="en-US"/>
              </w:rPr>
            </w:pPr>
            <w:r w:rsidRPr="00372330">
              <w:rPr>
                <w:rFonts w:ascii="Times New Roman" w:hAnsi="Times New Roman" w:cs="Times New Roman"/>
                <w:b/>
                <w:bCs/>
                <w:sz w:val="28"/>
                <w:szCs w:val="28"/>
                <w:lang w:val="en-US"/>
              </w:rPr>
              <w:t>82</w:t>
            </w:r>
            <w:r w:rsidRPr="00372330">
              <w:rPr>
                <w:rFonts w:ascii="Times New Roman" w:hAnsi="Times New Roman" w:cs="Times New Roman"/>
                <w:b/>
                <w:bCs/>
                <w:sz w:val="28"/>
                <w:szCs w:val="28"/>
              </w:rPr>
              <w:t xml:space="preserve"> </w:t>
            </w:r>
            <w:r w:rsidRPr="00372330">
              <w:rPr>
                <w:rFonts w:ascii="Times New Roman" w:hAnsi="Times New Roman" w:cs="Times New Roman"/>
                <w:b/>
                <w:bCs/>
                <w:sz w:val="28"/>
                <w:szCs w:val="28"/>
                <w:lang w:val="en-US"/>
              </w:rPr>
              <w:t>-</w:t>
            </w:r>
            <w:r w:rsidRPr="00372330">
              <w:rPr>
                <w:rFonts w:ascii="Times New Roman" w:hAnsi="Times New Roman" w:cs="Times New Roman"/>
                <w:b/>
                <w:bCs/>
                <w:sz w:val="28"/>
                <w:szCs w:val="28"/>
              </w:rPr>
              <w:t xml:space="preserve"> </w:t>
            </w:r>
            <w:r w:rsidRPr="00372330">
              <w:rPr>
                <w:rFonts w:ascii="Times New Roman" w:hAnsi="Times New Roman" w:cs="Times New Roman"/>
                <w:b/>
                <w:bCs/>
                <w:sz w:val="28"/>
                <w:szCs w:val="28"/>
                <w:lang w:val="en-US"/>
              </w:rPr>
              <w:t xml:space="preserve">89 </w:t>
            </w:r>
            <w:r w:rsidRPr="00372330">
              <w:rPr>
                <w:rFonts w:ascii="Times New Roman" w:hAnsi="Times New Roman" w:cs="Times New Roman"/>
                <w:b/>
                <w:bCs/>
                <w:sz w:val="28"/>
                <w:szCs w:val="28"/>
              </w:rPr>
              <w:br/>
            </w:r>
            <w:proofErr w:type="spellStart"/>
            <w:r w:rsidRPr="00372330">
              <w:rPr>
                <w:rFonts w:ascii="Times New Roman" w:hAnsi="Times New Roman" w:cs="Times New Roman"/>
                <w:sz w:val="28"/>
                <w:szCs w:val="28"/>
                <w:lang w:val="en-US"/>
              </w:rPr>
              <w:t>балів</w:t>
            </w:r>
            <w:proofErr w:type="spellEnd"/>
          </w:p>
        </w:tc>
        <w:tc>
          <w:tcPr>
            <w:tcW w:w="5210" w:type="dxa"/>
            <w:vAlign w:val="center"/>
          </w:tcPr>
          <w:p w:rsidR="00E86B05" w:rsidRPr="00372330" w:rsidRDefault="00E86B05" w:rsidP="00DB4031">
            <w:pPr>
              <w:rPr>
                <w:rFonts w:ascii="Times New Roman" w:hAnsi="Times New Roman" w:cs="Times New Roman"/>
                <w:b/>
                <w:bCs/>
                <w:sz w:val="28"/>
                <w:szCs w:val="28"/>
              </w:rPr>
            </w:pPr>
            <w:r w:rsidRPr="00372330">
              <w:rPr>
                <w:rFonts w:ascii="Times New Roman" w:hAnsi="Times New Roman" w:cs="Times New Roman"/>
                <w:b/>
                <w:bCs/>
                <w:sz w:val="28"/>
                <w:szCs w:val="28"/>
              </w:rPr>
              <w:t xml:space="preserve">Дуже добре </w:t>
            </w:r>
            <w:r w:rsidRPr="00372330">
              <w:rPr>
                <w:rFonts w:ascii="Times New Roman" w:hAnsi="Times New Roman" w:cs="Times New Roman"/>
                <w:sz w:val="28"/>
                <w:szCs w:val="28"/>
              </w:rPr>
              <w:t>– достатньо високий рівень знань (умінь)  в межах обов’язково матеріалу без суттєвих (грубих) помилок</w:t>
            </w:r>
          </w:p>
        </w:tc>
      </w:tr>
      <w:tr w:rsidR="00E86B05" w:rsidRPr="00E7048B">
        <w:tc>
          <w:tcPr>
            <w:tcW w:w="1526" w:type="dxa"/>
            <w:vAlign w:val="center"/>
          </w:tcPr>
          <w:p w:rsidR="00E86B05" w:rsidRPr="00372330" w:rsidRDefault="00E86B05" w:rsidP="00372330">
            <w:pPr>
              <w:jc w:val="center"/>
              <w:rPr>
                <w:rFonts w:ascii="Times New Roman" w:hAnsi="Times New Roman" w:cs="Times New Roman"/>
                <w:b/>
                <w:bCs/>
                <w:sz w:val="28"/>
                <w:szCs w:val="28"/>
                <w:lang w:val="en-US"/>
              </w:rPr>
            </w:pPr>
            <w:r w:rsidRPr="00372330">
              <w:rPr>
                <w:rFonts w:ascii="Times New Roman" w:hAnsi="Times New Roman" w:cs="Times New Roman"/>
                <w:b/>
                <w:bCs/>
                <w:sz w:val="28"/>
                <w:szCs w:val="28"/>
                <w:lang w:val="en-US"/>
              </w:rPr>
              <w:t>C</w:t>
            </w:r>
          </w:p>
        </w:tc>
        <w:tc>
          <w:tcPr>
            <w:tcW w:w="2835" w:type="dxa"/>
            <w:vAlign w:val="center"/>
          </w:tcPr>
          <w:p w:rsidR="00E86B05" w:rsidRPr="00372330" w:rsidRDefault="00E86B05" w:rsidP="00372330">
            <w:pPr>
              <w:jc w:val="center"/>
              <w:rPr>
                <w:rFonts w:ascii="Times New Roman" w:hAnsi="Times New Roman" w:cs="Times New Roman"/>
                <w:sz w:val="28"/>
                <w:szCs w:val="28"/>
                <w:lang w:val="en-US"/>
              </w:rPr>
            </w:pPr>
            <w:r w:rsidRPr="00372330">
              <w:rPr>
                <w:rFonts w:ascii="Times New Roman" w:hAnsi="Times New Roman" w:cs="Times New Roman"/>
                <w:b/>
                <w:bCs/>
                <w:sz w:val="28"/>
                <w:szCs w:val="28"/>
                <w:lang w:val="en-US"/>
              </w:rPr>
              <w:t>75</w:t>
            </w:r>
            <w:r w:rsidRPr="00372330">
              <w:rPr>
                <w:rFonts w:ascii="Times New Roman" w:hAnsi="Times New Roman" w:cs="Times New Roman"/>
                <w:b/>
                <w:bCs/>
                <w:sz w:val="28"/>
                <w:szCs w:val="28"/>
              </w:rPr>
              <w:t xml:space="preserve"> </w:t>
            </w:r>
            <w:r w:rsidRPr="00372330">
              <w:rPr>
                <w:rFonts w:ascii="Times New Roman" w:hAnsi="Times New Roman" w:cs="Times New Roman"/>
                <w:b/>
                <w:bCs/>
                <w:sz w:val="28"/>
                <w:szCs w:val="28"/>
                <w:lang w:val="en-US"/>
              </w:rPr>
              <w:t>-</w:t>
            </w:r>
            <w:r w:rsidRPr="00372330">
              <w:rPr>
                <w:rFonts w:ascii="Times New Roman" w:hAnsi="Times New Roman" w:cs="Times New Roman"/>
                <w:b/>
                <w:bCs/>
                <w:sz w:val="28"/>
                <w:szCs w:val="28"/>
              </w:rPr>
              <w:t xml:space="preserve"> </w:t>
            </w:r>
            <w:r w:rsidRPr="00372330">
              <w:rPr>
                <w:rFonts w:ascii="Times New Roman" w:hAnsi="Times New Roman" w:cs="Times New Roman"/>
                <w:b/>
                <w:bCs/>
                <w:sz w:val="28"/>
                <w:szCs w:val="28"/>
                <w:lang w:val="en-US"/>
              </w:rPr>
              <w:t>81</w:t>
            </w:r>
            <w:r w:rsidRPr="00372330">
              <w:rPr>
                <w:rFonts w:ascii="Times New Roman" w:hAnsi="Times New Roman" w:cs="Times New Roman"/>
                <w:sz w:val="28"/>
                <w:szCs w:val="28"/>
                <w:lang w:val="en-US"/>
              </w:rPr>
              <w:t xml:space="preserve"> </w:t>
            </w:r>
            <w:r w:rsidRPr="00372330">
              <w:rPr>
                <w:rFonts w:ascii="Times New Roman" w:hAnsi="Times New Roman" w:cs="Times New Roman"/>
                <w:sz w:val="28"/>
                <w:szCs w:val="28"/>
              </w:rPr>
              <w:br/>
            </w:r>
            <w:proofErr w:type="spellStart"/>
            <w:r w:rsidRPr="00372330">
              <w:rPr>
                <w:rFonts w:ascii="Times New Roman" w:hAnsi="Times New Roman" w:cs="Times New Roman"/>
                <w:sz w:val="28"/>
                <w:szCs w:val="28"/>
                <w:lang w:val="en-US"/>
              </w:rPr>
              <w:t>балів</w:t>
            </w:r>
            <w:proofErr w:type="spellEnd"/>
          </w:p>
        </w:tc>
        <w:tc>
          <w:tcPr>
            <w:tcW w:w="5210" w:type="dxa"/>
            <w:vAlign w:val="center"/>
          </w:tcPr>
          <w:p w:rsidR="00E86B05" w:rsidRPr="00372330" w:rsidRDefault="00E86B05" w:rsidP="00DB4031">
            <w:pPr>
              <w:rPr>
                <w:rFonts w:ascii="Times New Roman" w:hAnsi="Times New Roman" w:cs="Times New Roman"/>
                <w:b/>
                <w:bCs/>
                <w:sz w:val="28"/>
                <w:szCs w:val="28"/>
              </w:rPr>
            </w:pPr>
            <w:r w:rsidRPr="00372330">
              <w:rPr>
                <w:rFonts w:ascii="Times New Roman" w:hAnsi="Times New Roman" w:cs="Times New Roman"/>
                <w:b/>
                <w:bCs/>
                <w:sz w:val="28"/>
                <w:szCs w:val="28"/>
              </w:rPr>
              <w:t xml:space="preserve">Добре </w:t>
            </w:r>
            <w:r w:rsidRPr="00372330">
              <w:rPr>
                <w:rFonts w:ascii="Times New Roman" w:hAnsi="Times New Roman" w:cs="Times New Roman"/>
                <w:sz w:val="28"/>
                <w:szCs w:val="28"/>
              </w:rPr>
              <w:t>–в цілому добрий рівень знань (умінь) з незначною кількістю помилок</w:t>
            </w:r>
          </w:p>
        </w:tc>
      </w:tr>
      <w:tr w:rsidR="00E86B05" w:rsidRPr="008624DE">
        <w:tc>
          <w:tcPr>
            <w:tcW w:w="1526" w:type="dxa"/>
            <w:vAlign w:val="center"/>
          </w:tcPr>
          <w:p w:rsidR="00E86B05" w:rsidRPr="00372330" w:rsidRDefault="00E86B05" w:rsidP="00372330">
            <w:pPr>
              <w:jc w:val="center"/>
              <w:rPr>
                <w:rFonts w:ascii="Times New Roman" w:hAnsi="Times New Roman" w:cs="Times New Roman"/>
                <w:b/>
                <w:bCs/>
                <w:sz w:val="28"/>
                <w:szCs w:val="28"/>
                <w:lang w:val="en-US"/>
              </w:rPr>
            </w:pPr>
            <w:r w:rsidRPr="00372330">
              <w:rPr>
                <w:rFonts w:ascii="Times New Roman" w:hAnsi="Times New Roman" w:cs="Times New Roman"/>
                <w:b/>
                <w:bCs/>
                <w:sz w:val="28"/>
                <w:szCs w:val="28"/>
                <w:lang w:val="en-US"/>
              </w:rPr>
              <w:t>D</w:t>
            </w:r>
          </w:p>
        </w:tc>
        <w:tc>
          <w:tcPr>
            <w:tcW w:w="2835" w:type="dxa"/>
            <w:vAlign w:val="center"/>
          </w:tcPr>
          <w:p w:rsidR="00E86B05" w:rsidRPr="00372330" w:rsidRDefault="00E86B05" w:rsidP="00372330">
            <w:pPr>
              <w:jc w:val="center"/>
              <w:rPr>
                <w:rFonts w:ascii="Times New Roman" w:hAnsi="Times New Roman" w:cs="Times New Roman"/>
                <w:sz w:val="28"/>
                <w:szCs w:val="28"/>
                <w:lang w:val="en-US"/>
              </w:rPr>
            </w:pPr>
            <w:r w:rsidRPr="00372330">
              <w:rPr>
                <w:rFonts w:ascii="Times New Roman" w:hAnsi="Times New Roman" w:cs="Times New Roman"/>
                <w:b/>
                <w:bCs/>
                <w:sz w:val="28"/>
                <w:szCs w:val="28"/>
                <w:lang w:val="en-US"/>
              </w:rPr>
              <w:t>69</w:t>
            </w:r>
            <w:r w:rsidRPr="00372330">
              <w:rPr>
                <w:rFonts w:ascii="Times New Roman" w:hAnsi="Times New Roman" w:cs="Times New Roman"/>
                <w:b/>
                <w:bCs/>
                <w:sz w:val="28"/>
                <w:szCs w:val="28"/>
              </w:rPr>
              <w:t xml:space="preserve"> </w:t>
            </w:r>
            <w:r w:rsidRPr="00372330">
              <w:rPr>
                <w:rFonts w:ascii="Times New Roman" w:hAnsi="Times New Roman" w:cs="Times New Roman"/>
                <w:b/>
                <w:bCs/>
                <w:sz w:val="28"/>
                <w:szCs w:val="28"/>
                <w:lang w:val="en-US"/>
              </w:rPr>
              <w:t>-</w:t>
            </w:r>
            <w:r w:rsidRPr="00372330">
              <w:rPr>
                <w:rFonts w:ascii="Times New Roman" w:hAnsi="Times New Roman" w:cs="Times New Roman"/>
                <w:b/>
                <w:bCs/>
                <w:sz w:val="28"/>
                <w:szCs w:val="28"/>
              </w:rPr>
              <w:t xml:space="preserve"> </w:t>
            </w:r>
            <w:r w:rsidRPr="00372330">
              <w:rPr>
                <w:rFonts w:ascii="Times New Roman" w:hAnsi="Times New Roman" w:cs="Times New Roman"/>
                <w:b/>
                <w:bCs/>
                <w:sz w:val="28"/>
                <w:szCs w:val="28"/>
                <w:lang w:val="en-US"/>
              </w:rPr>
              <w:t>74</w:t>
            </w:r>
            <w:r w:rsidRPr="00372330">
              <w:rPr>
                <w:rFonts w:ascii="Times New Roman" w:hAnsi="Times New Roman" w:cs="Times New Roman"/>
                <w:sz w:val="28"/>
                <w:szCs w:val="28"/>
                <w:lang w:val="en-US"/>
              </w:rPr>
              <w:t xml:space="preserve"> </w:t>
            </w:r>
            <w:r w:rsidRPr="00372330">
              <w:rPr>
                <w:rFonts w:ascii="Times New Roman" w:hAnsi="Times New Roman" w:cs="Times New Roman"/>
                <w:sz w:val="28"/>
                <w:szCs w:val="28"/>
              </w:rPr>
              <w:br/>
            </w:r>
            <w:proofErr w:type="spellStart"/>
            <w:r w:rsidRPr="00372330">
              <w:rPr>
                <w:rFonts w:ascii="Times New Roman" w:hAnsi="Times New Roman" w:cs="Times New Roman"/>
                <w:sz w:val="28"/>
                <w:szCs w:val="28"/>
                <w:lang w:val="en-US"/>
              </w:rPr>
              <w:t>балів</w:t>
            </w:r>
            <w:proofErr w:type="spellEnd"/>
          </w:p>
        </w:tc>
        <w:tc>
          <w:tcPr>
            <w:tcW w:w="5210" w:type="dxa"/>
            <w:vAlign w:val="center"/>
          </w:tcPr>
          <w:p w:rsidR="00E86B05" w:rsidRPr="00372330" w:rsidRDefault="00E86B05" w:rsidP="00DB4031">
            <w:pPr>
              <w:rPr>
                <w:rFonts w:ascii="Times New Roman" w:hAnsi="Times New Roman" w:cs="Times New Roman"/>
                <w:b/>
                <w:bCs/>
                <w:sz w:val="28"/>
                <w:szCs w:val="28"/>
              </w:rPr>
            </w:pPr>
            <w:r w:rsidRPr="00372330">
              <w:rPr>
                <w:rFonts w:ascii="Times New Roman" w:hAnsi="Times New Roman" w:cs="Times New Roman"/>
                <w:b/>
                <w:bCs/>
                <w:sz w:val="28"/>
                <w:szCs w:val="28"/>
              </w:rPr>
              <w:t xml:space="preserve">Задовільно </w:t>
            </w:r>
            <w:r w:rsidRPr="00372330">
              <w:rPr>
                <w:rFonts w:ascii="Times New Roman" w:hAnsi="Times New Roman" w:cs="Times New Roman"/>
                <w:sz w:val="28"/>
                <w:szCs w:val="28"/>
              </w:rPr>
              <w:t>– посередній рівень знань (умінь) із значною кількістю недоліків, достатній для подальшого навчання або професійної діяльності</w:t>
            </w:r>
          </w:p>
        </w:tc>
      </w:tr>
      <w:tr w:rsidR="00E86B05" w:rsidRPr="008624DE">
        <w:tc>
          <w:tcPr>
            <w:tcW w:w="1526" w:type="dxa"/>
            <w:vAlign w:val="center"/>
          </w:tcPr>
          <w:p w:rsidR="00E86B05" w:rsidRPr="00372330" w:rsidRDefault="00E86B05" w:rsidP="00372330">
            <w:pPr>
              <w:jc w:val="center"/>
              <w:rPr>
                <w:rFonts w:ascii="Times New Roman" w:hAnsi="Times New Roman" w:cs="Times New Roman"/>
                <w:b/>
                <w:bCs/>
                <w:sz w:val="28"/>
                <w:szCs w:val="28"/>
                <w:lang w:val="en-US"/>
              </w:rPr>
            </w:pPr>
            <w:r w:rsidRPr="00372330">
              <w:rPr>
                <w:rFonts w:ascii="Times New Roman" w:hAnsi="Times New Roman" w:cs="Times New Roman"/>
                <w:b/>
                <w:bCs/>
                <w:sz w:val="28"/>
                <w:szCs w:val="28"/>
                <w:lang w:val="en-US"/>
              </w:rPr>
              <w:t>E</w:t>
            </w:r>
          </w:p>
        </w:tc>
        <w:tc>
          <w:tcPr>
            <w:tcW w:w="2835" w:type="dxa"/>
            <w:vAlign w:val="center"/>
          </w:tcPr>
          <w:p w:rsidR="00E86B05" w:rsidRPr="00372330" w:rsidRDefault="00E86B05" w:rsidP="00372330">
            <w:pPr>
              <w:jc w:val="center"/>
              <w:rPr>
                <w:rFonts w:ascii="Times New Roman" w:hAnsi="Times New Roman" w:cs="Times New Roman"/>
                <w:sz w:val="28"/>
                <w:szCs w:val="28"/>
                <w:lang w:val="en-US"/>
              </w:rPr>
            </w:pPr>
            <w:r w:rsidRPr="00372330">
              <w:rPr>
                <w:rFonts w:ascii="Times New Roman" w:hAnsi="Times New Roman" w:cs="Times New Roman"/>
                <w:b/>
                <w:bCs/>
                <w:sz w:val="28"/>
                <w:szCs w:val="28"/>
                <w:lang w:val="en-US"/>
              </w:rPr>
              <w:t>60</w:t>
            </w:r>
            <w:r w:rsidRPr="00372330">
              <w:rPr>
                <w:rFonts w:ascii="Times New Roman" w:hAnsi="Times New Roman" w:cs="Times New Roman"/>
                <w:b/>
                <w:bCs/>
                <w:sz w:val="28"/>
                <w:szCs w:val="28"/>
              </w:rPr>
              <w:t xml:space="preserve"> </w:t>
            </w:r>
            <w:r w:rsidRPr="00372330">
              <w:rPr>
                <w:rFonts w:ascii="Times New Roman" w:hAnsi="Times New Roman" w:cs="Times New Roman"/>
                <w:b/>
                <w:bCs/>
                <w:sz w:val="28"/>
                <w:szCs w:val="28"/>
                <w:lang w:val="en-US"/>
              </w:rPr>
              <w:t>-</w:t>
            </w:r>
            <w:r w:rsidRPr="00372330">
              <w:rPr>
                <w:rFonts w:ascii="Times New Roman" w:hAnsi="Times New Roman" w:cs="Times New Roman"/>
                <w:b/>
                <w:bCs/>
                <w:sz w:val="28"/>
                <w:szCs w:val="28"/>
              </w:rPr>
              <w:t xml:space="preserve"> </w:t>
            </w:r>
            <w:r w:rsidRPr="00372330">
              <w:rPr>
                <w:rFonts w:ascii="Times New Roman" w:hAnsi="Times New Roman" w:cs="Times New Roman"/>
                <w:b/>
                <w:bCs/>
                <w:sz w:val="28"/>
                <w:szCs w:val="28"/>
                <w:lang w:val="en-US"/>
              </w:rPr>
              <w:t>68</w:t>
            </w:r>
            <w:r w:rsidRPr="00372330">
              <w:rPr>
                <w:rFonts w:ascii="Times New Roman" w:hAnsi="Times New Roman" w:cs="Times New Roman"/>
                <w:sz w:val="28"/>
                <w:szCs w:val="28"/>
                <w:lang w:val="en-US"/>
              </w:rPr>
              <w:t xml:space="preserve"> </w:t>
            </w:r>
            <w:r w:rsidRPr="00372330">
              <w:rPr>
                <w:rFonts w:ascii="Times New Roman" w:hAnsi="Times New Roman" w:cs="Times New Roman"/>
                <w:sz w:val="28"/>
                <w:szCs w:val="28"/>
              </w:rPr>
              <w:br/>
            </w:r>
            <w:proofErr w:type="spellStart"/>
            <w:r w:rsidRPr="00372330">
              <w:rPr>
                <w:rFonts w:ascii="Times New Roman" w:hAnsi="Times New Roman" w:cs="Times New Roman"/>
                <w:sz w:val="28"/>
                <w:szCs w:val="28"/>
                <w:lang w:val="en-US"/>
              </w:rPr>
              <w:t>балів</w:t>
            </w:r>
            <w:proofErr w:type="spellEnd"/>
          </w:p>
        </w:tc>
        <w:tc>
          <w:tcPr>
            <w:tcW w:w="5210" w:type="dxa"/>
            <w:vAlign w:val="center"/>
          </w:tcPr>
          <w:p w:rsidR="00E86B05" w:rsidRPr="00372330" w:rsidRDefault="00E86B05" w:rsidP="00DB4031">
            <w:pPr>
              <w:rPr>
                <w:rFonts w:ascii="Times New Roman" w:hAnsi="Times New Roman" w:cs="Times New Roman"/>
                <w:b/>
                <w:bCs/>
                <w:sz w:val="28"/>
                <w:szCs w:val="28"/>
              </w:rPr>
            </w:pPr>
            <w:r w:rsidRPr="00372330">
              <w:rPr>
                <w:rFonts w:ascii="Times New Roman" w:hAnsi="Times New Roman" w:cs="Times New Roman"/>
                <w:b/>
                <w:bCs/>
                <w:sz w:val="28"/>
                <w:szCs w:val="28"/>
              </w:rPr>
              <w:t xml:space="preserve">Достатньо </w:t>
            </w:r>
            <w:r w:rsidRPr="00372330">
              <w:rPr>
                <w:rFonts w:ascii="Times New Roman" w:hAnsi="Times New Roman" w:cs="Times New Roman"/>
                <w:sz w:val="28"/>
                <w:szCs w:val="28"/>
              </w:rPr>
              <w:t>-  мінімально можливий допустимий рівень знань (умінь)</w:t>
            </w:r>
          </w:p>
        </w:tc>
      </w:tr>
      <w:tr w:rsidR="00E86B05" w:rsidRPr="00E7048B">
        <w:tc>
          <w:tcPr>
            <w:tcW w:w="1526" w:type="dxa"/>
            <w:vAlign w:val="center"/>
          </w:tcPr>
          <w:p w:rsidR="00E86B05" w:rsidRPr="00372330" w:rsidRDefault="00E86B05" w:rsidP="00372330">
            <w:pPr>
              <w:jc w:val="center"/>
              <w:rPr>
                <w:rFonts w:ascii="Times New Roman" w:hAnsi="Times New Roman" w:cs="Times New Roman"/>
                <w:b/>
                <w:bCs/>
                <w:sz w:val="28"/>
                <w:szCs w:val="28"/>
                <w:lang w:val="en-US"/>
              </w:rPr>
            </w:pPr>
            <w:r w:rsidRPr="00372330">
              <w:rPr>
                <w:rFonts w:ascii="Times New Roman" w:hAnsi="Times New Roman" w:cs="Times New Roman"/>
                <w:b/>
                <w:bCs/>
                <w:sz w:val="28"/>
                <w:szCs w:val="28"/>
                <w:lang w:val="en-US"/>
              </w:rPr>
              <w:t>FX</w:t>
            </w:r>
          </w:p>
        </w:tc>
        <w:tc>
          <w:tcPr>
            <w:tcW w:w="2835" w:type="dxa"/>
            <w:vAlign w:val="center"/>
          </w:tcPr>
          <w:p w:rsidR="00E86B05" w:rsidRPr="00372330" w:rsidRDefault="00E86B05" w:rsidP="00372330">
            <w:pPr>
              <w:jc w:val="center"/>
              <w:rPr>
                <w:rFonts w:ascii="Times New Roman" w:hAnsi="Times New Roman" w:cs="Times New Roman"/>
                <w:sz w:val="28"/>
                <w:szCs w:val="28"/>
                <w:lang w:val="en-US"/>
              </w:rPr>
            </w:pPr>
            <w:r w:rsidRPr="00372330">
              <w:rPr>
                <w:rFonts w:ascii="Times New Roman" w:hAnsi="Times New Roman" w:cs="Times New Roman"/>
                <w:b/>
                <w:bCs/>
                <w:sz w:val="28"/>
                <w:szCs w:val="28"/>
                <w:lang w:val="en-US"/>
              </w:rPr>
              <w:t>35</w:t>
            </w:r>
            <w:r w:rsidRPr="00372330">
              <w:rPr>
                <w:rFonts w:ascii="Times New Roman" w:hAnsi="Times New Roman" w:cs="Times New Roman"/>
                <w:b/>
                <w:bCs/>
                <w:sz w:val="28"/>
                <w:szCs w:val="28"/>
              </w:rPr>
              <w:t xml:space="preserve"> </w:t>
            </w:r>
            <w:r w:rsidRPr="00372330">
              <w:rPr>
                <w:rFonts w:ascii="Times New Roman" w:hAnsi="Times New Roman" w:cs="Times New Roman"/>
                <w:b/>
                <w:bCs/>
                <w:sz w:val="28"/>
                <w:szCs w:val="28"/>
                <w:lang w:val="en-US"/>
              </w:rPr>
              <w:t>-</w:t>
            </w:r>
            <w:r w:rsidRPr="00372330">
              <w:rPr>
                <w:rFonts w:ascii="Times New Roman" w:hAnsi="Times New Roman" w:cs="Times New Roman"/>
                <w:b/>
                <w:bCs/>
                <w:sz w:val="28"/>
                <w:szCs w:val="28"/>
              </w:rPr>
              <w:t xml:space="preserve"> </w:t>
            </w:r>
            <w:r w:rsidRPr="00372330">
              <w:rPr>
                <w:rFonts w:ascii="Times New Roman" w:hAnsi="Times New Roman" w:cs="Times New Roman"/>
                <w:b/>
                <w:bCs/>
                <w:sz w:val="28"/>
                <w:szCs w:val="28"/>
                <w:lang w:val="en-US"/>
              </w:rPr>
              <w:t>59</w:t>
            </w:r>
            <w:r w:rsidRPr="00372330">
              <w:rPr>
                <w:rFonts w:ascii="Times New Roman" w:hAnsi="Times New Roman" w:cs="Times New Roman"/>
                <w:sz w:val="28"/>
                <w:szCs w:val="28"/>
                <w:lang w:val="en-US"/>
              </w:rPr>
              <w:t xml:space="preserve"> </w:t>
            </w:r>
            <w:r w:rsidRPr="00372330">
              <w:rPr>
                <w:rFonts w:ascii="Times New Roman" w:hAnsi="Times New Roman" w:cs="Times New Roman"/>
                <w:sz w:val="28"/>
                <w:szCs w:val="28"/>
              </w:rPr>
              <w:br/>
            </w:r>
            <w:proofErr w:type="spellStart"/>
            <w:r w:rsidRPr="00372330">
              <w:rPr>
                <w:rFonts w:ascii="Times New Roman" w:hAnsi="Times New Roman" w:cs="Times New Roman"/>
                <w:sz w:val="28"/>
                <w:szCs w:val="28"/>
                <w:lang w:val="en-US"/>
              </w:rPr>
              <w:t>балів</w:t>
            </w:r>
            <w:proofErr w:type="spellEnd"/>
          </w:p>
        </w:tc>
        <w:tc>
          <w:tcPr>
            <w:tcW w:w="5210" w:type="dxa"/>
            <w:vAlign w:val="center"/>
          </w:tcPr>
          <w:p w:rsidR="00E86B05" w:rsidRPr="00372330" w:rsidRDefault="00E86B05" w:rsidP="00DB4031">
            <w:pPr>
              <w:rPr>
                <w:rFonts w:ascii="Times New Roman" w:hAnsi="Times New Roman" w:cs="Times New Roman"/>
                <w:b/>
                <w:bCs/>
                <w:sz w:val="28"/>
                <w:szCs w:val="28"/>
              </w:rPr>
            </w:pPr>
            <w:r w:rsidRPr="00372330">
              <w:rPr>
                <w:rFonts w:ascii="Times New Roman" w:hAnsi="Times New Roman" w:cs="Times New Roman"/>
                <w:b/>
                <w:bCs/>
                <w:sz w:val="28"/>
                <w:szCs w:val="28"/>
              </w:rPr>
              <w:t xml:space="preserve">Незадовільно з можливістю повторного складання </w:t>
            </w:r>
            <w:r w:rsidRPr="00372330">
              <w:rPr>
                <w:rFonts w:ascii="Times New Roman" w:hAnsi="Times New Roman" w:cs="Times New Roman"/>
                <w:sz w:val="28"/>
                <w:szCs w:val="28"/>
              </w:rPr>
              <w:t>-  незадовільний рівень знань, з можливістю повторного перескладання за умови належного самостійного доопрацювання</w:t>
            </w:r>
          </w:p>
        </w:tc>
      </w:tr>
      <w:tr w:rsidR="00E86B05" w:rsidRPr="008624DE">
        <w:tc>
          <w:tcPr>
            <w:tcW w:w="1526" w:type="dxa"/>
            <w:vAlign w:val="center"/>
          </w:tcPr>
          <w:p w:rsidR="00E86B05" w:rsidRPr="000D1780" w:rsidRDefault="00E86B05" w:rsidP="00372330">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F</w:t>
            </w:r>
          </w:p>
        </w:tc>
        <w:tc>
          <w:tcPr>
            <w:tcW w:w="2835" w:type="dxa"/>
            <w:vAlign w:val="center"/>
          </w:tcPr>
          <w:p w:rsidR="00E86B05" w:rsidRPr="00372330" w:rsidRDefault="00E86B05" w:rsidP="00372330">
            <w:pPr>
              <w:jc w:val="center"/>
              <w:rPr>
                <w:rFonts w:ascii="Times New Roman" w:hAnsi="Times New Roman" w:cs="Times New Roman"/>
                <w:sz w:val="28"/>
                <w:szCs w:val="28"/>
                <w:lang w:val="en-US"/>
              </w:rPr>
            </w:pPr>
            <w:r w:rsidRPr="00372330">
              <w:rPr>
                <w:rFonts w:ascii="Times New Roman" w:hAnsi="Times New Roman" w:cs="Times New Roman"/>
                <w:b/>
                <w:bCs/>
                <w:sz w:val="28"/>
                <w:szCs w:val="28"/>
                <w:lang w:val="en-US"/>
              </w:rPr>
              <w:t>1</w:t>
            </w:r>
            <w:r w:rsidRPr="00372330">
              <w:rPr>
                <w:rFonts w:ascii="Times New Roman" w:hAnsi="Times New Roman" w:cs="Times New Roman"/>
                <w:b/>
                <w:bCs/>
                <w:sz w:val="28"/>
                <w:szCs w:val="28"/>
              </w:rPr>
              <w:t xml:space="preserve"> </w:t>
            </w:r>
            <w:r w:rsidRPr="00372330">
              <w:rPr>
                <w:rFonts w:ascii="Times New Roman" w:hAnsi="Times New Roman" w:cs="Times New Roman"/>
                <w:b/>
                <w:bCs/>
                <w:sz w:val="28"/>
                <w:szCs w:val="28"/>
                <w:lang w:val="en-US"/>
              </w:rPr>
              <w:t>-</w:t>
            </w:r>
            <w:r w:rsidRPr="00372330">
              <w:rPr>
                <w:rFonts w:ascii="Times New Roman" w:hAnsi="Times New Roman" w:cs="Times New Roman"/>
                <w:b/>
                <w:bCs/>
                <w:sz w:val="28"/>
                <w:szCs w:val="28"/>
              </w:rPr>
              <w:t xml:space="preserve"> </w:t>
            </w:r>
            <w:r w:rsidRPr="00372330">
              <w:rPr>
                <w:rFonts w:ascii="Times New Roman" w:hAnsi="Times New Roman" w:cs="Times New Roman"/>
                <w:b/>
                <w:bCs/>
                <w:sz w:val="28"/>
                <w:szCs w:val="28"/>
                <w:lang w:val="en-US"/>
              </w:rPr>
              <w:t>34</w:t>
            </w:r>
            <w:r w:rsidRPr="00372330">
              <w:rPr>
                <w:rFonts w:ascii="Times New Roman" w:hAnsi="Times New Roman" w:cs="Times New Roman"/>
                <w:sz w:val="28"/>
                <w:szCs w:val="28"/>
                <w:lang w:val="en-US"/>
              </w:rPr>
              <w:t xml:space="preserve"> </w:t>
            </w:r>
            <w:r w:rsidRPr="00372330">
              <w:rPr>
                <w:rFonts w:ascii="Times New Roman" w:hAnsi="Times New Roman" w:cs="Times New Roman"/>
                <w:sz w:val="28"/>
                <w:szCs w:val="28"/>
              </w:rPr>
              <w:br/>
            </w:r>
            <w:proofErr w:type="spellStart"/>
            <w:r w:rsidRPr="00372330">
              <w:rPr>
                <w:rFonts w:ascii="Times New Roman" w:hAnsi="Times New Roman" w:cs="Times New Roman"/>
                <w:sz w:val="28"/>
                <w:szCs w:val="28"/>
                <w:lang w:val="en-US"/>
              </w:rPr>
              <w:t>балів</w:t>
            </w:r>
            <w:proofErr w:type="spellEnd"/>
          </w:p>
        </w:tc>
        <w:tc>
          <w:tcPr>
            <w:tcW w:w="5210" w:type="dxa"/>
            <w:vAlign w:val="center"/>
          </w:tcPr>
          <w:p w:rsidR="00E86B05" w:rsidRPr="00372330" w:rsidRDefault="00E86B05" w:rsidP="00DB4031">
            <w:pPr>
              <w:rPr>
                <w:rFonts w:ascii="Times New Roman" w:hAnsi="Times New Roman" w:cs="Times New Roman"/>
                <w:b/>
                <w:bCs/>
                <w:sz w:val="28"/>
                <w:szCs w:val="28"/>
              </w:rPr>
            </w:pPr>
            <w:r w:rsidRPr="00372330">
              <w:rPr>
                <w:rFonts w:ascii="Times New Roman" w:hAnsi="Times New Roman" w:cs="Times New Roman"/>
                <w:b/>
                <w:bCs/>
                <w:sz w:val="28"/>
                <w:szCs w:val="28"/>
              </w:rPr>
              <w:t xml:space="preserve">Незадовільно з обов’язковим повторним вивченням курсу </w:t>
            </w:r>
            <w:r w:rsidRPr="00372330">
              <w:rPr>
                <w:rFonts w:ascii="Times New Roman" w:hAnsi="Times New Roman" w:cs="Times New Roman"/>
                <w:sz w:val="28"/>
                <w:szCs w:val="28"/>
              </w:rPr>
              <w:t>– досить низький рівень знань (умінь), що вимагає повторного вивчення дисципліни</w:t>
            </w:r>
          </w:p>
        </w:tc>
      </w:tr>
    </w:tbl>
    <w:p w:rsidR="00E86B05" w:rsidRDefault="00E86B05" w:rsidP="0090795A"/>
    <w:p w:rsidR="00E86B05" w:rsidRDefault="00E86B05" w:rsidP="0090795A"/>
    <w:p w:rsidR="00E86B05" w:rsidRDefault="00E86B05" w:rsidP="0090795A"/>
    <w:p w:rsidR="00E86B05" w:rsidRPr="0090795A" w:rsidRDefault="00E86B05" w:rsidP="00F02848">
      <w:pPr>
        <w:ind w:right="283"/>
        <w:jc w:val="center"/>
        <w:rPr>
          <w:rFonts w:ascii="Times New Roman" w:hAnsi="Times New Roman" w:cs="Times New Roman"/>
          <w:b/>
          <w:bCs/>
          <w:noProof/>
          <w:sz w:val="32"/>
          <w:szCs w:val="32"/>
          <w:lang w:eastAsia="ru-RU"/>
        </w:rPr>
      </w:pPr>
    </w:p>
    <w:p w:rsidR="00E86B05" w:rsidRDefault="00E86B05" w:rsidP="00F02848">
      <w:pPr>
        <w:ind w:right="283"/>
        <w:jc w:val="center"/>
        <w:rPr>
          <w:rFonts w:ascii="Times New Roman" w:hAnsi="Times New Roman" w:cs="Times New Roman"/>
          <w:b/>
          <w:bCs/>
          <w:sz w:val="32"/>
          <w:szCs w:val="32"/>
        </w:rPr>
      </w:pPr>
    </w:p>
    <w:p w:rsidR="00E86B05" w:rsidRDefault="00E86B05" w:rsidP="00F02848">
      <w:pPr>
        <w:ind w:right="283"/>
        <w:jc w:val="center"/>
        <w:rPr>
          <w:rFonts w:ascii="Times New Roman" w:hAnsi="Times New Roman" w:cs="Times New Roman"/>
          <w:b/>
          <w:bCs/>
          <w:sz w:val="32"/>
          <w:szCs w:val="32"/>
        </w:rPr>
      </w:pPr>
    </w:p>
    <w:p w:rsidR="00BB6098" w:rsidRDefault="00BB6098" w:rsidP="00F02848">
      <w:pPr>
        <w:ind w:right="283"/>
        <w:jc w:val="center"/>
        <w:rPr>
          <w:rFonts w:ascii="Times New Roman" w:hAnsi="Times New Roman" w:cs="Times New Roman"/>
          <w:b/>
          <w:bCs/>
          <w:sz w:val="32"/>
          <w:szCs w:val="32"/>
        </w:rPr>
      </w:pPr>
    </w:p>
    <w:p w:rsidR="00BB6098" w:rsidRDefault="00BB6098" w:rsidP="00F02848">
      <w:pPr>
        <w:ind w:right="283"/>
        <w:jc w:val="center"/>
        <w:rPr>
          <w:rFonts w:ascii="Times New Roman" w:hAnsi="Times New Roman" w:cs="Times New Roman"/>
          <w:b/>
          <w:bCs/>
          <w:sz w:val="32"/>
          <w:szCs w:val="32"/>
        </w:rPr>
      </w:pPr>
    </w:p>
    <w:p w:rsidR="00BB6098" w:rsidRDefault="00BB6098" w:rsidP="00F02848">
      <w:pPr>
        <w:ind w:right="283"/>
        <w:jc w:val="center"/>
        <w:rPr>
          <w:rFonts w:ascii="Times New Roman" w:hAnsi="Times New Roman" w:cs="Times New Roman"/>
          <w:b/>
          <w:bCs/>
          <w:sz w:val="32"/>
          <w:szCs w:val="32"/>
        </w:rPr>
      </w:pPr>
    </w:p>
    <w:p w:rsidR="00BB6098" w:rsidRDefault="00BB6098" w:rsidP="00F02848">
      <w:pPr>
        <w:ind w:right="283"/>
        <w:jc w:val="center"/>
        <w:rPr>
          <w:rFonts w:ascii="Times New Roman" w:hAnsi="Times New Roman" w:cs="Times New Roman"/>
          <w:b/>
          <w:bCs/>
          <w:sz w:val="32"/>
          <w:szCs w:val="32"/>
        </w:rPr>
      </w:pPr>
    </w:p>
    <w:p w:rsidR="00E86B05" w:rsidRDefault="00E86B05" w:rsidP="00F02848">
      <w:pPr>
        <w:ind w:right="283"/>
        <w:jc w:val="center"/>
        <w:rPr>
          <w:rFonts w:ascii="Times New Roman" w:hAnsi="Times New Roman" w:cs="Times New Roman"/>
          <w:b/>
          <w:bCs/>
          <w:sz w:val="32"/>
          <w:szCs w:val="32"/>
        </w:rPr>
      </w:pPr>
    </w:p>
    <w:p w:rsidR="00E86B05" w:rsidRDefault="00E86B05" w:rsidP="00F02848">
      <w:pPr>
        <w:ind w:right="283"/>
        <w:jc w:val="center"/>
        <w:rPr>
          <w:rFonts w:ascii="Times New Roman" w:hAnsi="Times New Roman" w:cs="Times New Roman"/>
          <w:b/>
          <w:bCs/>
          <w:sz w:val="32"/>
          <w:szCs w:val="32"/>
        </w:rPr>
      </w:pPr>
    </w:p>
    <w:p w:rsidR="00E86B05" w:rsidRDefault="00E86B05" w:rsidP="00F02848">
      <w:pPr>
        <w:ind w:right="283"/>
        <w:jc w:val="center"/>
        <w:rPr>
          <w:rFonts w:ascii="Times New Roman" w:hAnsi="Times New Roman" w:cs="Times New Roman"/>
          <w:b/>
          <w:bCs/>
          <w:sz w:val="32"/>
          <w:szCs w:val="32"/>
        </w:rPr>
      </w:pPr>
    </w:p>
    <w:p w:rsidR="00E86B05" w:rsidRDefault="00E86B05" w:rsidP="0090795A">
      <w:pPr>
        <w:ind w:right="283"/>
        <w:jc w:val="center"/>
        <w:rPr>
          <w:rFonts w:ascii="Times New Roman" w:hAnsi="Times New Roman" w:cs="Times New Roman"/>
          <w:b/>
          <w:bCs/>
          <w:sz w:val="32"/>
          <w:szCs w:val="32"/>
        </w:rPr>
      </w:pPr>
      <w:r w:rsidRPr="00BF3D2A">
        <w:rPr>
          <w:rFonts w:ascii="Times New Roman" w:hAnsi="Times New Roman" w:cs="Times New Roman"/>
          <w:b/>
          <w:bCs/>
          <w:sz w:val="32"/>
          <w:szCs w:val="32"/>
        </w:rPr>
        <w:lastRenderedPageBreak/>
        <w:t xml:space="preserve">Критерії оцінювання навчальних досягнень </w:t>
      </w:r>
      <w:r>
        <w:rPr>
          <w:rFonts w:ascii="Times New Roman" w:hAnsi="Times New Roman" w:cs="Times New Roman"/>
          <w:b/>
          <w:bCs/>
          <w:sz w:val="32"/>
          <w:szCs w:val="32"/>
        </w:rPr>
        <w:t>студентів</w:t>
      </w:r>
    </w:p>
    <w:p w:rsidR="00E86B05" w:rsidRDefault="00E86B05" w:rsidP="0090795A">
      <w:pPr>
        <w:ind w:right="283"/>
        <w:jc w:val="center"/>
        <w:rPr>
          <w:rFonts w:ascii="Times New Roman" w:hAnsi="Times New Roman" w:cs="Times New Roman"/>
          <w:b/>
          <w:bCs/>
          <w:sz w:val="32"/>
          <w:szCs w:val="32"/>
        </w:rPr>
      </w:pPr>
      <w:r>
        <w:rPr>
          <w:rFonts w:ascii="Times New Roman" w:hAnsi="Times New Roman" w:cs="Times New Roman"/>
          <w:b/>
          <w:bCs/>
          <w:sz w:val="32"/>
          <w:szCs w:val="32"/>
        </w:rPr>
        <w:t xml:space="preserve"> на практичному занятті</w:t>
      </w:r>
    </w:p>
    <w:p w:rsidR="00E86B05" w:rsidRDefault="00E86B05" w:rsidP="00F02848">
      <w:pPr>
        <w:ind w:right="283"/>
        <w:jc w:val="center"/>
        <w:rPr>
          <w:rFonts w:ascii="Times New Roman" w:hAnsi="Times New Roman" w:cs="Times New Roman"/>
          <w:b/>
          <w:bCs/>
          <w:sz w:val="32"/>
          <w:szCs w:val="32"/>
        </w:rPr>
      </w:pPr>
    </w:p>
    <w:tbl>
      <w:tblPr>
        <w:tblpPr w:leftFromText="180" w:rightFromText="180" w:vertAnchor="page" w:horzAnchor="margin" w:tblpXSpec="center" w:tblpY="231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2268"/>
        <w:gridCol w:w="6662"/>
      </w:tblGrid>
      <w:tr w:rsidR="00E86B05" w:rsidRPr="00832888">
        <w:tc>
          <w:tcPr>
            <w:tcW w:w="1101" w:type="dxa"/>
          </w:tcPr>
          <w:p w:rsidR="00E86B05" w:rsidRPr="00F02848" w:rsidRDefault="00E86B05" w:rsidP="0090795A">
            <w:pPr>
              <w:jc w:val="center"/>
              <w:rPr>
                <w:rFonts w:ascii="Times New Roman" w:hAnsi="Times New Roman" w:cs="Times New Roman"/>
                <w:lang w:val="ru-RU"/>
              </w:rPr>
            </w:pPr>
            <w:r>
              <w:rPr>
                <w:rFonts w:ascii="Times New Roman" w:hAnsi="Times New Roman" w:cs="Times New Roman"/>
              </w:rPr>
              <w:t>Оцінка</w:t>
            </w:r>
          </w:p>
        </w:tc>
        <w:tc>
          <w:tcPr>
            <w:tcW w:w="2268" w:type="dxa"/>
          </w:tcPr>
          <w:p w:rsidR="00E86B05" w:rsidRPr="00832888" w:rsidRDefault="00E86B05" w:rsidP="0090795A">
            <w:pPr>
              <w:jc w:val="center"/>
              <w:rPr>
                <w:rFonts w:ascii="Times New Roman" w:hAnsi="Times New Roman" w:cs="Times New Roman"/>
              </w:rPr>
            </w:pPr>
            <w:r>
              <w:rPr>
                <w:rFonts w:ascii="Times New Roman" w:hAnsi="Times New Roman" w:cs="Times New Roman"/>
              </w:rPr>
              <w:t>Рівень</w:t>
            </w:r>
          </w:p>
        </w:tc>
        <w:tc>
          <w:tcPr>
            <w:tcW w:w="6662" w:type="dxa"/>
          </w:tcPr>
          <w:p w:rsidR="00E86B05" w:rsidRPr="00832888" w:rsidRDefault="00E86B05" w:rsidP="0090795A">
            <w:pPr>
              <w:jc w:val="center"/>
              <w:rPr>
                <w:rFonts w:ascii="Times New Roman" w:hAnsi="Times New Roman" w:cs="Times New Roman"/>
              </w:rPr>
            </w:pPr>
            <w:r w:rsidRPr="00832888">
              <w:rPr>
                <w:rFonts w:ascii="Times New Roman" w:hAnsi="Times New Roman" w:cs="Times New Roman"/>
              </w:rPr>
              <w:t>Характеристика  виконання</w:t>
            </w:r>
          </w:p>
        </w:tc>
      </w:tr>
      <w:tr w:rsidR="00E86B05" w:rsidRPr="00832888">
        <w:tc>
          <w:tcPr>
            <w:tcW w:w="1101" w:type="dxa"/>
            <w:vAlign w:val="center"/>
          </w:tcPr>
          <w:p w:rsidR="00E86B05" w:rsidRPr="00832888" w:rsidRDefault="00E86B05" w:rsidP="0090795A">
            <w:pPr>
              <w:jc w:val="center"/>
              <w:rPr>
                <w:rFonts w:ascii="Times New Roman" w:hAnsi="Times New Roman" w:cs="Times New Roman"/>
                <w:b/>
                <w:bCs/>
              </w:rPr>
            </w:pPr>
            <w:r>
              <w:rPr>
                <w:rFonts w:ascii="Times New Roman" w:hAnsi="Times New Roman" w:cs="Times New Roman"/>
                <w:b/>
                <w:bCs/>
              </w:rPr>
              <w:t>10</w:t>
            </w:r>
          </w:p>
        </w:tc>
        <w:tc>
          <w:tcPr>
            <w:tcW w:w="2268" w:type="dxa"/>
            <w:vMerge w:val="restart"/>
            <w:vAlign w:val="center"/>
          </w:tcPr>
          <w:p w:rsidR="00E86B05" w:rsidRPr="00832888" w:rsidRDefault="00E86B05" w:rsidP="0090795A">
            <w:pPr>
              <w:jc w:val="center"/>
              <w:rPr>
                <w:rFonts w:ascii="Times New Roman" w:hAnsi="Times New Roman" w:cs="Times New Roman"/>
                <w:b/>
                <w:bCs/>
              </w:rPr>
            </w:pPr>
            <w:r>
              <w:rPr>
                <w:rFonts w:ascii="Times New Roman" w:hAnsi="Times New Roman" w:cs="Times New Roman"/>
                <w:b/>
                <w:bCs/>
              </w:rPr>
              <w:t>Високий</w:t>
            </w:r>
          </w:p>
        </w:tc>
        <w:tc>
          <w:tcPr>
            <w:tcW w:w="6662" w:type="dxa"/>
          </w:tcPr>
          <w:p w:rsidR="00E86B05" w:rsidRPr="00832888" w:rsidRDefault="00E86B05" w:rsidP="0090795A">
            <w:pPr>
              <w:rPr>
                <w:rFonts w:ascii="Times New Roman" w:hAnsi="Times New Roman" w:cs="Times New Roman"/>
              </w:rPr>
            </w:pPr>
            <w:r w:rsidRPr="00832888">
              <w:rPr>
                <w:rFonts w:ascii="Times New Roman" w:hAnsi="Times New Roman" w:cs="Times New Roman"/>
              </w:rPr>
              <w:t xml:space="preserve">Виконання музичних творів  програми відрізняється </w:t>
            </w:r>
            <w:proofErr w:type="spellStart"/>
            <w:r w:rsidRPr="00832888">
              <w:rPr>
                <w:rFonts w:ascii="Times New Roman" w:hAnsi="Times New Roman" w:cs="Times New Roman"/>
              </w:rPr>
              <w:t>відшліфованістю</w:t>
            </w:r>
            <w:proofErr w:type="spellEnd"/>
            <w:r w:rsidRPr="00832888">
              <w:rPr>
                <w:rFonts w:ascii="Times New Roman" w:hAnsi="Times New Roman" w:cs="Times New Roman"/>
              </w:rPr>
              <w:t xml:space="preserve"> технічних деталей, особливою динамічною виразністю, адекватним застосуванням широкого спектру </w:t>
            </w:r>
            <w:proofErr w:type="spellStart"/>
            <w:r w:rsidRPr="00832888">
              <w:rPr>
                <w:rFonts w:ascii="Times New Roman" w:hAnsi="Times New Roman" w:cs="Times New Roman"/>
              </w:rPr>
              <w:t>агогічних</w:t>
            </w:r>
            <w:proofErr w:type="spellEnd"/>
            <w:r w:rsidRPr="00832888">
              <w:rPr>
                <w:rFonts w:ascii="Times New Roman" w:hAnsi="Times New Roman" w:cs="Times New Roman"/>
              </w:rPr>
              <w:t xml:space="preserve"> відтінків, </w:t>
            </w:r>
            <w:proofErr w:type="spellStart"/>
            <w:r w:rsidRPr="00832888">
              <w:rPr>
                <w:rFonts w:ascii="Times New Roman" w:hAnsi="Times New Roman" w:cs="Times New Roman"/>
              </w:rPr>
              <w:t>обгрунтованістю</w:t>
            </w:r>
            <w:proofErr w:type="spellEnd"/>
            <w:r w:rsidRPr="00832888">
              <w:rPr>
                <w:rFonts w:ascii="Times New Roman" w:hAnsi="Times New Roman" w:cs="Times New Roman"/>
              </w:rPr>
              <w:t xml:space="preserve"> й логічністю музичної думки, застосуванням оригінальних прийомів концер</w:t>
            </w:r>
            <w:r>
              <w:rPr>
                <w:rFonts w:ascii="Times New Roman" w:hAnsi="Times New Roman" w:cs="Times New Roman"/>
              </w:rPr>
              <w:t>тної презентації вокальних творів</w:t>
            </w:r>
            <w:r w:rsidRPr="00832888">
              <w:rPr>
                <w:rFonts w:ascii="Times New Roman" w:hAnsi="Times New Roman" w:cs="Times New Roman"/>
              </w:rPr>
              <w:t>. Високий рівень психологічної підготовки до сценічного виконання, високий  рівень  творчого самовираження.</w:t>
            </w:r>
          </w:p>
        </w:tc>
      </w:tr>
      <w:tr w:rsidR="00E86B05" w:rsidRPr="00832888">
        <w:tc>
          <w:tcPr>
            <w:tcW w:w="1101" w:type="dxa"/>
            <w:vAlign w:val="center"/>
          </w:tcPr>
          <w:p w:rsidR="00E86B05" w:rsidRPr="00832888" w:rsidRDefault="00E86B05" w:rsidP="0090795A">
            <w:pPr>
              <w:jc w:val="center"/>
              <w:rPr>
                <w:rFonts w:ascii="Times New Roman" w:hAnsi="Times New Roman" w:cs="Times New Roman"/>
                <w:b/>
                <w:bCs/>
              </w:rPr>
            </w:pPr>
            <w:r>
              <w:rPr>
                <w:rFonts w:ascii="Times New Roman" w:hAnsi="Times New Roman" w:cs="Times New Roman"/>
                <w:b/>
                <w:bCs/>
              </w:rPr>
              <w:t>9</w:t>
            </w:r>
          </w:p>
        </w:tc>
        <w:tc>
          <w:tcPr>
            <w:tcW w:w="2268" w:type="dxa"/>
            <w:vMerge/>
            <w:vAlign w:val="center"/>
          </w:tcPr>
          <w:p w:rsidR="00E86B05" w:rsidRPr="00832888" w:rsidRDefault="00E86B05" w:rsidP="0090795A">
            <w:pPr>
              <w:jc w:val="center"/>
              <w:rPr>
                <w:rFonts w:ascii="Times New Roman" w:hAnsi="Times New Roman" w:cs="Times New Roman"/>
                <w:b/>
                <w:bCs/>
              </w:rPr>
            </w:pPr>
          </w:p>
        </w:tc>
        <w:tc>
          <w:tcPr>
            <w:tcW w:w="6662" w:type="dxa"/>
          </w:tcPr>
          <w:p w:rsidR="00E86B05" w:rsidRPr="00832888" w:rsidRDefault="00E86B05" w:rsidP="0090795A">
            <w:pPr>
              <w:rPr>
                <w:rFonts w:ascii="Times New Roman" w:hAnsi="Times New Roman" w:cs="Times New Roman"/>
              </w:rPr>
            </w:pPr>
            <w:r>
              <w:rPr>
                <w:rFonts w:ascii="Times New Roman" w:hAnsi="Times New Roman" w:cs="Times New Roman"/>
              </w:rPr>
              <w:t>Виконання вокальних творів</w:t>
            </w:r>
            <w:r w:rsidRPr="00832888">
              <w:rPr>
                <w:rFonts w:ascii="Times New Roman" w:hAnsi="Times New Roman" w:cs="Times New Roman"/>
              </w:rPr>
              <w:t xml:space="preserve"> на високому  художньо-виконавському рівні. Широка палітра засобів </w:t>
            </w:r>
            <w:proofErr w:type="spellStart"/>
            <w:r w:rsidRPr="00832888">
              <w:rPr>
                <w:rFonts w:ascii="Times New Roman" w:hAnsi="Times New Roman" w:cs="Times New Roman"/>
              </w:rPr>
              <w:t>звуковидобування</w:t>
            </w:r>
            <w:proofErr w:type="spellEnd"/>
            <w:r w:rsidRPr="00832888">
              <w:rPr>
                <w:rFonts w:ascii="Times New Roman" w:hAnsi="Times New Roman" w:cs="Times New Roman"/>
              </w:rPr>
              <w:t>, темброва виразність звуку, оптимальне володіння технічними навичками. Володіння стильовими особливостями музики різних епох,  високий рівень музично-естетичного мислення, художньо-образна довершеність виконання.</w:t>
            </w:r>
            <w:r>
              <w:rPr>
                <w:rFonts w:ascii="Times New Roman" w:hAnsi="Times New Roman" w:cs="Times New Roman"/>
                <w:lang w:val="ru-RU"/>
              </w:rPr>
              <w:t xml:space="preserve"> </w:t>
            </w:r>
            <w:r w:rsidRPr="00832888">
              <w:rPr>
                <w:rFonts w:ascii="Times New Roman" w:hAnsi="Times New Roman" w:cs="Times New Roman"/>
              </w:rPr>
              <w:t>Достатній рівень психологічної підготовки до сценічного виконання.</w:t>
            </w:r>
          </w:p>
        </w:tc>
      </w:tr>
      <w:tr w:rsidR="00E86B05" w:rsidRPr="00832888">
        <w:tc>
          <w:tcPr>
            <w:tcW w:w="1101" w:type="dxa"/>
            <w:vAlign w:val="center"/>
          </w:tcPr>
          <w:p w:rsidR="00E86B05" w:rsidRPr="00832888" w:rsidRDefault="00E86B05" w:rsidP="0090795A">
            <w:pPr>
              <w:jc w:val="center"/>
              <w:rPr>
                <w:rFonts w:ascii="Times New Roman" w:hAnsi="Times New Roman" w:cs="Times New Roman"/>
                <w:b/>
                <w:bCs/>
              </w:rPr>
            </w:pPr>
            <w:r>
              <w:rPr>
                <w:rFonts w:ascii="Times New Roman" w:hAnsi="Times New Roman" w:cs="Times New Roman"/>
                <w:b/>
                <w:bCs/>
              </w:rPr>
              <w:t>8</w:t>
            </w:r>
          </w:p>
        </w:tc>
        <w:tc>
          <w:tcPr>
            <w:tcW w:w="2268" w:type="dxa"/>
            <w:vMerge w:val="restart"/>
            <w:vAlign w:val="center"/>
          </w:tcPr>
          <w:p w:rsidR="00E86B05" w:rsidRPr="00832888" w:rsidRDefault="00E86B05" w:rsidP="0090795A">
            <w:pPr>
              <w:jc w:val="center"/>
              <w:rPr>
                <w:rFonts w:ascii="Times New Roman" w:hAnsi="Times New Roman" w:cs="Times New Roman"/>
                <w:b/>
                <w:bCs/>
              </w:rPr>
            </w:pPr>
            <w:r>
              <w:rPr>
                <w:rFonts w:ascii="Times New Roman" w:hAnsi="Times New Roman" w:cs="Times New Roman"/>
                <w:b/>
                <w:bCs/>
              </w:rPr>
              <w:t>Достатній</w:t>
            </w:r>
          </w:p>
        </w:tc>
        <w:tc>
          <w:tcPr>
            <w:tcW w:w="6662" w:type="dxa"/>
          </w:tcPr>
          <w:p w:rsidR="00E86B05" w:rsidRPr="00832888" w:rsidRDefault="00E86B05" w:rsidP="0090795A">
            <w:pPr>
              <w:rPr>
                <w:rFonts w:ascii="Times New Roman" w:hAnsi="Times New Roman" w:cs="Times New Roman"/>
              </w:rPr>
            </w:pPr>
            <w:r>
              <w:rPr>
                <w:rFonts w:ascii="Times New Roman" w:hAnsi="Times New Roman" w:cs="Times New Roman"/>
              </w:rPr>
              <w:t>Виконання вокальних творів</w:t>
            </w:r>
            <w:r w:rsidRPr="00832888">
              <w:rPr>
                <w:rFonts w:ascii="Times New Roman" w:hAnsi="Times New Roman" w:cs="Times New Roman"/>
              </w:rPr>
              <w:t xml:space="preserve"> на високому  художньо-виконавському рівні. Добре володіння різноманітними прийомами </w:t>
            </w:r>
            <w:proofErr w:type="spellStart"/>
            <w:r w:rsidRPr="00832888">
              <w:rPr>
                <w:rFonts w:ascii="Times New Roman" w:hAnsi="Times New Roman" w:cs="Times New Roman"/>
              </w:rPr>
              <w:t>звуковидобування</w:t>
            </w:r>
            <w:proofErr w:type="spellEnd"/>
            <w:r w:rsidRPr="00832888">
              <w:rPr>
                <w:rFonts w:ascii="Times New Roman" w:hAnsi="Times New Roman" w:cs="Times New Roman"/>
              </w:rPr>
              <w:t>, технічними навичками. Стійке відчуття  метро-ритму,</w:t>
            </w:r>
            <w:r>
              <w:rPr>
                <w:rFonts w:ascii="Times New Roman" w:hAnsi="Times New Roman" w:cs="Times New Roman"/>
              </w:rPr>
              <w:t xml:space="preserve">  володіння чистотою і натуральністю тембрового забарвлення</w:t>
            </w:r>
            <w:r w:rsidRPr="00832888">
              <w:rPr>
                <w:rFonts w:ascii="Times New Roman" w:hAnsi="Times New Roman" w:cs="Times New Roman"/>
              </w:rPr>
              <w:t xml:space="preserve">. Досить повне відтворення художньо-образного змісту творів. </w:t>
            </w:r>
          </w:p>
        </w:tc>
      </w:tr>
      <w:tr w:rsidR="00E86B05" w:rsidRPr="0016505C">
        <w:tc>
          <w:tcPr>
            <w:tcW w:w="1101" w:type="dxa"/>
            <w:vAlign w:val="center"/>
          </w:tcPr>
          <w:p w:rsidR="00E86B05" w:rsidRPr="00832888" w:rsidRDefault="00E86B05" w:rsidP="0090795A">
            <w:pPr>
              <w:jc w:val="center"/>
              <w:rPr>
                <w:rFonts w:ascii="Times New Roman" w:hAnsi="Times New Roman" w:cs="Times New Roman"/>
                <w:b/>
                <w:bCs/>
              </w:rPr>
            </w:pPr>
            <w:r>
              <w:rPr>
                <w:rFonts w:ascii="Times New Roman" w:hAnsi="Times New Roman" w:cs="Times New Roman"/>
                <w:b/>
                <w:bCs/>
              </w:rPr>
              <w:t>7</w:t>
            </w:r>
          </w:p>
        </w:tc>
        <w:tc>
          <w:tcPr>
            <w:tcW w:w="2268" w:type="dxa"/>
            <w:vMerge/>
            <w:vAlign w:val="center"/>
          </w:tcPr>
          <w:p w:rsidR="00E86B05" w:rsidRPr="00832888" w:rsidRDefault="00E86B05" w:rsidP="0090795A">
            <w:pPr>
              <w:jc w:val="center"/>
              <w:rPr>
                <w:rFonts w:ascii="Times New Roman" w:hAnsi="Times New Roman" w:cs="Times New Roman"/>
                <w:b/>
                <w:bCs/>
              </w:rPr>
            </w:pPr>
          </w:p>
        </w:tc>
        <w:tc>
          <w:tcPr>
            <w:tcW w:w="6662" w:type="dxa"/>
          </w:tcPr>
          <w:p w:rsidR="00E86B05" w:rsidRPr="00832888" w:rsidRDefault="00E86B05" w:rsidP="0090795A">
            <w:pPr>
              <w:rPr>
                <w:rFonts w:ascii="Times New Roman" w:hAnsi="Times New Roman" w:cs="Times New Roman"/>
              </w:rPr>
            </w:pPr>
            <w:r w:rsidRPr="00832888">
              <w:rPr>
                <w:rFonts w:ascii="Times New Roman" w:hAnsi="Times New Roman" w:cs="Times New Roman"/>
              </w:rPr>
              <w:t xml:space="preserve">Виконання творів програми на достатньому художньо-виконавському рівні. Обмежений арсенал використання засобів </w:t>
            </w:r>
            <w:proofErr w:type="spellStart"/>
            <w:r w:rsidRPr="00832888">
              <w:rPr>
                <w:rFonts w:ascii="Times New Roman" w:hAnsi="Times New Roman" w:cs="Times New Roman"/>
              </w:rPr>
              <w:t>звуковидобування</w:t>
            </w:r>
            <w:proofErr w:type="spellEnd"/>
            <w:r w:rsidRPr="00832888">
              <w:rPr>
                <w:rFonts w:ascii="Times New Roman" w:hAnsi="Times New Roman" w:cs="Times New Roman"/>
              </w:rPr>
              <w:t xml:space="preserve">, технічних навичок. Володіння </w:t>
            </w:r>
            <w:r>
              <w:rPr>
                <w:rFonts w:ascii="Times New Roman" w:hAnsi="Times New Roman" w:cs="Times New Roman"/>
              </w:rPr>
              <w:t xml:space="preserve">  чистотою  тембрового забарвлення  ,стійке відчуття  метро-ритму, </w:t>
            </w:r>
            <w:r w:rsidRPr="00832888">
              <w:rPr>
                <w:rFonts w:ascii="Times New Roman" w:hAnsi="Times New Roman" w:cs="Times New Roman"/>
              </w:rPr>
              <w:t xml:space="preserve"> проте відсутність переконливого художньо-виконавського змісту у виконанні, одноманітність звуку, неналежне відчуття стилю в одному або в  кількох творах програми.</w:t>
            </w:r>
          </w:p>
        </w:tc>
      </w:tr>
      <w:tr w:rsidR="00E86B05" w:rsidRPr="00832888">
        <w:tc>
          <w:tcPr>
            <w:tcW w:w="1101" w:type="dxa"/>
            <w:vAlign w:val="center"/>
          </w:tcPr>
          <w:p w:rsidR="00E86B05" w:rsidRPr="00832888" w:rsidRDefault="00E86B05" w:rsidP="0090795A">
            <w:pPr>
              <w:jc w:val="center"/>
              <w:rPr>
                <w:rFonts w:ascii="Times New Roman" w:hAnsi="Times New Roman" w:cs="Times New Roman"/>
                <w:b/>
                <w:bCs/>
              </w:rPr>
            </w:pPr>
            <w:r>
              <w:rPr>
                <w:rFonts w:ascii="Times New Roman" w:hAnsi="Times New Roman" w:cs="Times New Roman"/>
                <w:b/>
                <w:bCs/>
              </w:rPr>
              <w:t>6</w:t>
            </w:r>
          </w:p>
        </w:tc>
        <w:tc>
          <w:tcPr>
            <w:tcW w:w="2268" w:type="dxa"/>
            <w:vAlign w:val="center"/>
          </w:tcPr>
          <w:p w:rsidR="00E86B05" w:rsidRPr="00832888" w:rsidRDefault="00E86B05" w:rsidP="0090795A">
            <w:pPr>
              <w:jc w:val="center"/>
              <w:rPr>
                <w:rFonts w:ascii="Times New Roman" w:hAnsi="Times New Roman" w:cs="Times New Roman"/>
                <w:b/>
                <w:bCs/>
              </w:rPr>
            </w:pPr>
            <w:r>
              <w:rPr>
                <w:rFonts w:ascii="Times New Roman" w:hAnsi="Times New Roman" w:cs="Times New Roman"/>
                <w:b/>
                <w:bCs/>
              </w:rPr>
              <w:t>Середній</w:t>
            </w:r>
          </w:p>
        </w:tc>
        <w:tc>
          <w:tcPr>
            <w:tcW w:w="6662" w:type="dxa"/>
          </w:tcPr>
          <w:p w:rsidR="00E86B05" w:rsidRPr="00832888" w:rsidRDefault="00E86B05" w:rsidP="0090795A">
            <w:pPr>
              <w:rPr>
                <w:rFonts w:ascii="Times New Roman" w:hAnsi="Times New Roman" w:cs="Times New Roman"/>
              </w:rPr>
            </w:pPr>
            <w:r w:rsidRPr="00832888">
              <w:rPr>
                <w:rFonts w:ascii="Times New Roman" w:hAnsi="Times New Roman" w:cs="Times New Roman"/>
              </w:rPr>
              <w:t>Виконання музичних творів на середньому художньо-виконавському рівні. Недостатня технічна підготовка, н</w:t>
            </w:r>
            <w:r>
              <w:rPr>
                <w:rFonts w:ascii="Times New Roman" w:hAnsi="Times New Roman" w:cs="Times New Roman"/>
              </w:rPr>
              <w:t>еточність інтонування</w:t>
            </w:r>
            <w:r w:rsidRPr="00832888">
              <w:rPr>
                <w:rFonts w:ascii="Times New Roman" w:hAnsi="Times New Roman" w:cs="Times New Roman"/>
              </w:rPr>
              <w:t>, нестійке відчуття метро-ритму, відсутність переконливого художньо-виконавського змісту у творах програми.</w:t>
            </w:r>
          </w:p>
        </w:tc>
      </w:tr>
      <w:tr w:rsidR="00E86B05" w:rsidRPr="00832888">
        <w:tc>
          <w:tcPr>
            <w:tcW w:w="1101" w:type="dxa"/>
            <w:vAlign w:val="center"/>
          </w:tcPr>
          <w:p w:rsidR="00E86B05" w:rsidRPr="00832888" w:rsidRDefault="00E86B05" w:rsidP="0090795A">
            <w:pPr>
              <w:jc w:val="center"/>
              <w:rPr>
                <w:rFonts w:ascii="Times New Roman" w:hAnsi="Times New Roman" w:cs="Times New Roman"/>
                <w:b/>
                <w:bCs/>
              </w:rPr>
            </w:pPr>
            <w:r>
              <w:rPr>
                <w:rFonts w:ascii="Times New Roman" w:hAnsi="Times New Roman" w:cs="Times New Roman"/>
                <w:b/>
                <w:bCs/>
              </w:rPr>
              <w:t>5</w:t>
            </w:r>
          </w:p>
        </w:tc>
        <w:tc>
          <w:tcPr>
            <w:tcW w:w="2268" w:type="dxa"/>
            <w:vMerge w:val="restart"/>
            <w:vAlign w:val="center"/>
          </w:tcPr>
          <w:p w:rsidR="00E86B05" w:rsidRPr="00832888" w:rsidRDefault="00E86B05" w:rsidP="0090795A">
            <w:pPr>
              <w:jc w:val="center"/>
              <w:rPr>
                <w:rFonts w:ascii="Times New Roman" w:hAnsi="Times New Roman" w:cs="Times New Roman"/>
                <w:b/>
                <w:bCs/>
              </w:rPr>
            </w:pPr>
            <w:r>
              <w:rPr>
                <w:rFonts w:ascii="Times New Roman" w:hAnsi="Times New Roman" w:cs="Times New Roman"/>
                <w:b/>
                <w:bCs/>
              </w:rPr>
              <w:t>Низький</w:t>
            </w:r>
          </w:p>
        </w:tc>
        <w:tc>
          <w:tcPr>
            <w:tcW w:w="6662" w:type="dxa"/>
          </w:tcPr>
          <w:p w:rsidR="00E86B05" w:rsidRPr="00832888" w:rsidRDefault="00E86B05" w:rsidP="0090795A">
            <w:pPr>
              <w:rPr>
                <w:rFonts w:ascii="Times New Roman" w:hAnsi="Times New Roman" w:cs="Times New Roman"/>
              </w:rPr>
            </w:pPr>
            <w:r w:rsidRPr="00832888">
              <w:rPr>
                <w:rFonts w:ascii="Times New Roman" w:hAnsi="Times New Roman" w:cs="Times New Roman"/>
              </w:rPr>
              <w:t>Невідповідність виконання музичних творів  вимогам програми. Слабка технічна підготовка, ві</w:t>
            </w:r>
            <w:r>
              <w:rPr>
                <w:rFonts w:ascii="Times New Roman" w:hAnsi="Times New Roman" w:cs="Times New Roman"/>
              </w:rPr>
              <w:t>дсутність чистоти інтонування</w:t>
            </w:r>
            <w:r w:rsidRPr="00832888">
              <w:rPr>
                <w:rFonts w:ascii="Times New Roman" w:hAnsi="Times New Roman" w:cs="Times New Roman"/>
              </w:rPr>
              <w:t>, погане володіння цілісністю форми,  порушення тексту.</w:t>
            </w:r>
          </w:p>
        </w:tc>
      </w:tr>
      <w:tr w:rsidR="00E86B05" w:rsidRPr="00832888">
        <w:tc>
          <w:tcPr>
            <w:tcW w:w="1101" w:type="dxa"/>
            <w:vAlign w:val="center"/>
          </w:tcPr>
          <w:p w:rsidR="00E86B05" w:rsidRPr="00832888" w:rsidRDefault="00E86B05" w:rsidP="0090795A">
            <w:pPr>
              <w:rPr>
                <w:rFonts w:ascii="Times New Roman" w:hAnsi="Times New Roman" w:cs="Times New Roman"/>
                <w:b/>
                <w:bCs/>
              </w:rPr>
            </w:pPr>
            <w:r>
              <w:rPr>
                <w:rFonts w:ascii="Times New Roman" w:hAnsi="Times New Roman" w:cs="Times New Roman"/>
                <w:b/>
                <w:bCs/>
              </w:rPr>
              <w:t xml:space="preserve">       4</w:t>
            </w:r>
          </w:p>
        </w:tc>
        <w:tc>
          <w:tcPr>
            <w:tcW w:w="2268" w:type="dxa"/>
            <w:vMerge/>
            <w:vAlign w:val="center"/>
          </w:tcPr>
          <w:p w:rsidR="00E86B05" w:rsidRPr="00832888" w:rsidRDefault="00E86B05" w:rsidP="0090795A">
            <w:pPr>
              <w:jc w:val="center"/>
              <w:rPr>
                <w:rFonts w:ascii="Times New Roman" w:hAnsi="Times New Roman" w:cs="Times New Roman"/>
                <w:b/>
                <w:bCs/>
                <w:lang w:val="en-US"/>
              </w:rPr>
            </w:pPr>
          </w:p>
        </w:tc>
        <w:tc>
          <w:tcPr>
            <w:tcW w:w="6662" w:type="dxa"/>
          </w:tcPr>
          <w:p w:rsidR="00E86B05" w:rsidRPr="00832888" w:rsidRDefault="00E86B05" w:rsidP="0090795A">
            <w:pPr>
              <w:rPr>
                <w:rFonts w:ascii="Times New Roman" w:hAnsi="Times New Roman" w:cs="Times New Roman"/>
              </w:rPr>
            </w:pPr>
            <w:r w:rsidRPr="00832888">
              <w:rPr>
                <w:rFonts w:ascii="Times New Roman" w:hAnsi="Times New Roman" w:cs="Times New Roman"/>
              </w:rPr>
              <w:t>Грубе порушення авторського тексту,  низький  технічний рівень, примітивне художньо-образне мислення.</w:t>
            </w:r>
          </w:p>
        </w:tc>
      </w:tr>
      <w:tr w:rsidR="00E86B05" w:rsidRPr="0016505C">
        <w:tc>
          <w:tcPr>
            <w:tcW w:w="1101" w:type="dxa"/>
            <w:vAlign w:val="center"/>
          </w:tcPr>
          <w:p w:rsidR="00E86B05" w:rsidRPr="00832888" w:rsidRDefault="00E86B05" w:rsidP="0090795A">
            <w:pPr>
              <w:jc w:val="center"/>
              <w:rPr>
                <w:rFonts w:ascii="Times New Roman" w:hAnsi="Times New Roman" w:cs="Times New Roman"/>
                <w:b/>
                <w:bCs/>
              </w:rPr>
            </w:pPr>
            <w:r>
              <w:rPr>
                <w:rFonts w:ascii="Times New Roman" w:hAnsi="Times New Roman" w:cs="Times New Roman"/>
                <w:b/>
                <w:bCs/>
              </w:rPr>
              <w:t>1-3</w:t>
            </w:r>
          </w:p>
        </w:tc>
        <w:tc>
          <w:tcPr>
            <w:tcW w:w="2268" w:type="dxa"/>
            <w:vMerge/>
            <w:vAlign w:val="center"/>
          </w:tcPr>
          <w:p w:rsidR="00E86B05" w:rsidRPr="00832888" w:rsidRDefault="00E86B05" w:rsidP="0090795A">
            <w:pPr>
              <w:jc w:val="center"/>
              <w:rPr>
                <w:rFonts w:ascii="Times New Roman" w:hAnsi="Times New Roman" w:cs="Times New Roman"/>
                <w:b/>
                <w:bCs/>
                <w:lang w:val="en-US"/>
              </w:rPr>
            </w:pPr>
          </w:p>
        </w:tc>
        <w:tc>
          <w:tcPr>
            <w:tcW w:w="6662" w:type="dxa"/>
          </w:tcPr>
          <w:p w:rsidR="00E86B05" w:rsidRPr="0016505C" w:rsidRDefault="00E86B05" w:rsidP="0090795A">
            <w:pPr>
              <w:rPr>
                <w:rFonts w:ascii="Times New Roman" w:hAnsi="Times New Roman" w:cs="Times New Roman"/>
              </w:rPr>
            </w:pPr>
            <w:r w:rsidRPr="00832888">
              <w:rPr>
                <w:rFonts w:ascii="Times New Roman" w:hAnsi="Times New Roman" w:cs="Times New Roman"/>
              </w:rPr>
              <w:t>Фрагментарне</w:t>
            </w:r>
            <w:r w:rsidRPr="00E72292">
              <w:rPr>
                <w:rFonts w:ascii="Times New Roman" w:hAnsi="Times New Roman" w:cs="Times New Roman"/>
                <w:lang w:val="ru-RU"/>
              </w:rPr>
              <w:t xml:space="preserve"> </w:t>
            </w:r>
            <w:r w:rsidRPr="00832888">
              <w:rPr>
                <w:rFonts w:ascii="Times New Roman" w:hAnsi="Times New Roman" w:cs="Times New Roman"/>
              </w:rPr>
              <w:t>відтворення</w:t>
            </w:r>
            <w:r w:rsidRPr="00E72292">
              <w:rPr>
                <w:rFonts w:ascii="Times New Roman" w:hAnsi="Times New Roman" w:cs="Times New Roman"/>
                <w:lang w:val="ru-RU"/>
              </w:rPr>
              <w:t xml:space="preserve"> </w:t>
            </w:r>
            <w:r w:rsidRPr="00832888">
              <w:rPr>
                <w:rFonts w:ascii="Times New Roman" w:hAnsi="Times New Roman" w:cs="Times New Roman"/>
              </w:rPr>
              <w:t>тексту</w:t>
            </w:r>
            <w:r w:rsidRPr="0016505C">
              <w:rPr>
                <w:rFonts w:ascii="Times New Roman" w:hAnsi="Times New Roman" w:cs="Times New Roman"/>
              </w:rPr>
              <w:t xml:space="preserve">, </w:t>
            </w:r>
            <w:r w:rsidRPr="00832888">
              <w:rPr>
                <w:rFonts w:ascii="Times New Roman" w:hAnsi="Times New Roman" w:cs="Times New Roman"/>
              </w:rPr>
              <w:t>відсутність</w:t>
            </w:r>
            <w:r>
              <w:rPr>
                <w:rFonts w:ascii="Times New Roman" w:hAnsi="Times New Roman" w:cs="Times New Roman"/>
                <w:lang w:val="ru-RU"/>
              </w:rPr>
              <w:t xml:space="preserve"> </w:t>
            </w:r>
            <w:r w:rsidRPr="00832888">
              <w:rPr>
                <w:rFonts w:ascii="Times New Roman" w:hAnsi="Times New Roman" w:cs="Times New Roman"/>
              </w:rPr>
              <w:t>навичок</w:t>
            </w:r>
            <w:r>
              <w:rPr>
                <w:rFonts w:ascii="Times New Roman" w:hAnsi="Times New Roman" w:cs="Times New Roman"/>
                <w:lang w:val="ru-RU"/>
              </w:rPr>
              <w:t xml:space="preserve"> </w:t>
            </w:r>
            <w:r w:rsidRPr="00832888">
              <w:rPr>
                <w:rFonts w:ascii="Times New Roman" w:hAnsi="Times New Roman" w:cs="Times New Roman"/>
              </w:rPr>
              <w:t>виконання</w:t>
            </w:r>
            <w:r>
              <w:rPr>
                <w:rFonts w:ascii="Times New Roman" w:hAnsi="Times New Roman" w:cs="Times New Roman"/>
                <w:lang w:val="ru-RU"/>
              </w:rPr>
              <w:t xml:space="preserve"> </w:t>
            </w:r>
            <w:r w:rsidRPr="00832888">
              <w:rPr>
                <w:rFonts w:ascii="Times New Roman" w:hAnsi="Times New Roman" w:cs="Times New Roman"/>
              </w:rPr>
              <w:t>різнохарактерної музики.</w:t>
            </w:r>
          </w:p>
        </w:tc>
      </w:tr>
    </w:tbl>
    <w:p w:rsidR="00E86B05" w:rsidRDefault="00E86B05" w:rsidP="0090795A">
      <w:pPr>
        <w:ind w:right="283"/>
        <w:rPr>
          <w:rFonts w:ascii="Times New Roman" w:hAnsi="Times New Roman" w:cs="Times New Roman"/>
          <w:b/>
          <w:bCs/>
          <w:sz w:val="32"/>
          <w:szCs w:val="32"/>
          <w:lang w:val="ru-RU"/>
        </w:rPr>
      </w:pPr>
    </w:p>
    <w:p w:rsidR="00E86B05" w:rsidRPr="0090795A" w:rsidRDefault="00E86B05" w:rsidP="0090795A">
      <w:pPr>
        <w:ind w:right="283"/>
        <w:rPr>
          <w:rFonts w:ascii="Times New Roman" w:hAnsi="Times New Roman" w:cs="Times New Roman"/>
          <w:b/>
          <w:bCs/>
          <w:sz w:val="32"/>
          <w:szCs w:val="32"/>
          <w:lang w:val="ru-RU"/>
        </w:rPr>
      </w:pPr>
    </w:p>
    <w:p w:rsidR="00E86B05" w:rsidRDefault="00E86B05" w:rsidP="00F02848">
      <w:pPr>
        <w:ind w:right="283"/>
        <w:jc w:val="center"/>
        <w:rPr>
          <w:rFonts w:ascii="Times New Roman" w:hAnsi="Times New Roman" w:cs="Times New Roman"/>
          <w:b/>
          <w:bCs/>
          <w:sz w:val="32"/>
          <w:szCs w:val="32"/>
        </w:rPr>
      </w:pPr>
    </w:p>
    <w:p w:rsidR="00E86B05" w:rsidRDefault="00E86B05" w:rsidP="00F02848">
      <w:pPr>
        <w:ind w:right="283"/>
        <w:jc w:val="center"/>
        <w:rPr>
          <w:rFonts w:ascii="Times New Roman" w:hAnsi="Times New Roman" w:cs="Times New Roman"/>
          <w:b/>
          <w:bCs/>
          <w:sz w:val="32"/>
          <w:szCs w:val="32"/>
        </w:rPr>
      </w:pPr>
      <w:r w:rsidRPr="00BF3D2A">
        <w:rPr>
          <w:rFonts w:ascii="Times New Roman" w:hAnsi="Times New Roman" w:cs="Times New Roman"/>
          <w:b/>
          <w:bCs/>
          <w:sz w:val="32"/>
          <w:szCs w:val="32"/>
        </w:rPr>
        <w:lastRenderedPageBreak/>
        <w:t xml:space="preserve">Критерії оцінювання навчальних досягнень </w:t>
      </w:r>
      <w:r>
        <w:rPr>
          <w:rFonts w:ascii="Times New Roman" w:hAnsi="Times New Roman" w:cs="Times New Roman"/>
          <w:b/>
          <w:bCs/>
          <w:sz w:val="32"/>
          <w:szCs w:val="32"/>
        </w:rPr>
        <w:t>студентів</w:t>
      </w:r>
    </w:p>
    <w:p w:rsidR="00E86B05" w:rsidRDefault="00E86B05" w:rsidP="00F02848">
      <w:pPr>
        <w:ind w:right="283"/>
        <w:jc w:val="center"/>
        <w:rPr>
          <w:rFonts w:ascii="Times New Roman" w:hAnsi="Times New Roman" w:cs="Times New Roman"/>
          <w:b/>
          <w:bCs/>
          <w:sz w:val="32"/>
          <w:szCs w:val="32"/>
        </w:rPr>
      </w:pPr>
      <w:r>
        <w:rPr>
          <w:rFonts w:ascii="Times New Roman" w:hAnsi="Times New Roman" w:cs="Times New Roman"/>
          <w:b/>
          <w:bCs/>
          <w:sz w:val="32"/>
          <w:szCs w:val="32"/>
        </w:rPr>
        <w:t>(підсумковий контроль)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2834"/>
        <w:gridCol w:w="5351"/>
      </w:tblGrid>
      <w:tr w:rsidR="00E86B05">
        <w:tc>
          <w:tcPr>
            <w:tcW w:w="1384" w:type="dxa"/>
          </w:tcPr>
          <w:p w:rsidR="00E86B05" w:rsidRPr="00372330" w:rsidRDefault="00E86B05" w:rsidP="00372330">
            <w:pPr>
              <w:jc w:val="center"/>
              <w:rPr>
                <w:rFonts w:ascii="Times New Roman" w:hAnsi="Times New Roman" w:cs="Times New Roman"/>
              </w:rPr>
            </w:pPr>
            <w:r w:rsidRPr="00372330">
              <w:rPr>
                <w:rFonts w:ascii="Times New Roman" w:hAnsi="Times New Roman" w:cs="Times New Roman"/>
              </w:rPr>
              <w:t>Оцінка</w:t>
            </w:r>
          </w:p>
        </w:tc>
        <w:tc>
          <w:tcPr>
            <w:tcW w:w="2835" w:type="dxa"/>
          </w:tcPr>
          <w:p w:rsidR="00E86B05" w:rsidRPr="00372330" w:rsidRDefault="00E86B05" w:rsidP="00372330">
            <w:pPr>
              <w:jc w:val="center"/>
              <w:rPr>
                <w:rFonts w:ascii="Times New Roman" w:hAnsi="Times New Roman" w:cs="Times New Roman"/>
              </w:rPr>
            </w:pPr>
            <w:r w:rsidRPr="00372330">
              <w:rPr>
                <w:rFonts w:ascii="Times New Roman" w:hAnsi="Times New Roman" w:cs="Times New Roman"/>
              </w:rPr>
              <w:t>Рівень</w:t>
            </w:r>
          </w:p>
        </w:tc>
        <w:tc>
          <w:tcPr>
            <w:tcW w:w="5352" w:type="dxa"/>
          </w:tcPr>
          <w:p w:rsidR="00E86B05" w:rsidRPr="00372330" w:rsidRDefault="00E86B05" w:rsidP="00372330">
            <w:pPr>
              <w:jc w:val="center"/>
              <w:rPr>
                <w:rFonts w:ascii="Times New Roman" w:hAnsi="Times New Roman" w:cs="Times New Roman"/>
              </w:rPr>
            </w:pPr>
            <w:r w:rsidRPr="00372330">
              <w:rPr>
                <w:rFonts w:ascii="Times New Roman" w:hAnsi="Times New Roman" w:cs="Times New Roman"/>
              </w:rPr>
              <w:t>Визначення</w:t>
            </w:r>
          </w:p>
        </w:tc>
      </w:tr>
      <w:tr w:rsidR="00E86B05" w:rsidRPr="00B05C22">
        <w:tc>
          <w:tcPr>
            <w:tcW w:w="1384" w:type="dxa"/>
            <w:vAlign w:val="center"/>
          </w:tcPr>
          <w:p w:rsidR="00E86B05" w:rsidRPr="00372330" w:rsidRDefault="00E86B05" w:rsidP="00372330">
            <w:pPr>
              <w:jc w:val="center"/>
              <w:rPr>
                <w:rFonts w:ascii="Times New Roman" w:hAnsi="Times New Roman" w:cs="Times New Roman"/>
              </w:rPr>
            </w:pPr>
            <w:r w:rsidRPr="00372330">
              <w:rPr>
                <w:rFonts w:ascii="Times New Roman" w:hAnsi="Times New Roman" w:cs="Times New Roman"/>
              </w:rPr>
              <w:t>23-25</w:t>
            </w:r>
          </w:p>
        </w:tc>
        <w:tc>
          <w:tcPr>
            <w:tcW w:w="2835" w:type="dxa"/>
            <w:vAlign w:val="center"/>
          </w:tcPr>
          <w:p w:rsidR="00E86B05" w:rsidRPr="00372330" w:rsidRDefault="00E86B05" w:rsidP="00372330">
            <w:pPr>
              <w:jc w:val="center"/>
              <w:rPr>
                <w:rFonts w:ascii="Times New Roman" w:hAnsi="Times New Roman" w:cs="Times New Roman"/>
              </w:rPr>
            </w:pPr>
            <w:r w:rsidRPr="00372330">
              <w:rPr>
                <w:rFonts w:ascii="Times New Roman" w:hAnsi="Times New Roman" w:cs="Times New Roman"/>
              </w:rPr>
              <w:t>Високий</w:t>
            </w:r>
          </w:p>
        </w:tc>
        <w:tc>
          <w:tcPr>
            <w:tcW w:w="5352" w:type="dxa"/>
          </w:tcPr>
          <w:p w:rsidR="00E86B05" w:rsidRPr="00372330" w:rsidRDefault="00E86B05" w:rsidP="00FE7AF2">
            <w:pPr>
              <w:rPr>
                <w:rFonts w:ascii="Times New Roman" w:hAnsi="Times New Roman" w:cs="Times New Roman"/>
              </w:rPr>
            </w:pPr>
            <w:r w:rsidRPr="00372330">
              <w:rPr>
                <w:rFonts w:ascii="Times New Roman" w:hAnsi="Times New Roman" w:cs="Times New Roman"/>
              </w:rPr>
              <w:t>Учень демонструє розвинуте, індивідуальне музичне мислення, вміє використовувати набуті знання, уміння і здібності у нових музичних завданнях, демонструє знання спеціальної музичної термінології, уміння узагальнювати, аналізувати, інтерпретувати музичні твори, асоціювати їх з творами інших мистецтв, застосовувати здобуті знання у музичній діяльності. Має великий творчий потенціал та виявляє певні артистичні здібності. Здатний виконувати складні твори світової музичної літератури на високому художньо-виконавському рівні. При оволодінні новими музичними творами здатний самостійно вирішувати складні художні та технічні завдання.</w:t>
            </w:r>
          </w:p>
        </w:tc>
      </w:tr>
      <w:tr w:rsidR="00E86B05" w:rsidRPr="00B05C22">
        <w:trPr>
          <w:trHeight w:val="370"/>
        </w:trPr>
        <w:tc>
          <w:tcPr>
            <w:tcW w:w="1384" w:type="dxa"/>
            <w:vAlign w:val="center"/>
          </w:tcPr>
          <w:p w:rsidR="00E86B05" w:rsidRPr="00372330" w:rsidRDefault="00E86B05" w:rsidP="00372330">
            <w:pPr>
              <w:jc w:val="center"/>
              <w:rPr>
                <w:rFonts w:ascii="Times New Roman" w:hAnsi="Times New Roman" w:cs="Times New Roman"/>
              </w:rPr>
            </w:pPr>
            <w:r w:rsidRPr="00372330">
              <w:rPr>
                <w:rFonts w:ascii="Times New Roman" w:hAnsi="Times New Roman" w:cs="Times New Roman"/>
              </w:rPr>
              <w:t>21-22</w:t>
            </w:r>
          </w:p>
        </w:tc>
        <w:tc>
          <w:tcPr>
            <w:tcW w:w="2835" w:type="dxa"/>
            <w:vMerge w:val="restart"/>
            <w:vAlign w:val="center"/>
          </w:tcPr>
          <w:p w:rsidR="00E86B05" w:rsidRPr="00372330" w:rsidRDefault="00E86B05" w:rsidP="00372330">
            <w:pPr>
              <w:jc w:val="center"/>
              <w:rPr>
                <w:rFonts w:ascii="Times New Roman" w:hAnsi="Times New Roman" w:cs="Times New Roman"/>
              </w:rPr>
            </w:pPr>
            <w:r w:rsidRPr="00372330">
              <w:rPr>
                <w:rFonts w:ascii="Times New Roman" w:hAnsi="Times New Roman" w:cs="Times New Roman"/>
              </w:rPr>
              <w:t>Достатній</w:t>
            </w:r>
          </w:p>
        </w:tc>
        <w:tc>
          <w:tcPr>
            <w:tcW w:w="5352" w:type="dxa"/>
          </w:tcPr>
          <w:p w:rsidR="00E86B05" w:rsidRPr="00372330" w:rsidRDefault="00E86B05" w:rsidP="00FE7AF2">
            <w:pPr>
              <w:rPr>
                <w:rFonts w:ascii="Times New Roman" w:hAnsi="Times New Roman" w:cs="Times New Roman"/>
              </w:rPr>
            </w:pPr>
            <w:r w:rsidRPr="00372330">
              <w:rPr>
                <w:rFonts w:ascii="Times New Roman" w:hAnsi="Times New Roman" w:cs="Times New Roman"/>
              </w:rPr>
              <w:t>Учень має досить розвинуте музичне мислення.  В процесі виконання  програми демонструє володіння усіма елементами фактури музичного твору. Виконує твори значної складності. Учень має ґрунтовні знання, але, аналізуючи, музичні твори, допускає неточність у формулюваннях та спеціальній музичній термінології, не завжди обґрунтовано може довести свою думку щодо музичних явищ. Вказані неточності може виправляти самостійно.</w:t>
            </w:r>
          </w:p>
        </w:tc>
      </w:tr>
      <w:tr w:rsidR="00E86B05" w:rsidRPr="00B05C22">
        <w:trPr>
          <w:trHeight w:val="405"/>
        </w:trPr>
        <w:tc>
          <w:tcPr>
            <w:tcW w:w="1384" w:type="dxa"/>
            <w:vAlign w:val="center"/>
          </w:tcPr>
          <w:p w:rsidR="00E86B05" w:rsidRPr="00372330" w:rsidRDefault="00E86B05" w:rsidP="00372330">
            <w:pPr>
              <w:jc w:val="center"/>
              <w:rPr>
                <w:rFonts w:ascii="Times New Roman" w:hAnsi="Times New Roman" w:cs="Times New Roman"/>
              </w:rPr>
            </w:pPr>
            <w:r w:rsidRPr="00372330">
              <w:rPr>
                <w:rFonts w:ascii="Times New Roman" w:hAnsi="Times New Roman" w:cs="Times New Roman"/>
              </w:rPr>
              <w:t>19-20</w:t>
            </w:r>
          </w:p>
        </w:tc>
        <w:tc>
          <w:tcPr>
            <w:tcW w:w="2835" w:type="dxa"/>
            <w:vMerge/>
            <w:vAlign w:val="center"/>
          </w:tcPr>
          <w:p w:rsidR="00E86B05" w:rsidRPr="00372330" w:rsidRDefault="00E86B05" w:rsidP="00372330">
            <w:pPr>
              <w:jc w:val="center"/>
              <w:rPr>
                <w:rFonts w:ascii="Times New Roman" w:hAnsi="Times New Roman" w:cs="Times New Roman"/>
              </w:rPr>
            </w:pPr>
          </w:p>
        </w:tc>
        <w:tc>
          <w:tcPr>
            <w:tcW w:w="5352" w:type="dxa"/>
          </w:tcPr>
          <w:p w:rsidR="00E86B05" w:rsidRPr="00372330" w:rsidRDefault="00E86B05" w:rsidP="00FE7AF2">
            <w:pPr>
              <w:rPr>
                <w:rFonts w:ascii="Times New Roman" w:hAnsi="Times New Roman" w:cs="Times New Roman"/>
              </w:rPr>
            </w:pPr>
            <w:r w:rsidRPr="00372330">
              <w:rPr>
                <w:rFonts w:ascii="Times New Roman" w:hAnsi="Times New Roman" w:cs="Times New Roman"/>
              </w:rPr>
              <w:t>Учень має основну професійну базу, досить вільно володіє виконавським апаратом. В процесі виконання програми виявляє елементи самостійного художнього мислення, але робить це недостатньо переконливо. Йому бракує  власних висновків, асоціацій, узагальнень, недостатньо володіє спеціальною музичною термінологією при аналізі музичних явищ. Спостерігаються помітні позитивні зміни у музичній діяльності учня.</w:t>
            </w:r>
          </w:p>
        </w:tc>
      </w:tr>
      <w:tr w:rsidR="00E86B05" w:rsidRPr="00B05C22">
        <w:trPr>
          <w:trHeight w:val="375"/>
        </w:trPr>
        <w:tc>
          <w:tcPr>
            <w:tcW w:w="1384" w:type="dxa"/>
            <w:vAlign w:val="center"/>
          </w:tcPr>
          <w:p w:rsidR="00E86B05" w:rsidRPr="00372330" w:rsidRDefault="00E86B05" w:rsidP="00372330">
            <w:pPr>
              <w:jc w:val="center"/>
              <w:rPr>
                <w:rFonts w:ascii="Times New Roman" w:hAnsi="Times New Roman" w:cs="Times New Roman"/>
              </w:rPr>
            </w:pPr>
            <w:r w:rsidRPr="00372330">
              <w:rPr>
                <w:rFonts w:ascii="Times New Roman" w:hAnsi="Times New Roman" w:cs="Times New Roman"/>
              </w:rPr>
              <w:t>17-18</w:t>
            </w:r>
          </w:p>
        </w:tc>
        <w:tc>
          <w:tcPr>
            <w:tcW w:w="2835" w:type="dxa"/>
            <w:vMerge w:val="restart"/>
            <w:vAlign w:val="center"/>
          </w:tcPr>
          <w:p w:rsidR="00E86B05" w:rsidRPr="00372330" w:rsidRDefault="00E86B05" w:rsidP="00372330">
            <w:pPr>
              <w:jc w:val="center"/>
              <w:rPr>
                <w:rFonts w:ascii="Times New Roman" w:hAnsi="Times New Roman" w:cs="Times New Roman"/>
              </w:rPr>
            </w:pPr>
            <w:r w:rsidRPr="00372330">
              <w:rPr>
                <w:rFonts w:ascii="Times New Roman" w:hAnsi="Times New Roman" w:cs="Times New Roman"/>
              </w:rPr>
              <w:t>Середній</w:t>
            </w:r>
          </w:p>
        </w:tc>
        <w:tc>
          <w:tcPr>
            <w:tcW w:w="5352" w:type="dxa"/>
          </w:tcPr>
          <w:p w:rsidR="00E86B05" w:rsidRPr="00372330" w:rsidRDefault="00E86B05" w:rsidP="00FE7AF2">
            <w:pPr>
              <w:rPr>
                <w:rFonts w:ascii="Times New Roman" w:hAnsi="Times New Roman" w:cs="Times New Roman"/>
              </w:rPr>
            </w:pPr>
            <w:r w:rsidRPr="00372330">
              <w:rPr>
                <w:rFonts w:ascii="Times New Roman" w:hAnsi="Times New Roman" w:cs="Times New Roman"/>
              </w:rPr>
              <w:t xml:space="preserve">Учень здатний опановувати музичні твори згідно з програмними вимогами в повному обсязі, але не завжди вміє самостійно зробити аналіз-інтерпретацію музичного твору, порівняння, висновок щодо виконаної музики. Виявляє достатньо сформований виконавський апарат. Володіє основними навичками для втілення образної сфери в процесі виконання музичних творів. Володіє різними елементами виразності музичної фактури, але має недостатньо розвинуте художнє мислення. </w:t>
            </w:r>
          </w:p>
        </w:tc>
      </w:tr>
      <w:tr w:rsidR="00E86B05" w:rsidRPr="00B05C22">
        <w:trPr>
          <w:trHeight w:val="313"/>
        </w:trPr>
        <w:tc>
          <w:tcPr>
            <w:tcW w:w="1384" w:type="dxa"/>
            <w:vAlign w:val="center"/>
          </w:tcPr>
          <w:p w:rsidR="00E86B05" w:rsidRPr="00372330" w:rsidRDefault="00E86B05" w:rsidP="00372330">
            <w:pPr>
              <w:jc w:val="center"/>
              <w:rPr>
                <w:rFonts w:ascii="Times New Roman" w:hAnsi="Times New Roman" w:cs="Times New Roman"/>
              </w:rPr>
            </w:pPr>
            <w:r w:rsidRPr="00372330">
              <w:rPr>
                <w:rFonts w:ascii="Times New Roman" w:hAnsi="Times New Roman" w:cs="Times New Roman"/>
              </w:rPr>
              <w:t>15-16</w:t>
            </w:r>
          </w:p>
        </w:tc>
        <w:tc>
          <w:tcPr>
            <w:tcW w:w="2835" w:type="dxa"/>
            <w:vMerge/>
          </w:tcPr>
          <w:p w:rsidR="00E86B05" w:rsidRPr="00372330" w:rsidRDefault="00E86B05" w:rsidP="00372330">
            <w:pPr>
              <w:jc w:val="center"/>
              <w:rPr>
                <w:rFonts w:ascii="Times New Roman" w:hAnsi="Times New Roman" w:cs="Times New Roman"/>
              </w:rPr>
            </w:pPr>
          </w:p>
        </w:tc>
        <w:tc>
          <w:tcPr>
            <w:tcW w:w="5352" w:type="dxa"/>
          </w:tcPr>
          <w:p w:rsidR="00E86B05" w:rsidRPr="00372330" w:rsidRDefault="00E86B05" w:rsidP="00FE7AF2">
            <w:pPr>
              <w:rPr>
                <w:rFonts w:ascii="Times New Roman" w:hAnsi="Times New Roman" w:cs="Times New Roman"/>
              </w:rPr>
            </w:pPr>
            <w:r w:rsidRPr="00372330">
              <w:rPr>
                <w:rFonts w:ascii="Times New Roman" w:hAnsi="Times New Roman" w:cs="Times New Roman"/>
              </w:rPr>
              <w:t xml:space="preserve">Учень здатний опановувати музичні твори згідно з програмними вимогами в повному обсязі ,але </w:t>
            </w:r>
            <w:r w:rsidRPr="00372330">
              <w:rPr>
                <w:rFonts w:ascii="Times New Roman" w:hAnsi="Times New Roman" w:cs="Times New Roman"/>
              </w:rPr>
              <w:lastRenderedPageBreak/>
              <w:t>не розуміє художньо образної специфіки. Застосування знань та спеціальної музичної термінології на практиці задовільне. Має в певній мірі достатньо розвинутий виконавський апарат. Володіє навичками і вміннями, які дають змогу виконувати музичні твори, виявляючи в них основні образні характеристики та деякі елементи особистої творчої ініціативи.</w:t>
            </w:r>
          </w:p>
        </w:tc>
      </w:tr>
      <w:tr w:rsidR="00E86B05" w:rsidRPr="00B05C22">
        <w:tc>
          <w:tcPr>
            <w:tcW w:w="1384" w:type="dxa"/>
            <w:vAlign w:val="center"/>
          </w:tcPr>
          <w:p w:rsidR="00E86B05" w:rsidRPr="00372330" w:rsidRDefault="00E86B05" w:rsidP="00372330">
            <w:pPr>
              <w:jc w:val="center"/>
              <w:rPr>
                <w:rFonts w:ascii="Times New Roman" w:hAnsi="Times New Roman" w:cs="Times New Roman"/>
              </w:rPr>
            </w:pPr>
            <w:r w:rsidRPr="00372330">
              <w:rPr>
                <w:rFonts w:ascii="Times New Roman" w:hAnsi="Times New Roman" w:cs="Times New Roman"/>
              </w:rPr>
              <w:lastRenderedPageBreak/>
              <w:t>1-14</w:t>
            </w:r>
          </w:p>
        </w:tc>
        <w:tc>
          <w:tcPr>
            <w:tcW w:w="2835" w:type="dxa"/>
            <w:vAlign w:val="center"/>
          </w:tcPr>
          <w:p w:rsidR="00E86B05" w:rsidRPr="00372330" w:rsidRDefault="00E86B05" w:rsidP="00372330">
            <w:pPr>
              <w:jc w:val="center"/>
              <w:rPr>
                <w:rFonts w:ascii="Times New Roman" w:hAnsi="Times New Roman" w:cs="Times New Roman"/>
              </w:rPr>
            </w:pPr>
            <w:r w:rsidRPr="00372330">
              <w:rPr>
                <w:rFonts w:ascii="Times New Roman" w:hAnsi="Times New Roman" w:cs="Times New Roman"/>
              </w:rPr>
              <w:t>Низький</w:t>
            </w:r>
          </w:p>
        </w:tc>
        <w:tc>
          <w:tcPr>
            <w:tcW w:w="5352" w:type="dxa"/>
          </w:tcPr>
          <w:p w:rsidR="00E86B05" w:rsidRPr="00372330" w:rsidRDefault="00E86B05" w:rsidP="00FE7AF2">
            <w:pPr>
              <w:rPr>
                <w:rFonts w:ascii="Times New Roman" w:hAnsi="Times New Roman" w:cs="Times New Roman"/>
              </w:rPr>
            </w:pPr>
            <w:r w:rsidRPr="00372330">
              <w:rPr>
                <w:rFonts w:ascii="Times New Roman" w:hAnsi="Times New Roman" w:cs="Times New Roman"/>
              </w:rPr>
              <w:t>Учень має слабко сформований рівень сприйняття музичних творів, виявляє певні вміння та навички, володіє частиною спеціальної музичної термінології, має посередньо розвинутий виконавський апарат. Володіє основними елементами техніки виконання. При виконанні програми допускає значні професійні помилки, мало проявляє творчу ініціативу. Учень не здатний опановувати музичні твори згідно з програмними вимогами в повному обсязі.</w:t>
            </w:r>
          </w:p>
        </w:tc>
      </w:tr>
    </w:tbl>
    <w:p w:rsidR="00E86B05" w:rsidRDefault="00E86B05" w:rsidP="00F02848">
      <w:pPr>
        <w:ind w:right="283"/>
        <w:jc w:val="center"/>
        <w:rPr>
          <w:rFonts w:ascii="Times New Roman" w:hAnsi="Times New Roman" w:cs="Times New Roman"/>
          <w:b/>
          <w:bCs/>
          <w:sz w:val="32"/>
          <w:szCs w:val="32"/>
        </w:rPr>
      </w:pPr>
    </w:p>
    <w:p w:rsidR="00E86B05" w:rsidRDefault="00E86B05" w:rsidP="00F02848">
      <w:pPr>
        <w:ind w:right="283"/>
        <w:jc w:val="center"/>
        <w:rPr>
          <w:rFonts w:ascii="Times New Roman" w:hAnsi="Times New Roman" w:cs="Times New Roman"/>
          <w:b/>
          <w:bCs/>
          <w:sz w:val="32"/>
          <w:szCs w:val="32"/>
        </w:rPr>
      </w:pPr>
    </w:p>
    <w:p w:rsidR="00E86B05" w:rsidRDefault="00E86B05" w:rsidP="00F02848">
      <w:pPr>
        <w:ind w:right="283"/>
        <w:jc w:val="center"/>
        <w:rPr>
          <w:rFonts w:ascii="Times New Roman" w:hAnsi="Times New Roman" w:cs="Times New Roman"/>
          <w:b/>
          <w:bCs/>
          <w:sz w:val="32"/>
          <w:szCs w:val="32"/>
        </w:rPr>
      </w:pPr>
    </w:p>
    <w:p w:rsidR="00E86B05" w:rsidRDefault="00E86B05" w:rsidP="00F02848">
      <w:pPr>
        <w:ind w:right="283"/>
        <w:jc w:val="center"/>
        <w:rPr>
          <w:rFonts w:ascii="Times New Roman" w:hAnsi="Times New Roman" w:cs="Times New Roman"/>
          <w:b/>
          <w:bCs/>
          <w:sz w:val="32"/>
          <w:szCs w:val="32"/>
        </w:rPr>
      </w:pPr>
    </w:p>
    <w:p w:rsidR="00E86B05" w:rsidRDefault="00E86B05" w:rsidP="00F02848">
      <w:pPr>
        <w:ind w:right="283"/>
        <w:jc w:val="center"/>
        <w:rPr>
          <w:rFonts w:ascii="Times New Roman" w:hAnsi="Times New Roman" w:cs="Times New Roman"/>
          <w:b/>
          <w:bCs/>
          <w:sz w:val="32"/>
          <w:szCs w:val="32"/>
        </w:rPr>
      </w:pPr>
    </w:p>
    <w:p w:rsidR="00E86B05" w:rsidRDefault="00E86B05" w:rsidP="00F02848">
      <w:pPr>
        <w:ind w:right="283"/>
        <w:jc w:val="center"/>
        <w:rPr>
          <w:rFonts w:ascii="Times New Roman" w:hAnsi="Times New Roman" w:cs="Times New Roman"/>
          <w:b/>
          <w:bCs/>
          <w:sz w:val="32"/>
          <w:szCs w:val="32"/>
        </w:rPr>
      </w:pPr>
    </w:p>
    <w:p w:rsidR="00E86B05" w:rsidRDefault="00E86B05" w:rsidP="00F02848">
      <w:pPr>
        <w:ind w:right="283"/>
        <w:jc w:val="center"/>
        <w:rPr>
          <w:rFonts w:ascii="Times New Roman" w:hAnsi="Times New Roman" w:cs="Times New Roman"/>
          <w:b/>
          <w:bCs/>
          <w:sz w:val="32"/>
          <w:szCs w:val="32"/>
        </w:rPr>
      </w:pPr>
    </w:p>
    <w:p w:rsidR="00E86B05" w:rsidRDefault="00E86B05" w:rsidP="00F02848">
      <w:pPr>
        <w:ind w:right="283"/>
        <w:jc w:val="center"/>
        <w:rPr>
          <w:rFonts w:ascii="Times New Roman" w:hAnsi="Times New Roman" w:cs="Times New Roman"/>
          <w:b/>
          <w:bCs/>
          <w:sz w:val="32"/>
          <w:szCs w:val="32"/>
        </w:rPr>
      </w:pPr>
    </w:p>
    <w:p w:rsidR="00E86B05" w:rsidRDefault="00E86B05" w:rsidP="00F02848">
      <w:pPr>
        <w:ind w:right="283"/>
        <w:jc w:val="center"/>
        <w:rPr>
          <w:rFonts w:ascii="Times New Roman" w:hAnsi="Times New Roman" w:cs="Times New Roman"/>
          <w:b/>
          <w:bCs/>
          <w:sz w:val="32"/>
          <w:szCs w:val="32"/>
        </w:rPr>
      </w:pPr>
    </w:p>
    <w:p w:rsidR="00E86B05" w:rsidRDefault="00E86B05" w:rsidP="00F02848">
      <w:pPr>
        <w:ind w:right="283"/>
        <w:jc w:val="center"/>
        <w:rPr>
          <w:rFonts w:ascii="Times New Roman" w:hAnsi="Times New Roman" w:cs="Times New Roman"/>
          <w:b/>
          <w:bCs/>
          <w:sz w:val="32"/>
          <w:szCs w:val="32"/>
        </w:rPr>
      </w:pPr>
    </w:p>
    <w:p w:rsidR="00E86B05" w:rsidRDefault="00E86B05" w:rsidP="00F02848">
      <w:pPr>
        <w:ind w:right="283"/>
        <w:jc w:val="center"/>
        <w:rPr>
          <w:rFonts w:ascii="Times New Roman" w:hAnsi="Times New Roman" w:cs="Times New Roman"/>
          <w:b/>
          <w:bCs/>
          <w:sz w:val="32"/>
          <w:szCs w:val="32"/>
        </w:rPr>
      </w:pPr>
    </w:p>
    <w:p w:rsidR="00E86B05" w:rsidRDefault="00E86B05" w:rsidP="00F02848">
      <w:pPr>
        <w:ind w:right="283"/>
        <w:jc w:val="center"/>
        <w:rPr>
          <w:rFonts w:ascii="Times New Roman" w:hAnsi="Times New Roman" w:cs="Times New Roman"/>
          <w:b/>
          <w:bCs/>
          <w:sz w:val="32"/>
          <w:szCs w:val="32"/>
        </w:rPr>
      </w:pPr>
    </w:p>
    <w:p w:rsidR="00E86B05" w:rsidRDefault="00E86B05" w:rsidP="00F02848">
      <w:pPr>
        <w:ind w:right="283"/>
        <w:jc w:val="center"/>
        <w:rPr>
          <w:rFonts w:ascii="Times New Roman" w:hAnsi="Times New Roman" w:cs="Times New Roman"/>
          <w:b/>
          <w:bCs/>
          <w:sz w:val="32"/>
          <w:szCs w:val="32"/>
        </w:rPr>
      </w:pPr>
    </w:p>
    <w:p w:rsidR="00E86B05" w:rsidRDefault="00E86B05" w:rsidP="00F02848">
      <w:pPr>
        <w:ind w:right="283"/>
        <w:jc w:val="center"/>
        <w:rPr>
          <w:rFonts w:ascii="Times New Roman" w:hAnsi="Times New Roman" w:cs="Times New Roman"/>
          <w:b/>
          <w:bCs/>
          <w:sz w:val="32"/>
          <w:szCs w:val="32"/>
        </w:rPr>
      </w:pPr>
    </w:p>
    <w:p w:rsidR="00E86B05" w:rsidRDefault="00E86B05" w:rsidP="00F02848">
      <w:pPr>
        <w:ind w:right="283"/>
        <w:jc w:val="center"/>
        <w:rPr>
          <w:rFonts w:ascii="Times New Roman" w:hAnsi="Times New Roman" w:cs="Times New Roman"/>
          <w:b/>
          <w:bCs/>
          <w:sz w:val="32"/>
          <w:szCs w:val="32"/>
        </w:rPr>
      </w:pPr>
    </w:p>
    <w:p w:rsidR="00E86B05" w:rsidRDefault="00E86B05" w:rsidP="00F02848">
      <w:pPr>
        <w:ind w:right="283"/>
        <w:jc w:val="center"/>
        <w:rPr>
          <w:rFonts w:ascii="Times New Roman" w:hAnsi="Times New Roman" w:cs="Times New Roman"/>
          <w:b/>
          <w:bCs/>
          <w:sz w:val="32"/>
          <w:szCs w:val="32"/>
        </w:rPr>
      </w:pPr>
    </w:p>
    <w:p w:rsidR="00E86B05" w:rsidRDefault="00E86B05" w:rsidP="00F02848">
      <w:pPr>
        <w:ind w:right="283"/>
        <w:jc w:val="center"/>
        <w:rPr>
          <w:rFonts w:ascii="Times New Roman" w:hAnsi="Times New Roman" w:cs="Times New Roman"/>
          <w:b/>
          <w:bCs/>
          <w:sz w:val="32"/>
          <w:szCs w:val="32"/>
        </w:rPr>
      </w:pPr>
    </w:p>
    <w:p w:rsidR="00E86B05" w:rsidRDefault="00E86B05" w:rsidP="00F02848">
      <w:pPr>
        <w:ind w:right="283"/>
        <w:jc w:val="center"/>
        <w:rPr>
          <w:rFonts w:ascii="Times New Roman" w:hAnsi="Times New Roman" w:cs="Times New Roman"/>
          <w:b/>
          <w:bCs/>
          <w:sz w:val="32"/>
          <w:szCs w:val="32"/>
        </w:rPr>
      </w:pPr>
    </w:p>
    <w:p w:rsidR="00E86B05" w:rsidRDefault="00E86B05" w:rsidP="00F02848">
      <w:pPr>
        <w:ind w:right="283"/>
        <w:jc w:val="center"/>
        <w:rPr>
          <w:rFonts w:ascii="Times New Roman" w:hAnsi="Times New Roman" w:cs="Times New Roman"/>
          <w:b/>
          <w:bCs/>
          <w:sz w:val="32"/>
          <w:szCs w:val="32"/>
        </w:rPr>
      </w:pPr>
    </w:p>
    <w:p w:rsidR="00E86B05" w:rsidRDefault="00E86B05" w:rsidP="00F02848">
      <w:pPr>
        <w:ind w:right="283"/>
        <w:jc w:val="center"/>
        <w:rPr>
          <w:rFonts w:ascii="Times New Roman" w:hAnsi="Times New Roman" w:cs="Times New Roman"/>
          <w:b/>
          <w:bCs/>
          <w:sz w:val="32"/>
          <w:szCs w:val="32"/>
        </w:rPr>
      </w:pPr>
    </w:p>
    <w:p w:rsidR="00E86B05" w:rsidRDefault="00E86B05" w:rsidP="00F02848">
      <w:pPr>
        <w:ind w:right="283"/>
        <w:jc w:val="center"/>
        <w:rPr>
          <w:rFonts w:ascii="Times New Roman" w:hAnsi="Times New Roman" w:cs="Times New Roman"/>
          <w:b/>
          <w:bCs/>
          <w:sz w:val="32"/>
          <w:szCs w:val="32"/>
        </w:rPr>
      </w:pPr>
    </w:p>
    <w:p w:rsidR="00E86B05" w:rsidRDefault="00E86B05" w:rsidP="00F02848">
      <w:pPr>
        <w:ind w:right="283"/>
        <w:jc w:val="center"/>
        <w:rPr>
          <w:rFonts w:ascii="Times New Roman" w:hAnsi="Times New Roman" w:cs="Times New Roman"/>
          <w:b/>
          <w:bCs/>
          <w:sz w:val="32"/>
          <w:szCs w:val="32"/>
        </w:rPr>
      </w:pPr>
    </w:p>
    <w:p w:rsidR="00E86B05" w:rsidRDefault="00E86B05" w:rsidP="00F02848">
      <w:pPr>
        <w:ind w:right="283"/>
        <w:jc w:val="center"/>
        <w:rPr>
          <w:rFonts w:ascii="Times New Roman" w:hAnsi="Times New Roman" w:cs="Times New Roman"/>
          <w:b/>
          <w:bCs/>
          <w:sz w:val="32"/>
          <w:szCs w:val="32"/>
        </w:rPr>
      </w:pPr>
    </w:p>
    <w:p w:rsidR="00E86B05" w:rsidRPr="00E7735D" w:rsidRDefault="00E86B05" w:rsidP="00E7735D">
      <w:pPr>
        <w:ind w:right="283"/>
        <w:rPr>
          <w:rFonts w:ascii="Times New Roman" w:hAnsi="Times New Roman" w:cs="Times New Roman"/>
          <w:b/>
          <w:bCs/>
          <w:sz w:val="32"/>
          <w:szCs w:val="32"/>
          <w:lang w:val="ru-RU"/>
        </w:rPr>
      </w:pPr>
    </w:p>
    <w:p w:rsidR="00E86B05" w:rsidRPr="00342F63" w:rsidRDefault="00E86B05" w:rsidP="00EA1488">
      <w:pPr>
        <w:pageBreakBefore/>
        <w:rPr>
          <w:rFonts w:ascii="Times New Roman" w:hAnsi="Times New Roman" w:cs="Times New Roman"/>
          <w:b/>
          <w:bCs/>
          <w:sz w:val="28"/>
          <w:szCs w:val="28"/>
        </w:rPr>
      </w:pPr>
      <w:bookmarkStart w:id="5" w:name="bookmark33"/>
      <w:bookmarkStart w:id="6" w:name="bookmark34"/>
      <w:r w:rsidRPr="00342F63">
        <w:rPr>
          <w:rFonts w:ascii="Times New Roman" w:hAnsi="Times New Roman" w:cs="Times New Roman"/>
          <w:b/>
          <w:bCs/>
          <w:sz w:val="28"/>
          <w:szCs w:val="28"/>
        </w:rPr>
        <w:lastRenderedPageBreak/>
        <w:t>V</w:t>
      </w:r>
      <w:r>
        <w:rPr>
          <w:rFonts w:ascii="Times New Roman" w:hAnsi="Times New Roman" w:cs="Times New Roman"/>
          <w:b/>
          <w:bCs/>
          <w:sz w:val="28"/>
          <w:szCs w:val="28"/>
        </w:rPr>
        <w:t>ІІ</w:t>
      </w:r>
      <w:r w:rsidRPr="00342F63">
        <w:rPr>
          <w:rFonts w:ascii="Times New Roman" w:hAnsi="Times New Roman" w:cs="Times New Roman"/>
          <w:b/>
          <w:bCs/>
          <w:sz w:val="28"/>
          <w:szCs w:val="28"/>
        </w:rPr>
        <w:t>. СИСТЕМА ПОТОЧНОГО І ПІДСУМКОВОГО КОНТРОЛЮ ЗНАНЬ</w:t>
      </w:r>
      <w:bookmarkEnd w:id="5"/>
    </w:p>
    <w:p w:rsidR="00E86B05" w:rsidRDefault="00E86B05" w:rsidP="00EA1488">
      <w:pPr>
        <w:rPr>
          <w:rFonts w:ascii="Times New Roman" w:hAnsi="Times New Roman" w:cs="Times New Roman"/>
          <w:sz w:val="28"/>
          <w:szCs w:val="28"/>
        </w:rPr>
      </w:pPr>
    </w:p>
    <w:p w:rsidR="00E86B05" w:rsidRPr="004C2D5A" w:rsidRDefault="00E86B05" w:rsidP="00EA1488">
      <w:pPr>
        <w:rPr>
          <w:rFonts w:ascii="Times New Roman" w:hAnsi="Times New Roman" w:cs="Times New Roman"/>
          <w:sz w:val="28"/>
          <w:szCs w:val="28"/>
        </w:rPr>
      </w:pPr>
      <w:r w:rsidRPr="004C2D5A">
        <w:rPr>
          <w:rFonts w:ascii="Times New Roman" w:hAnsi="Times New Roman" w:cs="Times New Roman"/>
          <w:sz w:val="28"/>
          <w:szCs w:val="28"/>
        </w:rPr>
        <w:t>Навчальні досягнення студентів з дисципліни «Постановка голосу» оцінюються за модульно-рейтингово</w:t>
      </w:r>
      <w:r>
        <w:rPr>
          <w:rFonts w:ascii="Times New Roman" w:hAnsi="Times New Roman" w:cs="Times New Roman"/>
          <w:sz w:val="28"/>
          <w:szCs w:val="28"/>
        </w:rPr>
        <w:t>ю</w:t>
      </w:r>
      <w:r w:rsidRPr="004C2D5A">
        <w:rPr>
          <w:rFonts w:ascii="Times New Roman" w:hAnsi="Times New Roman" w:cs="Times New Roman"/>
          <w:sz w:val="28"/>
          <w:szCs w:val="28"/>
        </w:rPr>
        <w:t xml:space="preserve"> системою, в основу якої покладено принцип </w:t>
      </w:r>
      <w:r>
        <w:rPr>
          <w:rFonts w:ascii="Times New Roman" w:hAnsi="Times New Roman" w:cs="Times New Roman"/>
          <w:sz w:val="28"/>
          <w:szCs w:val="28"/>
        </w:rPr>
        <w:t>к</w:t>
      </w:r>
      <w:r w:rsidRPr="004C2D5A">
        <w:rPr>
          <w:rFonts w:ascii="Times New Roman" w:hAnsi="Times New Roman" w:cs="Times New Roman"/>
          <w:sz w:val="28"/>
          <w:szCs w:val="28"/>
        </w:rPr>
        <w:t>оопераційної звітності, обов'язковості модульного контролю, накопичувальної системи оцінювання рівня знань, умінь та навичок.</w:t>
      </w:r>
    </w:p>
    <w:p w:rsidR="00E86B05" w:rsidRDefault="00E86B05" w:rsidP="00EA1488">
      <w:pPr>
        <w:rPr>
          <w:rFonts w:ascii="Times New Roman" w:hAnsi="Times New Roman" w:cs="Times New Roman"/>
          <w:sz w:val="28"/>
          <w:szCs w:val="28"/>
        </w:rPr>
      </w:pPr>
      <w:r w:rsidRPr="004C2D5A">
        <w:rPr>
          <w:rFonts w:ascii="Times New Roman" w:hAnsi="Times New Roman" w:cs="Times New Roman"/>
          <w:sz w:val="28"/>
          <w:szCs w:val="28"/>
        </w:rPr>
        <w:t>Контроль успішності студентів з урахуванням поточного і підсумкового оцінювання здійснюється відповідно до навчально-методичної карти, де зазначено види контролю. Систему рейтингових балів для різних видів контролю та порядок їх переведення у національну (4-бальну) та європейську (ЕСТS)</w:t>
      </w:r>
    </w:p>
    <w:p w:rsidR="00E86B05" w:rsidRDefault="00E86B05" w:rsidP="00EA1488">
      <w:pPr>
        <w:rPr>
          <w:rFonts w:ascii="Times New Roman" w:hAnsi="Times New Roman" w:cs="Times New Roman"/>
          <w:b/>
          <w:bCs/>
          <w:sz w:val="28"/>
          <w:szCs w:val="28"/>
        </w:rPr>
      </w:pPr>
    </w:p>
    <w:p w:rsidR="00E86B05" w:rsidRPr="004358CF" w:rsidRDefault="00E86B05" w:rsidP="00EA1488">
      <w:pPr>
        <w:rPr>
          <w:rFonts w:ascii="Times New Roman" w:hAnsi="Times New Roman" w:cs="Times New Roman"/>
          <w:b/>
          <w:bCs/>
          <w:sz w:val="28"/>
          <w:szCs w:val="28"/>
        </w:rPr>
      </w:pPr>
      <w:r w:rsidRPr="004358CF">
        <w:rPr>
          <w:rFonts w:ascii="Times New Roman" w:hAnsi="Times New Roman" w:cs="Times New Roman"/>
          <w:b/>
          <w:bCs/>
          <w:sz w:val="28"/>
          <w:szCs w:val="28"/>
        </w:rPr>
        <w:t>Розрахунок рейтингових балів за видами поточного (модульного) контролю</w:t>
      </w:r>
      <w:bookmarkEnd w:id="6"/>
    </w:p>
    <w:p w:rsidR="00E86B05" w:rsidRPr="004C2D5A" w:rsidRDefault="00E86B05" w:rsidP="00EA1488">
      <w:pPr>
        <w:rPr>
          <w:rFonts w:ascii="Times New Roman" w:hAnsi="Times New Roman" w:cs="Times New Roman"/>
          <w:sz w:val="28"/>
          <w:szCs w:val="28"/>
        </w:rPr>
      </w:pPr>
    </w:p>
    <w:tbl>
      <w:tblPr>
        <w:tblW w:w="9799" w:type="dxa"/>
        <w:jc w:val="center"/>
        <w:tblLayout w:type="fixed"/>
        <w:tblCellMar>
          <w:left w:w="0" w:type="dxa"/>
          <w:right w:w="0" w:type="dxa"/>
        </w:tblCellMar>
        <w:tblLook w:val="0000"/>
      </w:tblPr>
      <w:tblGrid>
        <w:gridCol w:w="677"/>
        <w:gridCol w:w="4036"/>
        <w:gridCol w:w="1807"/>
        <w:gridCol w:w="1645"/>
        <w:gridCol w:w="1634"/>
      </w:tblGrid>
      <w:tr w:rsidR="00E86B05" w:rsidRPr="00342F63">
        <w:trPr>
          <w:trHeight w:val="122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342F63" w:rsidRDefault="00E86B05" w:rsidP="00FE7AF2">
            <w:pPr>
              <w:jc w:val="center"/>
              <w:rPr>
                <w:rFonts w:ascii="Times New Roman" w:hAnsi="Times New Roman" w:cs="Times New Roman"/>
              </w:rPr>
            </w:pPr>
            <w:r w:rsidRPr="00342F63">
              <w:rPr>
                <w:rFonts w:ascii="Times New Roman" w:hAnsi="Times New Roman" w:cs="Times New Roman"/>
              </w:rPr>
              <w:t>№ п/п</w:t>
            </w:r>
          </w:p>
        </w:tc>
        <w:tc>
          <w:tcPr>
            <w:tcW w:w="4036"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342F63" w:rsidRDefault="00E86B05" w:rsidP="00FE7AF2">
            <w:pPr>
              <w:jc w:val="center"/>
              <w:rPr>
                <w:rFonts w:ascii="Times New Roman" w:hAnsi="Times New Roman" w:cs="Times New Roman"/>
              </w:rPr>
            </w:pPr>
            <w:r w:rsidRPr="00342F63">
              <w:rPr>
                <w:rFonts w:ascii="Times New Roman" w:hAnsi="Times New Roman" w:cs="Times New Roman"/>
              </w:rPr>
              <w:t>Вид діяльності 1-2 модулі</w:t>
            </w:r>
          </w:p>
        </w:tc>
        <w:tc>
          <w:tcPr>
            <w:tcW w:w="1807"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342F63" w:rsidRDefault="00E86B05" w:rsidP="00FE7AF2">
            <w:pPr>
              <w:jc w:val="center"/>
              <w:rPr>
                <w:rFonts w:ascii="Times New Roman" w:hAnsi="Times New Roman" w:cs="Times New Roman"/>
              </w:rPr>
            </w:pPr>
            <w:r w:rsidRPr="00342F63">
              <w:rPr>
                <w:rFonts w:ascii="Times New Roman" w:hAnsi="Times New Roman" w:cs="Times New Roman"/>
              </w:rPr>
              <w:t>Кількість рейтингових балів за одиницю</w:t>
            </w:r>
          </w:p>
        </w:tc>
        <w:tc>
          <w:tcPr>
            <w:tcW w:w="1645"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342F63" w:rsidRDefault="00E86B05" w:rsidP="00FE7AF2">
            <w:pPr>
              <w:jc w:val="center"/>
              <w:rPr>
                <w:rFonts w:ascii="Times New Roman" w:hAnsi="Times New Roman" w:cs="Times New Roman"/>
              </w:rPr>
            </w:pPr>
            <w:r w:rsidRPr="00342F63">
              <w:rPr>
                <w:rFonts w:ascii="Times New Roman" w:hAnsi="Times New Roman" w:cs="Times New Roman"/>
              </w:rPr>
              <w:t>Одиниць</w:t>
            </w:r>
          </w:p>
        </w:tc>
        <w:tc>
          <w:tcPr>
            <w:tcW w:w="1634" w:type="dxa"/>
            <w:tcBorders>
              <w:top w:val="single" w:sz="4" w:space="0" w:color="auto"/>
              <w:left w:val="single" w:sz="4" w:space="0" w:color="auto"/>
              <w:bottom w:val="single" w:sz="4" w:space="0" w:color="auto"/>
              <w:right w:val="single" w:sz="4" w:space="0" w:color="auto"/>
            </w:tcBorders>
            <w:shd w:val="clear" w:color="auto" w:fill="FFFFFF"/>
            <w:vAlign w:val="center"/>
          </w:tcPr>
          <w:p w:rsidR="00E86B05" w:rsidRPr="00342F63" w:rsidRDefault="00E86B05" w:rsidP="00FE7AF2">
            <w:pPr>
              <w:jc w:val="center"/>
              <w:rPr>
                <w:rFonts w:ascii="Times New Roman" w:hAnsi="Times New Roman" w:cs="Times New Roman"/>
              </w:rPr>
            </w:pPr>
            <w:r w:rsidRPr="00342F63">
              <w:rPr>
                <w:rFonts w:ascii="Times New Roman" w:hAnsi="Times New Roman" w:cs="Times New Roman"/>
              </w:rPr>
              <w:t>Всього</w:t>
            </w:r>
          </w:p>
        </w:tc>
      </w:tr>
      <w:tr w:rsidR="00E86B05" w:rsidRPr="00342F63">
        <w:trPr>
          <w:trHeight w:val="42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86B05" w:rsidRPr="00342F63" w:rsidRDefault="00E86B05" w:rsidP="00FE7AF2">
            <w:pPr>
              <w:rPr>
                <w:rFonts w:ascii="Times New Roman" w:hAnsi="Times New Roman" w:cs="Times New Roman"/>
              </w:rPr>
            </w:pPr>
            <w:r w:rsidRPr="00342F63">
              <w:rPr>
                <w:rFonts w:ascii="Times New Roman" w:hAnsi="Times New Roman" w:cs="Times New Roman"/>
              </w:rPr>
              <w:t>1.</w:t>
            </w:r>
          </w:p>
        </w:tc>
        <w:tc>
          <w:tcPr>
            <w:tcW w:w="4036" w:type="dxa"/>
            <w:tcBorders>
              <w:top w:val="single" w:sz="4" w:space="0" w:color="auto"/>
              <w:left w:val="single" w:sz="4" w:space="0" w:color="auto"/>
              <w:bottom w:val="single" w:sz="4" w:space="0" w:color="auto"/>
              <w:right w:val="single" w:sz="4" w:space="0" w:color="auto"/>
            </w:tcBorders>
            <w:shd w:val="clear" w:color="auto" w:fill="FFFFFF"/>
          </w:tcPr>
          <w:p w:rsidR="00E86B05" w:rsidRPr="00342F63" w:rsidRDefault="00E86B05" w:rsidP="00FE7AF2">
            <w:pPr>
              <w:rPr>
                <w:rFonts w:ascii="Times New Roman" w:hAnsi="Times New Roman" w:cs="Times New Roman"/>
              </w:rPr>
            </w:pPr>
            <w:r w:rsidRPr="00342F63">
              <w:rPr>
                <w:rFonts w:ascii="Times New Roman" w:hAnsi="Times New Roman" w:cs="Times New Roman"/>
              </w:rPr>
              <w:t>Відвідування практичних занять</w:t>
            </w:r>
          </w:p>
        </w:tc>
        <w:tc>
          <w:tcPr>
            <w:tcW w:w="1807" w:type="dxa"/>
            <w:tcBorders>
              <w:top w:val="single" w:sz="4" w:space="0" w:color="auto"/>
              <w:left w:val="single" w:sz="4" w:space="0" w:color="auto"/>
              <w:bottom w:val="single" w:sz="4" w:space="0" w:color="auto"/>
              <w:right w:val="single" w:sz="4" w:space="0" w:color="auto"/>
            </w:tcBorders>
            <w:shd w:val="clear" w:color="auto" w:fill="FFFFFF"/>
          </w:tcPr>
          <w:p w:rsidR="00E86B05" w:rsidRPr="00BF3197" w:rsidRDefault="00E86B05" w:rsidP="00FE7AF2">
            <w:pPr>
              <w:rPr>
                <w:rFonts w:ascii="Times New Roman" w:hAnsi="Times New Roman" w:cs="Times New Roman"/>
                <w:lang w:val="ru-RU"/>
              </w:rPr>
            </w:pPr>
            <w:r>
              <w:rPr>
                <w:rFonts w:ascii="Times New Roman" w:hAnsi="Times New Roman" w:cs="Times New Roman"/>
                <w:lang w:val="ru-RU"/>
              </w:rPr>
              <w:t>0,5</w:t>
            </w:r>
          </w:p>
        </w:tc>
        <w:tc>
          <w:tcPr>
            <w:tcW w:w="1645" w:type="dxa"/>
            <w:tcBorders>
              <w:top w:val="single" w:sz="4" w:space="0" w:color="auto"/>
              <w:left w:val="single" w:sz="4" w:space="0" w:color="auto"/>
              <w:bottom w:val="single" w:sz="4" w:space="0" w:color="auto"/>
              <w:right w:val="single" w:sz="4" w:space="0" w:color="auto"/>
            </w:tcBorders>
            <w:shd w:val="clear" w:color="auto" w:fill="FFFFFF"/>
          </w:tcPr>
          <w:p w:rsidR="00E86B05" w:rsidRPr="00342F63" w:rsidRDefault="00E86B05" w:rsidP="00FE7AF2">
            <w:pPr>
              <w:rPr>
                <w:rFonts w:ascii="Times New Roman" w:hAnsi="Times New Roman" w:cs="Times New Roman"/>
              </w:rPr>
            </w:pPr>
            <w:r>
              <w:rPr>
                <w:rFonts w:ascii="Times New Roman" w:hAnsi="Times New Roman" w:cs="Times New Roman"/>
              </w:rPr>
              <w:t>28</w:t>
            </w:r>
          </w:p>
        </w:tc>
        <w:tc>
          <w:tcPr>
            <w:tcW w:w="1634" w:type="dxa"/>
            <w:tcBorders>
              <w:top w:val="single" w:sz="4" w:space="0" w:color="auto"/>
              <w:left w:val="single" w:sz="4" w:space="0" w:color="auto"/>
              <w:bottom w:val="single" w:sz="4" w:space="0" w:color="auto"/>
              <w:right w:val="single" w:sz="4" w:space="0" w:color="auto"/>
            </w:tcBorders>
            <w:shd w:val="clear" w:color="auto" w:fill="FFFFFF"/>
          </w:tcPr>
          <w:p w:rsidR="00E86B05" w:rsidRPr="00BF3197" w:rsidRDefault="00E86B05" w:rsidP="00FE7AF2">
            <w:pPr>
              <w:rPr>
                <w:rFonts w:ascii="Times New Roman" w:hAnsi="Times New Roman" w:cs="Times New Roman"/>
                <w:lang w:val="ru-RU"/>
              </w:rPr>
            </w:pPr>
            <w:r>
              <w:rPr>
                <w:rFonts w:ascii="Times New Roman" w:hAnsi="Times New Roman" w:cs="Times New Roman"/>
                <w:lang w:val="ru-RU"/>
              </w:rPr>
              <w:t>14</w:t>
            </w:r>
          </w:p>
        </w:tc>
      </w:tr>
      <w:tr w:rsidR="00E86B05" w:rsidRPr="00342F63">
        <w:trPr>
          <w:trHeight w:val="42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86B05" w:rsidRPr="00342F63" w:rsidRDefault="00E86B05" w:rsidP="00FE7AF2">
            <w:pPr>
              <w:rPr>
                <w:rFonts w:ascii="Times New Roman" w:hAnsi="Times New Roman" w:cs="Times New Roman"/>
              </w:rPr>
            </w:pPr>
            <w:r w:rsidRPr="00342F63">
              <w:rPr>
                <w:rFonts w:ascii="Times New Roman" w:hAnsi="Times New Roman" w:cs="Times New Roman"/>
              </w:rPr>
              <w:t>2.</w:t>
            </w:r>
          </w:p>
        </w:tc>
        <w:tc>
          <w:tcPr>
            <w:tcW w:w="4036" w:type="dxa"/>
            <w:tcBorders>
              <w:top w:val="single" w:sz="4" w:space="0" w:color="auto"/>
              <w:left w:val="single" w:sz="4" w:space="0" w:color="auto"/>
              <w:bottom w:val="single" w:sz="4" w:space="0" w:color="auto"/>
              <w:right w:val="single" w:sz="4" w:space="0" w:color="auto"/>
            </w:tcBorders>
            <w:shd w:val="clear" w:color="auto" w:fill="FFFFFF"/>
          </w:tcPr>
          <w:p w:rsidR="00E86B05" w:rsidRPr="00342F63" w:rsidRDefault="00E86B05" w:rsidP="00FE7AF2">
            <w:pPr>
              <w:rPr>
                <w:rFonts w:ascii="Times New Roman" w:hAnsi="Times New Roman" w:cs="Times New Roman"/>
              </w:rPr>
            </w:pPr>
            <w:r w:rsidRPr="00342F63">
              <w:rPr>
                <w:rFonts w:ascii="Times New Roman" w:hAnsi="Times New Roman" w:cs="Times New Roman"/>
              </w:rPr>
              <w:t>Робота на практичних заняттях</w:t>
            </w:r>
          </w:p>
        </w:tc>
        <w:tc>
          <w:tcPr>
            <w:tcW w:w="1807" w:type="dxa"/>
            <w:tcBorders>
              <w:top w:val="single" w:sz="4" w:space="0" w:color="auto"/>
              <w:left w:val="single" w:sz="4" w:space="0" w:color="auto"/>
              <w:bottom w:val="single" w:sz="4" w:space="0" w:color="auto"/>
              <w:right w:val="single" w:sz="4" w:space="0" w:color="auto"/>
            </w:tcBorders>
            <w:shd w:val="clear" w:color="auto" w:fill="FFFFFF"/>
          </w:tcPr>
          <w:p w:rsidR="00E86B05" w:rsidRPr="00342F63" w:rsidRDefault="00E86B05" w:rsidP="00FE7AF2">
            <w:pPr>
              <w:rPr>
                <w:rFonts w:ascii="Times New Roman" w:hAnsi="Times New Roman" w:cs="Times New Roman"/>
              </w:rPr>
            </w:pPr>
            <w:r w:rsidRPr="00342F63">
              <w:rPr>
                <w:rFonts w:ascii="Times New Roman" w:hAnsi="Times New Roman" w:cs="Times New Roman"/>
              </w:rPr>
              <w:t>10</w:t>
            </w:r>
          </w:p>
        </w:tc>
        <w:tc>
          <w:tcPr>
            <w:tcW w:w="1645" w:type="dxa"/>
            <w:tcBorders>
              <w:top w:val="single" w:sz="4" w:space="0" w:color="auto"/>
              <w:left w:val="single" w:sz="4" w:space="0" w:color="auto"/>
              <w:bottom w:val="single" w:sz="4" w:space="0" w:color="auto"/>
              <w:right w:val="single" w:sz="4" w:space="0" w:color="auto"/>
            </w:tcBorders>
            <w:shd w:val="clear" w:color="auto" w:fill="FFFFFF"/>
          </w:tcPr>
          <w:p w:rsidR="00E86B05" w:rsidRPr="00342F63" w:rsidRDefault="00E86B05" w:rsidP="00FE7AF2">
            <w:pPr>
              <w:rPr>
                <w:rFonts w:ascii="Times New Roman" w:hAnsi="Times New Roman" w:cs="Times New Roman"/>
              </w:rPr>
            </w:pPr>
            <w:r>
              <w:rPr>
                <w:rFonts w:ascii="Times New Roman" w:hAnsi="Times New Roman" w:cs="Times New Roman"/>
              </w:rPr>
              <w:t>28</w:t>
            </w:r>
          </w:p>
        </w:tc>
        <w:tc>
          <w:tcPr>
            <w:tcW w:w="1634" w:type="dxa"/>
            <w:tcBorders>
              <w:top w:val="single" w:sz="4" w:space="0" w:color="auto"/>
              <w:left w:val="single" w:sz="4" w:space="0" w:color="auto"/>
              <w:bottom w:val="single" w:sz="4" w:space="0" w:color="auto"/>
              <w:right w:val="single" w:sz="4" w:space="0" w:color="auto"/>
            </w:tcBorders>
            <w:shd w:val="clear" w:color="auto" w:fill="FFFFFF"/>
          </w:tcPr>
          <w:p w:rsidR="00E86B05" w:rsidRPr="00342F63" w:rsidRDefault="00E86B05" w:rsidP="00FE7AF2">
            <w:pPr>
              <w:rPr>
                <w:rFonts w:ascii="Times New Roman" w:hAnsi="Times New Roman" w:cs="Times New Roman"/>
              </w:rPr>
            </w:pPr>
            <w:r>
              <w:rPr>
                <w:rFonts w:ascii="Times New Roman" w:hAnsi="Times New Roman" w:cs="Times New Roman"/>
              </w:rPr>
              <w:t>280</w:t>
            </w:r>
          </w:p>
        </w:tc>
      </w:tr>
      <w:tr w:rsidR="00E86B05" w:rsidRPr="00342F63">
        <w:trPr>
          <w:trHeight w:val="42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86B05" w:rsidRPr="00342F63" w:rsidRDefault="00E86B05" w:rsidP="00FE7AF2">
            <w:pPr>
              <w:rPr>
                <w:rFonts w:ascii="Times New Roman" w:hAnsi="Times New Roman" w:cs="Times New Roman"/>
              </w:rPr>
            </w:pPr>
            <w:r w:rsidRPr="00342F63">
              <w:rPr>
                <w:rFonts w:ascii="Times New Roman" w:hAnsi="Times New Roman" w:cs="Times New Roman"/>
              </w:rPr>
              <w:t>3.</w:t>
            </w:r>
          </w:p>
        </w:tc>
        <w:tc>
          <w:tcPr>
            <w:tcW w:w="4036" w:type="dxa"/>
            <w:tcBorders>
              <w:top w:val="single" w:sz="4" w:space="0" w:color="auto"/>
              <w:left w:val="single" w:sz="4" w:space="0" w:color="auto"/>
              <w:bottom w:val="single" w:sz="4" w:space="0" w:color="auto"/>
              <w:right w:val="single" w:sz="4" w:space="0" w:color="auto"/>
            </w:tcBorders>
            <w:shd w:val="clear" w:color="auto" w:fill="FFFFFF"/>
          </w:tcPr>
          <w:p w:rsidR="00E86B05" w:rsidRPr="00342F63" w:rsidRDefault="00E86B05" w:rsidP="00FE7AF2">
            <w:pPr>
              <w:rPr>
                <w:rFonts w:ascii="Times New Roman" w:hAnsi="Times New Roman" w:cs="Times New Roman"/>
              </w:rPr>
            </w:pPr>
            <w:r w:rsidRPr="00342F63">
              <w:rPr>
                <w:rFonts w:ascii="Times New Roman" w:hAnsi="Times New Roman" w:cs="Times New Roman"/>
              </w:rPr>
              <w:t>Модульна контрольна робота</w:t>
            </w:r>
          </w:p>
        </w:tc>
        <w:tc>
          <w:tcPr>
            <w:tcW w:w="1807" w:type="dxa"/>
            <w:tcBorders>
              <w:top w:val="single" w:sz="4" w:space="0" w:color="auto"/>
              <w:left w:val="single" w:sz="4" w:space="0" w:color="auto"/>
              <w:bottom w:val="single" w:sz="4" w:space="0" w:color="auto"/>
              <w:right w:val="single" w:sz="4" w:space="0" w:color="auto"/>
            </w:tcBorders>
            <w:shd w:val="clear" w:color="auto" w:fill="FFFFFF"/>
          </w:tcPr>
          <w:p w:rsidR="00E86B05" w:rsidRPr="00342F63" w:rsidRDefault="00E86B05" w:rsidP="00FE7AF2">
            <w:pPr>
              <w:rPr>
                <w:rFonts w:ascii="Times New Roman" w:hAnsi="Times New Roman" w:cs="Times New Roman"/>
              </w:rPr>
            </w:pPr>
            <w:r w:rsidRPr="00342F63">
              <w:rPr>
                <w:rFonts w:ascii="Times New Roman" w:hAnsi="Times New Roman" w:cs="Times New Roman"/>
              </w:rPr>
              <w:t>25</w:t>
            </w:r>
          </w:p>
        </w:tc>
        <w:tc>
          <w:tcPr>
            <w:tcW w:w="1645" w:type="dxa"/>
            <w:tcBorders>
              <w:top w:val="single" w:sz="4" w:space="0" w:color="auto"/>
              <w:left w:val="single" w:sz="4" w:space="0" w:color="auto"/>
              <w:bottom w:val="single" w:sz="4" w:space="0" w:color="auto"/>
              <w:right w:val="single" w:sz="4" w:space="0" w:color="auto"/>
            </w:tcBorders>
            <w:shd w:val="clear" w:color="auto" w:fill="FFFFFF"/>
          </w:tcPr>
          <w:p w:rsidR="00E86B05" w:rsidRPr="00342F63" w:rsidRDefault="00E86B05" w:rsidP="00FE7AF2">
            <w:pPr>
              <w:rPr>
                <w:rFonts w:ascii="Times New Roman" w:hAnsi="Times New Roman" w:cs="Times New Roman"/>
              </w:rPr>
            </w:pPr>
            <w:r>
              <w:rPr>
                <w:rFonts w:ascii="Times New Roman" w:hAnsi="Times New Roman" w:cs="Times New Roman"/>
              </w:rPr>
              <w:t>2</w:t>
            </w:r>
          </w:p>
        </w:tc>
        <w:tc>
          <w:tcPr>
            <w:tcW w:w="1634" w:type="dxa"/>
            <w:tcBorders>
              <w:top w:val="single" w:sz="4" w:space="0" w:color="auto"/>
              <w:left w:val="single" w:sz="4" w:space="0" w:color="auto"/>
              <w:bottom w:val="single" w:sz="4" w:space="0" w:color="auto"/>
              <w:right w:val="single" w:sz="4" w:space="0" w:color="auto"/>
            </w:tcBorders>
            <w:shd w:val="clear" w:color="auto" w:fill="FFFFFF"/>
          </w:tcPr>
          <w:p w:rsidR="00E86B05" w:rsidRPr="00342F63" w:rsidRDefault="00E86B05" w:rsidP="00FE7AF2">
            <w:pPr>
              <w:rPr>
                <w:rFonts w:ascii="Times New Roman" w:hAnsi="Times New Roman" w:cs="Times New Roman"/>
              </w:rPr>
            </w:pPr>
            <w:r>
              <w:rPr>
                <w:rFonts w:ascii="Times New Roman" w:hAnsi="Times New Roman" w:cs="Times New Roman"/>
              </w:rPr>
              <w:t>50</w:t>
            </w:r>
          </w:p>
        </w:tc>
      </w:tr>
      <w:tr w:rsidR="00E86B05" w:rsidRPr="00342F63">
        <w:trPr>
          <w:trHeight w:val="428"/>
          <w:jc w:val="center"/>
        </w:trPr>
        <w:tc>
          <w:tcPr>
            <w:tcW w:w="4713" w:type="dxa"/>
            <w:gridSpan w:val="2"/>
            <w:tcBorders>
              <w:top w:val="single" w:sz="4" w:space="0" w:color="auto"/>
              <w:left w:val="single" w:sz="4" w:space="0" w:color="auto"/>
              <w:bottom w:val="single" w:sz="4" w:space="0" w:color="auto"/>
              <w:right w:val="single" w:sz="4" w:space="0" w:color="auto"/>
            </w:tcBorders>
            <w:shd w:val="clear" w:color="auto" w:fill="FFFFFF"/>
          </w:tcPr>
          <w:p w:rsidR="00E86B05" w:rsidRPr="00342F63" w:rsidRDefault="00E86B05" w:rsidP="00FE7AF2">
            <w:pPr>
              <w:rPr>
                <w:rFonts w:ascii="Times New Roman" w:hAnsi="Times New Roman" w:cs="Times New Roman"/>
              </w:rPr>
            </w:pPr>
            <w:r w:rsidRPr="00342F63">
              <w:rPr>
                <w:rFonts w:ascii="Times New Roman" w:hAnsi="Times New Roman" w:cs="Times New Roman"/>
              </w:rPr>
              <w:t>Всього без підсумкового контролю</w:t>
            </w:r>
          </w:p>
        </w:tc>
        <w:tc>
          <w:tcPr>
            <w:tcW w:w="5086" w:type="dxa"/>
            <w:gridSpan w:val="3"/>
            <w:tcBorders>
              <w:top w:val="single" w:sz="4" w:space="0" w:color="auto"/>
              <w:left w:val="single" w:sz="4" w:space="0" w:color="auto"/>
              <w:bottom w:val="single" w:sz="4" w:space="0" w:color="auto"/>
              <w:right w:val="single" w:sz="4" w:space="0" w:color="auto"/>
            </w:tcBorders>
            <w:shd w:val="clear" w:color="auto" w:fill="FFFFFF"/>
          </w:tcPr>
          <w:p w:rsidR="00E86B05" w:rsidRPr="00BF3197" w:rsidRDefault="00E86B05" w:rsidP="00FE7AF2">
            <w:pPr>
              <w:rPr>
                <w:rFonts w:ascii="Times New Roman" w:hAnsi="Times New Roman" w:cs="Times New Roman"/>
                <w:lang w:val="ru-RU"/>
              </w:rPr>
            </w:pPr>
            <w:r>
              <w:rPr>
                <w:rFonts w:ascii="Times New Roman" w:hAnsi="Times New Roman" w:cs="Times New Roman"/>
              </w:rPr>
              <w:t>3</w:t>
            </w:r>
            <w:r>
              <w:rPr>
                <w:rFonts w:ascii="Times New Roman" w:hAnsi="Times New Roman" w:cs="Times New Roman"/>
                <w:lang w:val="ru-RU"/>
              </w:rPr>
              <w:t>44</w:t>
            </w:r>
          </w:p>
        </w:tc>
      </w:tr>
      <w:tr w:rsidR="00E86B05" w:rsidRPr="00342F63">
        <w:trPr>
          <w:trHeight w:val="605"/>
          <w:jc w:val="center"/>
        </w:trPr>
        <w:tc>
          <w:tcPr>
            <w:tcW w:w="4713" w:type="dxa"/>
            <w:gridSpan w:val="2"/>
            <w:tcBorders>
              <w:top w:val="single" w:sz="4" w:space="0" w:color="auto"/>
              <w:left w:val="single" w:sz="4" w:space="0" w:color="auto"/>
              <w:bottom w:val="single" w:sz="4" w:space="0" w:color="auto"/>
              <w:right w:val="single" w:sz="4" w:space="0" w:color="auto"/>
            </w:tcBorders>
            <w:shd w:val="clear" w:color="auto" w:fill="FFFFFF"/>
          </w:tcPr>
          <w:p w:rsidR="00E86B05" w:rsidRPr="00342F63" w:rsidRDefault="00E86B05" w:rsidP="00FE7AF2">
            <w:pPr>
              <w:rPr>
                <w:rFonts w:ascii="Times New Roman" w:hAnsi="Times New Roman" w:cs="Times New Roman"/>
              </w:rPr>
            </w:pPr>
            <w:r w:rsidRPr="00342F63">
              <w:rPr>
                <w:rFonts w:ascii="Times New Roman" w:hAnsi="Times New Roman" w:cs="Times New Roman"/>
              </w:rPr>
              <w:t>Всього без підсумкового контролю 3 урахуванням коефіцієнта</w:t>
            </w:r>
          </w:p>
        </w:tc>
        <w:tc>
          <w:tcPr>
            <w:tcW w:w="5086" w:type="dxa"/>
            <w:gridSpan w:val="3"/>
            <w:tcBorders>
              <w:top w:val="single" w:sz="4" w:space="0" w:color="auto"/>
              <w:left w:val="single" w:sz="4" w:space="0" w:color="auto"/>
              <w:bottom w:val="single" w:sz="4" w:space="0" w:color="auto"/>
              <w:right w:val="single" w:sz="4" w:space="0" w:color="auto"/>
            </w:tcBorders>
            <w:shd w:val="clear" w:color="auto" w:fill="FFFFFF"/>
          </w:tcPr>
          <w:p w:rsidR="00E86B05" w:rsidRPr="00BF3197" w:rsidRDefault="00E86B05" w:rsidP="00FE7AF2">
            <w:pPr>
              <w:rPr>
                <w:rFonts w:ascii="Times New Roman" w:hAnsi="Times New Roman" w:cs="Times New Roman"/>
                <w:lang w:val="ru-RU"/>
              </w:rPr>
            </w:pPr>
            <w:r>
              <w:rPr>
                <w:rFonts w:ascii="Times New Roman" w:hAnsi="Times New Roman" w:cs="Times New Roman"/>
              </w:rPr>
              <w:t>3,</w:t>
            </w:r>
            <w:r>
              <w:rPr>
                <w:rFonts w:ascii="Times New Roman" w:hAnsi="Times New Roman" w:cs="Times New Roman"/>
                <w:lang w:val="ru-RU"/>
              </w:rPr>
              <w:t>44</w:t>
            </w:r>
          </w:p>
        </w:tc>
      </w:tr>
      <w:tr w:rsidR="00E86B05" w:rsidRPr="00342F63">
        <w:trPr>
          <w:trHeight w:val="446"/>
          <w:jc w:val="center"/>
        </w:trPr>
        <w:tc>
          <w:tcPr>
            <w:tcW w:w="4713" w:type="dxa"/>
            <w:gridSpan w:val="2"/>
            <w:tcBorders>
              <w:top w:val="single" w:sz="4" w:space="0" w:color="auto"/>
              <w:left w:val="single" w:sz="4" w:space="0" w:color="auto"/>
              <w:bottom w:val="single" w:sz="4" w:space="0" w:color="auto"/>
              <w:right w:val="single" w:sz="4" w:space="0" w:color="auto"/>
            </w:tcBorders>
            <w:shd w:val="clear" w:color="auto" w:fill="FFFFFF"/>
          </w:tcPr>
          <w:p w:rsidR="00E86B05" w:rsidRPr="00342F63" w:rsidRDefault="00E86B05" w:rsidP="00FE7AF2">
            <w:pPr>
              <w:rPr>
                <w:rFonts w:ascii="Times New Roman" w:hAnsi="Times New Roman" w:cs="Times New Roman"/>
              </w:rPr>
            </w:pPr>
            <w:r w:rsidRPr="00342F63">
              <w:rPr>
                <w:rFonts w:ascii="Times New Roman" w:hAnsi="Times New Roman" w:cs="Times New Roman"/>
              </w:rPr>
              <w:t>Підсумковий рейтинговий бал</w:t>
            </w:r>
          </w:p>
        </w:tc>
        <w:tc>
          <w:tcPr>
            <w:tcW w:w="5086" w:type="dxa"/>
            <w:gridSpan w:val="3"/>
            <w:tcBorders>
              <w:top w:val="single" w:sz="4" w:space="0" w:color="auto"/>
              <w:left w:val="single" w:sz="4" w:space="0" w:color="auto"/>
              <w:bottom w:val="single" w:sz="4" w:space="0" w:color="auto"/>
              <w:right w:val="single" w:sz="4" w:space="0" w:color="auto"/>
            </w:tcBorders>
            <w:shd w:val="clear" w:color="auto" w:fill="FFFFFF"/>
          </w:tcPr>
          <w:p w:rsidR="00E86B05" w:rsidRPr="00342F63" w:rsidRDefault="00E86B05" w:rsidP="00FE7AF2">
            <w:pPr>
              <w:rPr>
                <w:rFonts w:ascii="Times New Roman" w:hAnsi="Times New Roman" w:cs="Times New Roman"/>
              </w:rPr>
            </w:pPr>
            <w:r w:rsidRPr="00342F63">
              <w:rPr>
                <w:rFonts w:ascii="Times New Roman" w:hAnsi="Times New Roman" w:cs="Times New Roman"/>
              </w:rPr>
              <w:t>100</w:t>
            </w:r>
          </w:p>
        </w:tc>
      </w:tr>
    </w:tbl>
    <w:p w:rsidR="00E86B05" w:rsidRPr="004C2D5A" w:rsidRDefault="00E86B05" w:rsidP="00EA1488">
      <w:pPr>
        <w:rPr>
          <w:rFonts w:ascii="Times New Roman" w:hAnsi="Times New Roman" w:cs="Times New Roman"/>
          <w:sz w:val="28"/>
          <w:szCs w:val="28"/>
        </w:rPr>
      </w:pPr>
    </w:p>
    <w:p w:rsidR="00E86B05" w:rsidRDefault="00E86B05" w:rsidP="00F02848">
      <w:pPr>
        <w:ind w:right="283"/>
        <w:jc w:val="center"/>
        <w:rPr>
          <w:rFonts w:ascii="Times New Roman" w:hAnsi="Times New Roman" w:cs="Times New Roman"/>
          <w:b/>
          <w:bCs/>
          <w:sz w:val="32"/>
          <w:szCs w:val="32"/>
        </w:rPr>
      </w:pPr>
    </w:p>
    <w:p w:rsidR="00E86B05" w:rsidRPr="00D32FF6" w:rsidRDefault="00E86B05" w:rsidP="00F02848">
      <w:pPr>
        <w:pageBreakBefore/>
        <w:rPr>
          <w:rFonts w:ascii="Times New Roman" w:hAnsi="Times New Roman" w:cs="Times New Roman"/>
          <w:b/>
          <w:bCs/>
          <w:caps/>
          <w:sz w:val="28"/>
          <w:szCs w:val="28"/>
          <w:u w:val="single"/>
        </w:rPr>
      </w:pPr>
      <w:r w:rsidRPr="00D32FF6">
        <w:rPr>
          <w:rFonts w:ascii="Times New Roman" w:hAnsi="Times New Roman" w:cs="Times New Roman"/>
          <w:b/>
          <w:bCs/>
          <w:caps/>
          <w:sz w:val="28"/>
          <w:szCs w:val="28"/>
          <w:u w:val="single"/>
        </w:rPr>
        <w:lastRenderedPageBreak/>
        <w:t>Програмні вимоги</w:t>
      </w:r>
    </w:p>
    <w:p w:rsidR="00E86B05" w:rsidRDefault="00E86B05" w:rsidP="00F02848">
      <w:pPr>
        <w:rPr>
          <w:rFonts w:ascii="Times New Roman" w:hAnsi="Times New Roman" w:cs="Times New Roman"/>
          <w:sz w:val="28"/>
          <w:szCs w:val="28"/>
        </w:rPr>
      </w:pPr>
    </w:p>
    <w:p w:rsidR="00E86B05" w:rsidRPr="00D32FF6" w:rsidRDefault="00E86B05" w:rsidP="00F02848">
      <w:pPr>
        <w:rPr>
          <w:rFonts w:ascii="Times New Roman" w:hAnsi="Times New Roman" w:cs="Times New Roman"/>
          <w:b/>
          <w:bCs/>
          <w:sz w:val="28"/>
          <w:szCs w:val="28"/>
        </w:rPr>
      </w:pPr>
      <w:r w:rsidRPr="00D32FF6">
        <w:rPr>
          <w:rFonts w:ascii="Times New Roman" w:hAnsi="Times New Roman" w:cs="Times New Roman"/>
          <w:b/>
          <w:bCs/>
          <w:sz w:val="28"/>
          <w:szCs w:val="28"/>
        </w:rPr>
        <w:t>Протягом 1 -го року навчання студент повинен вивчити:</w:t>
      </w:r>
    </w:p>
    <w:p w:rsidR="00E86B05" w:rsidRPr="00D32FF6" w:rsidRDefault="00E86B05" w:rsidP="00F02848">
      <w:pPr>
        <w:rPr>
          <w:rFonts w:ascii="Times New Roman" w:hAnsi="Times New Roman" w:cs="Times New Roman"/>
          <w:sz w:val="28"/>
          <w:szCs w:val="28"/>
          <w:u w:val="single"/>
        </w:rPr>
      </w:pPr>
      <w:r w:rsidRPr="00D32FF6">
        <w:rPr>
          <w:rFonts w:ascii="Times New Roman" w:hAnsi="Times New Roman" w:cs="Times New Roman"/>
          <w:sz w:val="28"/>
          <w:szCs w:val="28"/>
          <w:u w:val="single"/>
        </w:rPr>
        <w:t>1 семестр</w:t>
      </w:r>
    </w:p>
    <w:p w:rsidR="00E86B05" w:rsidRPr="004C2D5A" w:rsidRDefault="00E86B05" w:rsidP="00F02848">
      <w:pPr>
        <w:rPr>
          <w:rFonts w:ascii="Times New Roman" w:hAnsi="Times New Roman" w:cs="Times New Roman"/>
          <w:sz w:val="28"/>
          <w:szCs w:val="28"/>
        </w:rPr>
      </w:pPr>
      <w:r w:rsidRPr="004C2D5A">
        <w:rPr>
          <w:rFonts w:ascii="Times New Roman" w:hAnsi="Times New Roman" w:cs="Times New Roman"/>
          <w:sz w:val="28"/>
          <w:szCs w:val="28"/>
        </w:rPr>
        <w:t>2 вокалізи</w:t>
      </w:r>
    </w:p>
    <w:p w:rsidR="00E86B05" w:rsidRPr="004C2D5A" w:rsidRDefault="00E86B05" w:rsidP="00F02848">
      <w:pPr>
        <w:rPr>
          <w:rFonts w:ascii="Times New Roman" w:hAnsi="Times New Roman" w:cs="Times New Roman"/>
          <w:sz w:val="28"/>
          <w:szCs w:val="28"/>
        </w:rPr>
      </w:pPr>
      <w:r w:rsidRPr="004C2D5A">
        <w:rPr>
          <w:rFonts w:ascii="Times New Roman" w:hAnsi="Times New Roman" w:cs="Times New Roman"/>
          <w:sz w:val="28"/>
          <w:szCs w:val="28"/>
        </w:rPr>
        <w:t>1 художній твір</w:t>
      </w:r>
    </w:p>
    <w:p w:rsidR="00E86B05" w:rsidRPr="004C2D5A" w:rsidRDefault="00E86B05" w:rsidP="00F02848">
      <w:pPr>
        <w:rPr>
          <w:rFonts w:ascii="Times New Roman" w:hAnsi="Times New Roman" w:cs="Times New Roman"/>
          <w:sz w:val="28"/>
          <w:szCs w:val="28"/>
        </w:rPr>
      </w:pPr>
      <w:r w:rsidRPr="004C2D5A">
        <w:rPr>
          <w:rFonts w:ascii="Times New Roman" w:hAnsi="Times New Roman" w:cs="Times New Roman"/>
          <w:sz w:val="28"/>
          <w:szCs w:val="28"/>
        </w:rPr>
        <w:t>1 народна пісня (з супроводом і без)</w:t>
      </w:r>
    </w:p>
    <w:p w:rsidR="00E86B05" w:rsidRPr="00D32FF6" w:rsidRDefault="00E86B05" w:rsidP="00F02848">
      <w:pPr>
        <w:rPr>
          <w:rFonts w:ascii="Times New Roman" w:hAnsi="Times New Roman" w:cs="Times New Roman"/>
          <w:sz w:val="28"/>
          <w:szCs w:val="28"/>
          <w:u w:val="single"/>
        </w:rPr>
      </w:pPr>
      <w:r w:rsidRPr="00D32FF6">
        <w:rPr>
          <w:rFonts w:ascii="Times New Roman" w:hAnsi="Times New Roman" w:cs="Times New Roman"/>
          <w:sz w:val="28"/>
          <w:szCs w:val="28"/>
          <w:u w:val="single"/>
        </w:rPr>
        <w:t>2 семестр</w:t>
      </w:r>
    </w:p>
    <w:p w:rsidR="00E86B05" w:rsidRPr="004C2D5A" w:rsidRDefault="00E86B05" w:rsidP="00F02848">
      <w:pPr>
        <w:rPr>
          <w:rFonts w:ascii="Times New Roman" w:hAnsi="Times New Roman" w:cs="Times New Roman"/>
          <w:sz w:val="28"/>
          <w:szCs w:val="28"/>
        </w:rPr>
      </w:pPr>
      <w:r w:rsidRPr="004C2D5A">
        <w:rPr>
          <w:rFonts w:ascii="Times New Roman" w:hAnsi="Times New Roman" w:cs="Times New Roman"/>
          <w:sz w:val="28"/>
          <w:szCs w:val="28"/>
        </w:rPr>
        <w:t>2 вокалізи</w:t>
      </w:r>
    </w:p>
    <w:p w:rsidR="00E86B05" w:rsidRPr="004C2D5A" w:rsidRDefault="00E86B05" w:rsidP="00F02848">
      <w:pPr>
        <w:rPr>
          <w:rFonts w:ascii="Times New Roman" w:hAnsi="Times New Roman" w:cs="Times New Roman"/>
          <w:sz w:val="28"/>
          <w:szCs w:val="28"/>
        </w:rPr>
      </w:pPr>
      <w:r w:rsidRPr="004C2D5A">
        <w:rPr>
          <w:rFonts w:ascii="Times New Roman" w:hAnsi="Times New Roman" w:cs="Times New Roman"/>
          <w:sz w:val="28"/>
          <w:szCs w:val="28"/>
        </w:rPr>
        <w:t>1 художній твір</w:t>
      </w:r>
    </w:p>
    <w:p w:rsidR="00E86B05" w:rsidRDefault="00E86B05" w:rsidP="00F02848">
      <w:pPr>
        <w:rPr>
          <w:rFonts w:ascii="Times New Roman" w:hAnsi="Times New Roman" w:cs="Times New Roman"/>
          <w:sz w:val="28"/>
          <w:szCs w:val="28"/>
        </w:rPr>
      </w:pPr>
      <w:r w:rsidRPr="004C2D5A">
        <w:rPr>
          <w:rFonts w:ascii="Times New Roman" w:hAnsi="Times New Roman" w:cs="Times New Roman"/>
          <w:sz w:val="28"/>
          <w:szCs w:val="28"/>
        </w:rPr>
        <w:t xml:space="preserve">1 народна пісня (з супроводом і без) </w:t>
      </w:r>
    </w:p>
    <w:p w:rsidR="00E86B05" w:rsidRDefault="00E86B05" w:rsidP="00F02848">
      <w:pPr>
        <w:rPr>
          <w:rFonts w:ascii="Times New Roman" w:hAnsi="Times New Roman" w:cs="Times New Roman"/>
          <w:sz w:val="28"/>
          <w:szCs w:val="28"/>
        </w:rPr>
      </w:pPr>
      <w:r w:rsidRPr="004C2D5A">
        <w:rPr>
          <w:rFonts w:ascii="Times New Roman" w:hAnsi="Times New Roman" w:cs="Times New Roman"/>
          <w:sz w:val="28"/>
          <w:szCs w:val="28"/>
        </w:rPr>
        <w:t xml:space="preserve">1 пісня для дітей дошкільного віку під власний супровід концертмейстера </w:t>
      </w:r>
    </w:p>
    <w:p w:rsidR="00E86B05" w:rsidRPr="00F648A9" w:rsidRDefault="00E86B05" w:rsidP="00F02848">
      <w:pPr>
        <w:ind w:firstLine="543"/>
        <w:rPr>
          <w:rFonts w:ascii="Times New Roman" w:hAnsi="Times New Roman" w:cs="Times New Roman"/>
          <w:b/>
          <w:bCs/>
          <w:sz w:val="28"/>
          <w:szCs w:val="28"/>
          <w:u w:val="single"/>
        </w:rPr>
      </w:pPr>
      <w:r w:rsidRPr="00F648A9">
        <w:rPr>
          <w:rFonts w:ascii="Times New Roman" w:hAnsi="Times New Roman" w:cs="Times New Roman"/>
          <w:b/>
          <w:bCs/>
          <w:sz w:val="28"/>
          <w:szCs w:val="28"/>
          <w:u w:val="single"/>
        </w:rPr>
        <w:t>Перший курс</w:t>
      </w:r>
    </w:p>
    <w:p w:rsidR="00E86B05" w:rsidRPr="005F0B26" w:rsidRDefault="00E86B05" w:rsidP="00F02848">
      <w:pPr>
        <w:ind w:firstLine="543"/>
        <w:rPr>
          <w:rFonts w:ascii="Times New Roman" w:hAnsi="Times New Roman" w:cs="Times New Roman"/>
          <w:sz w:val="28"/>
          <w:szCs w:val="28"/>
        </w:rPr>
      </w:pPr>
    </w:p>
    <w:p w:rsidR="00E86B05" w:rsidRDefault="00E86B05" w:rsidP="00F02848">
      <w:pPr>
        <w:ind w:firstLine="543"/>
        <w:rPr>
          <w:rFonts w:ascii="Times New Roman" w:hAnsi="Times New Roman" w:cs="Times New Roman"/>
          <w:sz w:val="28"/>
          <w:szCs w:val="28"/>
        </w:rPr>
      </w:pPr>
      <w:r w:rsidRPr="005F0B26">
        <w:rPr>
          <w:rFonts w:ascii="Times New Roman" w:hAnsi="Times New Roman" w:cs="Times New Roman"/>
          <w:sz w:val="28"/>
          <w:szCs w:val="28"/>
        </w:rPr>
        <w:t xml:space="preserve">В результаті першого року навчання студент повинен: </w:t>
      </w:r>
    </w:p>
    <w:p w:rsidR="00E86B05" w:rsidRPr="005F0B26" w:rsidRDefault="00E86B05" w:rsidP="00F02848">
      <w:pPr>
        <w:numPr>
          <w:ilvl w:val="0"/>
          <w:numId w:val="25"/>
        </w:numPr>
        <w:tabs>
          <w:tab w:val="left" w:pos="362"/>
        </w:tabs>
        <w:rPr>
          <w:rFonts w:ascii="Times New Roman" w:hAnsi="Times New Roman" w:cs="Times New Roman"/>
          <w:sz w:val="28"/>
          <w:szCs w:val="28"/>
        </w:rPr>
      </w:pPr>
      <w:r w:rsidRPr="005F0B26">
        <w:rPr>
          <w:rFonts w:ascii="Times New Roman" w:hAnsi="Times New Roman" w:cs="Times New Roman"/>
          <w:sz w:val="28"/>
          <w:szCs w:val="28"/>
        </w:rPr>
        <w:t xml:space="preserve">опанувати правильне </w:t>
      </w:r>
      <w:r>
        <w:rPr>
          <w:rFonts w:ascii="Times New Roman" w:hAnsi="Times New Roman" w:cs="Times New Roman"/>
          <w:sz w:val="28"/>
          <w:szCs w:val="28"/>
        </w:rPr>
        <w:t>співацьке</w:t>
      </w:r>
      <w:r w:rsidRPr="005F0B26">
        <w:rPr>
          <w:rFonts w:ascii="Times New Roman" w:hAnsi="Times New Roman" w:cs="Times New Roman"/>
          <w:sz w:val="28"/>
          <w:szCs w:val="28"/>
        </w:rPr>
        <w:t xml:space="preserve"> звуко</w:t>
      </w:r>
      <w:r>
        <w:rPr>
          <w:rFonts w:ascii="Times New Roman" w:hAnsi="Times New Roman" w:cs="Times New Roman"/>
          <w:sz w:val="28"/>
          <w:szCs w:val="28"/>
        </w:rPr>
        <w:t>утворення</w:t>
      </w:r>
      <w:r w:rsidRPr="005F0B26">
        <w:rPr>
          <w:rFonts w:ascii="Times New Roman" w:hAnsi="Times New Roman" w:cs="Times New Roman"/>
          <w:sz w:val="28"/>
          <w:szCs w:val="28"/>
        </w:rPr>
        <w:t xml:space="preserve"> на середині діапазону на основі правильної організації </w:t>
      </w:r>
      <w:r>
        <w:rPr>
          <w:rFonts w:ascii="Times New Roman" w:hAnsi="Times New Roman" w:cs="Times New Roman"/>
          <w:sz w:val="28"/>
          <w:szCs w:val="28"/>
        </w:rPr>
        <w:t>співацьк</w:t>
      </w:r>
      <w:r w:rsidRPr="005F0B26">
        <w:rPr>
          <w:rFonts w:ascii="Times New Roman" w:hAnsi="Times New Roman" w:cs="Times New Roman"/>
          <w:sz w:val="28"/>
          <w:szCs w:val="28"/>
        </w:rPr>
        <w:t>ого дихання, атаки звуку і функцій резонаторів;</w:t>
      </w:r>
    </w:p>
    <w:p w:rsidR="00E86B05" w:rsidRPr="005F0B26" w:rsidRDefault="00E86B05" w:rsidP="00F02848">
      <w:pPr>
        <w:numPr>
          <w:ilvl w:val="0"/>
          <w:numId w:val="25"/>
        </w:numPr>
        <w:tabs>
          <w:tab w:val="left" w:pos="362"/>
        </w:tabs>
        <w:rPr>
          <w:rFonts w:ascii="Times New Roman" w:hAnsi="Times New Roman" w:cs="Times New Roman"/>
          <w:sz w:val="28"/>
          <w:szCs w:val="28"/>
        </w:rPr>
      </w:pPr>
      <w:r w:rsidRPr="005F0B26">
        <w:rPr>
          <w:rFonts w:ascii="Times New Roman" w:hAnsi="Times New Roman" w:cs="Times New Roman"/>
          <w:sz w:val="28"/>
          <w:szCs w:val="28"/>
        </w:rPr>
        <w:t>добитися правильної установки корпусу, звільнення апарату артикуляції;</w:t>
      </w:r>
    </w:p>
    <w:p w:rsidR="00E86B05" w:rsidRPr="005F0B26" w:rsidRDefault="00E86B05" w:rsidP="00F02848">
      <w:pPr>
        <w:numPr>
          <w:ilvl w:val="0"/>
          <w:numId w:val="25"/>
        </w:numPr>
        <w:tabs>
          <w:tab w:val="left" w:pos="362"/>
        </w:tabs>
        <w:rPr>
          <w:rFonts w:ascii="Times New Roman" w:hAnsi="Times New Roman" w:cs="Times New Roman"/>
          <w:sz w:val="28"/>
          <w:szCs w:val="28"/>
        </w:rPr>
      </w:pPr>
      <w:r w:rsidRPr="005F0B26">
        <w:rPr>
          <w:rFonts w:ascii="Times New Roman" w:hAnsi="Times New Roman" w:cs="Times New Roman"/>
          <w:sz w:val="28"/>
          <w:szCs w:val="28"/>
        </w:rPr>
        <w:t>домагатися чистоти інтонації;</w:t>
      </w:r>
    </w:p>
    <w:p w:rsidR="00E86B05" w:rsidRPr="005F0B26" w:rsidRDefault="00E86B05" w:rsidP="00F02848">
      <w:pPr>
        <w:numPr>
          <w:ilvl w:val="0"/>
          <w:numId w:val="25"/>
        </w:numPr>
        <w:tabs>
          <w:tab w:val="left" w:pos="362"/>
        </w:tabs>
        <w:rPr>
          <w:rFonts w:ascii="Times New Roman" w:hAnsi="Times New Roman" w:cs="Times New Roman"/>
          <w:sz w:val="28"/>
          <w:szCs w:val="28"/>
        </w:rPr>
      </w:pPr>
      <w:r w:rsidRPr="005F0B26">
        <w:rPr>
          <w:rFonts w:ascii="Times New Roman" w:hAnsi="Times New Roman" w:cs="Times New Roman"/>
          <w:sz w:val="28"/>
          <w:szCs w:val="28"/>
        </w:rPr>
        <w:t>музично виконувати і осмислено трактувати тексти виконуваних творів.</w:t>
      </w:r>
    </w:p>
    <w:p w:rsidR="00E86B05" w:rsidRDefault="00E86B05" w:rsidP="00F02848">
      <w:pPr>
        <w:rPr>
          <w:rFonts w:ascii="Times New Roman" w:hAnsi="Times New Roman" w:cs="Times New Roman"/>
          <w:sz w:val="28"/>
          <w:szCs w:val="28"/>
        </w:rPr>
      </w:pPr>
      <w:r w:rsidRPr="005F0B26">
        <w:rPr>
          <w:rFonts w:ascii="Times New Roman" w:hAnsi="Times New Roman" w:cs="Times New Roman"/>
          <w:sz w:val="28"/>
          <w:szCs w:val="28"/>
        </w:rPr>
        <w:t>Протягом першого курсу студент повинен освоїти два вокалізи, чотири твори з текстом, чотири твори шкільного репертуару під власний акомпанемент</w:t>
      </w:r>
    </w:p>
    <w:p w:rsidR="00E86B05" w:rsidRDefault="00E86B05" w:rsidP="00F02848">
      <w:pPr>
        <w:rPr>
          <w:rFonts w:ascii="Times New Roman" w:hAnsi="Times New Roman" w:cs="Times New Roman"/>
          <w:sz w:val="28"/>
          <w:szCs w:val="28"/>
        </w:rPr>
      </w:pPr>
    </w:p>
    <w:p w:rsidR="00E86B05" w:rsidRDefault="00E86B05" w:rsidP="00F02848">
      <w:pPr>
        <w:rPr>
          <w:rFonts w:ascii="Times New Roman" w:hAnsi="Times New Roman" w:cs="Times New Roman"/>
          <w:sz w:val="28"/>
          <w:szCs w:val="28"/>
        </w:rPr>
      </w:pPr>
    </w:p>
    <w:p w:rsidR="00E86B05" w:rsidRDefault="00E86B05" w:rsidP="00F02848">
      <w:pPr>
        <w:rPr>
          <w:rFonts w:ascii="Times New Roman" w:hAnsi="Times New Roman" w:cs="Times New Roman"/>
          <w:sz w:val="28"/>
          <w:szCs w:val="28"/>
        </w:rPr>
      </w:pPr>
    </w:p>
    <w:p w:rsidR="00E86B05" w:rsidRDefault="00E86B05" w:rsidP="00F02848">
      <w:pPr>
        <w:rPr>
          <w:rFonts w:ascii="Times New Roman" w:hAnsi="Times New Roman" w:cs="Times New Roman"/>
          <w:sz w:val="28"/>
          <w:szCs w:val="28"/>
        </w:rPr>
      </w:pPr>
    </w:p>
    <w:p w:rsidR="00E86B05" w:rsidRDefault="00E86B05" w:rsidP="00F02848">
      <w:pPr>
        <w:rPr>
          <w:rFonts w:ascii="Times New Roman" w:hAnsi="Times New Roman" w:cs="Times New Roman"/>
          <w:sz w:val="28"/>
          <w:szCs w:val="28"/>
        </w:rPr>
      </w:pPr>
    </w:p>
    <w:p w:rsidR="00E86B05" w:rsidRDefault="00E86B05" w:rsidP="00F02848">
      <w:pPr>
        <w:rPr>
          <w:rFonts w:ascii="Times New Roman" w:hAnsi="Times New Roman" w:cs="Times New Roman"/>
          <w:sz w:val="28"/>
          <w:szCs w:val="28"/>
        </w:rPr>
      </w:pPr>
    </w:p>
    <w:p w:rsidR="00E86B05" w:rsidRDefault="00E86B05" w:rsidP="00F02848">
      <w:pPr>
        <w:rPr>
          <w:rFonts w:ascii="Times New Roman" w:hAnsi="Times New Roman" w:cs="Times New Roman"/>
          <w:sz w:val="28"/>
          <w:szCs w:val="28"/>
        </w:rPr>
      </w:pPr>
    </w:p>
    <w:p w:rsidR="00E86B05" w:rsidRDefault="00E86B05" w:rsidP="00F02848">
      <w:pPr>
        <w:rPr>
          <w:rFonts w:ascii="Times New Roman" w:hAnsi="Times New Roman" w:cs="Times New Roman"/>
          <w:sz w:val="28"/>
          <w:szCs w:val="28"/>
        </w:rPr>
      </w:pPr>
    </w:p>
    <w:p w:rsidR="00E86B05" w:rsidRDefault="00E86B05" w:rsidP="00F02848">
      <w:pPr>
        <w:rPr>
          <w:rFonts w:ascii="Times New Roman" w:hAnsi="Times New Roman" w:cs="Times New Roman"/>
          <w:sz w:val="28"/>
          <w:szCs w:val="28"/>
        </w:rPr>
      </w:pPr>
    </w:p>
    <w:p w:rsidR="00E86B05" w:rsidRDefault="00E86B05" w:rsidP="00F02848">
      <w:pPr>
        <w:rPr>
          <w:rFonts w:ascii="Times New Roman" w:hAnsi="Times New Roman" w:cs="Times New Roman"/>
          <w:sz w:val="28"/>
          <w:szCs w:val="28"/>
        </w:rPr>
      </w:pPr>
    </w:p>
    <w:p w:rsidR="00E86B05" w:rsidRDefault="00E86B05" w:rsidP="00F02848">
      <w:pPr>
        <w:rPr>
          <w:rFonts w:ascii="Times New Roman" w:hAnsi="Times New Roman" w:cs="Times New Roman"/>
          <w:sz w:val="28"/>
          <w:szCs w:val="28"/>
        </w:rPr>
      </w:pPr>
    </w:p>
    <w:p w:rsidR="00E86B05" w:rsidRDefault="00E86B05" w:rsidP="00F02848">
      <w:pPr>
        <w:rPr>
          <w:rFonts w:ascii="Times New Roman" w:hAnsi="Times New Roman" w:cs="Times New Roman"/>
          <w:sz w:val="28"/>
          <w:szCs w:val="28"/>
        </w:rPr>
      </w:pPr>
    </w:p>
    <w:p w:rsidR="00E86B05" w:rsidRDefault="00E86B05" w:rsidP="00F02848">
      <w:pPr>
        <w:rPr>
          <w:rFonts w:ascii="Times New Roman" w:hAnsi="Times New Roman" w:cs="Times New Roman"/>
          <w:sz w:val="28"/>
          <w:szCs w:val="28"/>
        </w:rPr>
      </w:pPr>
    </w:p>
    <w:p w:rsidR="00E86B05" w:rsidRDefault="00E86B05" w:rsidP="00F02848">
      <w:pPr>
        <w:rPr>
          <w:rFonts w:ascii="Times New Roman" w:hAnsi="Times New Roman" w:cs="Times New Roman"/>
          <w:sz w:val="28"/>
          <w:szCs w:val="28"/>
        </w:rPr>
      </w:pPr>
    </w:p>
    <w:p w:rsidR="00E86B05" w:rsidRDefault="00E86B05" w:rsidP="00F02848">
      <w:pPr>
        <w:rPr>
          <w:rFonts w:ascii="Times New Roman" w:hAnsi="Times New Roman" w:cs="Times New Roman"/>
          <w:sz w:val="28"/>
          <w:szCs w:val="28"/>
        </w:rPr>
      </w:pPr>
    </w:p>
    <w:p w:rsidR="00E86B05" w:rsidRDefault="00E86B05" w:rsidP="00F02848">
      <w:pPr>
        <w:rPr>
          <w:rFonts w:ascii="Times New Roman" w:hAnsi="Times New Roman" w:cs="Times New Roman"/>
          <w:sz w:val="28"/>
          <w:szCs w:val="28"/>
        </w:rPr>
      </w:pPr>
    </w:p>
    <w:p w:rsidR="00E86B05" w:rsidRDefault="00E86B05" w:rsidP="00F02848">
      <w:pPr>
        <w:rPr>
          <w:rFonts w:ascii="Times New Roman" w:hAnsi="Times New Roman" w:cs="Times New Roman"/>
          <w:sz w:val="28"/>
          <w:szCs w:val="28"/>
        </w:rPr>
      </w:pPr>
    </w:p>
    <w:p w:rsidR="00E86B05" w:rsidRDefault="00E86B05" w:rsidP="00F02848">
      <w:pPr>
        <w:rPr>
          <w:rFonts w:ascii="Times New Roman" w:hAnsi="Times New Roman" w:cs="Times New Roman"/>
          <w:sz w:val="28"/>
          <w:szCs w:val="28"/>
        </w:rPr>
      </w:pPr>
    </w:p>
    <w:p w:rsidR="00E86B05" w:rsidRPr="00F02848" w:rsidRDefault="00E86B05" w:rsidP="00F02848">
      <w:pPr>
        <w:rPr>
          <w:lang w:val="ru-RU"/>
        </w:rPr>
      </w:pPr>
    </w:p>
    <w:p w:rsidR="00E86B05" w:rsidRPr="0072739D" w:rsidRDefault="00E86B05" w:rsidP="00322594">
      <w:pPr>
        <w:jc w:val="center"/>
        <w:rPr>
          <w:rFonts w:ascii="Times New Roman" w:hAnsi="Times New Roman" w:cs="Times New Roman"/>
          <w:b/>
          <w:bCs/>
          <w:caps/>
          <w:sz w:val="28"/>
          <w:szCs w:val="28"/>
        </w:rPr>
      </w:pPr>
      <w:bookmarkStart w:id="7" w:name="bookmark39"/>
      <w:r>
        <w:rPr>
          <w:rFonts w:ascii="Times New Roman" w:hAnsi="Times New Roman" w:cs="Times New Roman"/>
          <w:b/>
          <w:bCs/>
          <w:caps/>
          <w:sz w:val="28"/>
          <w:szCs w:val="28"/>
          <w:lang w:val="en-US"/>
        </w:rPr>
        <w:lastRenderedPageBreak/>
        <w:t>VIII</w:t>
      </w:r>
      <w:r w:rsidRPr="0072739D">
        <w:rPr>
          <w:rFonts w:ascii="Times New Roman" w:hAnsi="Times New Roman" w:cs="Times New Roman"/>
          <w:b/>
          <w:bCs/>
          <w:caps/>
          <w:sz w:val="28"/>
          <w:szCs w:val="28"/>
        </w:rPr>
        <w:t>. МЕТОДИЧНЕ ЗАБЕЗПЕЧЕННЯ курсу</w:t>
      </w:r>
    </w:p>
    <w:p w:rsidR="00E86B05" w:rsidRDefault="00E86B05" w:rsidP="00322594">
      <w:pPr>
        <w:rPr>
          <w:rFonts w:ascii="Times New Roman" w:hAnsi="Times New Roman" w:cs="Times New Roman"/>
          <w:sz w:val="28"/>
          <w:szCs w:val="28"/>
          <w:lang w:val="en-US"/>
        </w:rPr>
      </w:pPr>
    </w:p>
    <w:p w:rsidR="00E86B05" w:rsidRPr="004C2D5A" w:rsidRDefault="00E86B05" w:rsidP="00322594">
      <w:pPr>
        <w:numPr>
          <w:ilvl w:val="0"/>
          <w:numId w:val="21"/>
        </w:numPr>
        <w:rPr>
          <w:rFonts w:ascii="Times New Roman" w:hAnsi="Times New Roman" w:cs="Times New Roman"/>
          <w:sz w:val="28"/>
          <w:szCs w:val="28"/>
        </w:rPr>
      </w:pPr>
      <w:r w:rsidRPr="004C2D5A">
        <w:rPr>
          <w:rFonts w:ascii="Times New Roman" w:hAnsi="Times New Roman" w:cs="Times New Roman"/>
          <w:sz w:val="28"/>
          <w:szCs w:val="28"/>
        </w:rPr>
        <w:t>робоча навчальна програма;</w:t>
      </w:r>
    </w:p>
    <w:p w:rsidR="00E86B05" w:rsidRPr="004C2D5A" w:rsidRDefault="00E86B05" w:rsidP="00322594">
      <w:pPr>
        <w:numPr>
          <w:ilvl w:val="0"/>
          <w:numId w:val="21"/>
        </w:numPr>
        <w:rPr>
          <w:rFonts w:ascii="Times New Roman" w:hAnsi="Times New Roman" w:cs="Times New Roman"/>
          <w:sz w:val="28"/>
          <w:szCs w:val="28"/>
        </w:rPr>
      </w:pPr>
      <w:r w:rsidRPr="004C2D5A">
        <w:rPr>
          <w:rFonts w:ascii="Times New Roman" w:hAnsi="Times New Roman" w:cs="Times New Roman"/>
          <w:sz w:val="28"/>
          <w:szCs w:val="28"/>
        </w:rPr>
        <w:t>навчальні мет</w:t>
      </w:r>
      <w:r>
        <w:rPr>
          <w:rFonts w:ascii="Times New Roman" w:hAnsi="Times New Roman" w:cs="Times New Roman"/>
          <w:sz w:val="28"/>
          <w:szCs w:val="28"/>
        </w:rPr>
        <w:t>одичні посібники; схеми, таблиці;</w:t>
      </w:r>
      <w:r w:rsidRPr="004C2D5A">
        <w:rPr>
          <w:rFonts w:ascii="Times New Roman" w:hAnsi="Times New Roman" w:cs="Times New Roman"/>
          <w:sz w:val="28"/>
          <w:szCs w:val="28"/>
        </w:rPr>
        <w:t xml:space="preserve"> збірки вокальних художніх творів;</w:t>
      </w:r>
    </w:p>
    <w:p w:rsidR="00E86B05" w:rsidRPr="004C2D5A" w:rsidRDefault="00E86B05" w:rsidP="00322594">
      <w:pPr>
        <w:numPr>
          <w:ilvl w:val="0"/>
          <w:numId w:val="21"/>
        </w:numPr>
        <w:rPr>
          <w:rFonts w:ascii="Times New Roman" w:hAnsi="Times New Roman" w:cs="Times New Roman"/>
          <w:sz w:val="28"/>
          <w:szCs w:val="28"/>
        </w:rPr>
      </w:pPr>
      <w:r w:rsidRPr="004C2D5A">
        <w:rPr>
          <w:rFonts w:ascii="Times New Roman" w:hAnsi="Times New Roman" w:cs="Times New Roman"/>
          <w:sz w:val="28"/>
          <w:szCs w:val="28"/>
        </w:rPr>
        <w:t xml:space="preserve">збірки творів дитячих пісень </w:t>
      </w:r>
      <w:r>
        <w:rPr>
          <w:rFonts w:ascii="Times New Roman" w:hAnsi="Times New Roman" w:cs="Times New Roman"/>
          <w:sz w:val="28"/>
          <w:szCs w:val="28"/>
        </w:rPr>
        <w:t>дошкільного та шкільного віку;</w:t>
      </w:r>
      <w:r w:rsidRPr="004C2D5A">
        <w:rPr>
          <w:rFonts w:ascii="Times New Roman" w:hAnsi="Times New Roman" w:cs="Times New Roman"/>
          <w:sz w:val="28"/>
          <w:szCs w:val="28"/>
        </w:rPr>
        <w:t xml:space="preserve"> збірки народних пісень;</w:t>
      </w:r>
    </w:p>
    <w:p w:rsidR="00E86B05" w:rsidRDefault="00E86B05" w:rsidP="00322594">
      <w:pPr>
        <w:numPr>
          <w:ilvl w:val="0"/>
          <w:numId w:val="21"/>
        </w:numPr>
        <w:rPr>
          <w:rFonts w:ascii="Times New Roman" w:hAnsi="Times New Roman" w:cs="Times New Roman"/>
          <w:sz w:val="28"/>
          <w:szCs w:val="28"/>
        </w:rPr>
      </w:pPr>
      <w:r w:rsidRPr="004C2D5A">
        <w:rPr>
          <w:rFonts w:ascii="Times New Roman" w:hAnsi="Times New Roman" w:cs="Times New Roman"/>
          <w:sz w:val="28"/>
          <w:szCs w:val="28"/>
        </w:rPr>
        <w:t>збірки циклів пісень для дітей композиторів-класиків та сучасних композиторів.</w:t>
      </w:r>
    </w:p>
    <w:p w:rsidR="00E86B05" w:rsidRDefault="00E86B05" w:rsidP="00322594">
      <w:pPr>
        <w:ind w:left="720"/>
        <w:rPr>
          <w:rFonts w:ascii="Times New Roman" w:hAnsi="Times New Roman" w:cs="Times New Roman"/>
          <w:sz w:val="28"/>
          <w:szCs w:val="28"/>
        </w:rPr>
      </w:pPr>
    </w:p>
    <w:p w:rsidR="00E86B05" w:rsidRDefault="00E86B05" w:rsidP="00322594">
      <w:pPr>
        <w:ind w:left="720"/>
        <w:rPr>
          <w:rFonts w:ascii="Times New Roman" w:hAnsi="Times New Roman" w:cs="Times New Roman"/>
          <w:sz w:val="28"/>
          <w:szCs w:val="28"/>
        </w:rPr>
      </w:pPr>
    </w:p>
    <w:p w:rsidR="00E86B05" w:rsidRDefault="00E86B05" w:rsidP="00322594">
      <w:pPr>
        <w:ind w:left="720"/>
        <w:rPr>
          <w:rFonts w:ascii="Times New Roman" w:hAnsi="Times New Roman" w:cs="Times New Roman"/>
          <w:sz w:val="28"/>
          <w:szCs w:val="28"/>
        </w:rPr>
      </w:pPr>
    </w:p>
    <w:p w:rsidR="00E86B05" w:rsidRDefault="00E86B05" w:rsidP="00322594">
      <w:pPr>
        <w:ind w:left="720"/>
        <w:jc w:val="center"/>
        <w:rPr>
          <w:rFonts w:ascii="Times New Roman" w:hAnsi="Times New Roman" w:cs="Times New Roman"/>
          <w:b/>
          <w:bCs/>
          <w:sz w:val="28"/>
          <w:szCs w:val="28"/>
        </w:rPr>
      </w:pPr>
      <w:r>
        <w:rPr>
          <w:rFonts w:ascii="Times New Roman" w:hAnsi="Times New Roman" w:cs="Times New Roman"/>
          <w:b/>
          <w:bCs/>
          <w:sz w:val="28"/>
          <w:szCs w:val="28"/>
          <w:lang w:val="en-US"/>
        </w:rPr>
        <w:t>I</w:t>
      </w:r>
      <w:r w:rsidRPr="005122E9">
        <w:rPr>
          <w:rFonts w:ascii="Times New Roman" w:hAnsi="Times New Roman" w:cs="Times New Roman"/>
          <w:b/>
          <w:bCs/>
          <w:sz w:val="28"/>
          <w:szCs w:val="28"/>
          <w:lang w:val="en-US"/>
        </w:rPr>
        <w:t>X</w:t>
      </w:r>
      <w:r w:rsidRPr="009A163A">
        <w:rPr>
          <w:rFonts w:ascii="Times New Roman" w:hAnsi="Times New Roman" w:cs="Times New Roman"/>
          <w:b/>
          <w:bCs/>
          <w:sz w:val="28"/>
          <w:szCs w:val="28"/>
          <w:lang w:val="ru-RU"/>
        </w:rPr>
        <w:t>.ФОРМИ І МЕТОДИ НАВЧАННЯ</w:t>
      </w:r>
    </w:p>
    <w:p w:rsidR="00E86B05" w:rsidRPr="00007E3A" w:rsidRDefault="00E86B05" w:rsidP="00322594">
      <w:pPr>
        <w:rPr>
          <w:rFonts w:ascii="Times New Roman" w:hAnsi="Times New Roman" w:cs="Times New Roman"/>
          <w:sz w:val="28"/>
          <w:szCs w:val="28"/>
          <w:lang w:val="ru-RU"/>
        </w:rPr>
      </w:pPr>
    </w:p>
    <w:p w:rsidR="00E86B05" w:rsidRPr="004C2D5A" w:rsidRDefault="00E86B05" w:rsidP="00322594">
      <w:pPr>
        <w:rPr>
          <w:rFonts w:ascii="Times New Roman" w:hAnsi="Times New Roman" w:cs="Times New Roman"/>
          <w:sz w:val="28"/>
          <w:szCs w:val="28"/>
        </w:rPr>
      </w:pPr>
      <w:r w:rsidRPr="004C2D5A">
        <w:rPr>
          <w:rFonts w:ascii="Times New Roman" w:hAnsi="Times New Roman" w:cs="Times New Roman"/>
          <w:sz w:val="28"/>
          <w:szCs w:val="28"/>
        </w:rPr>
        <w:t>На заняттях з постановки голосу застосовуються загальні педагогічні та спеціальні методи навчання:</w:t>
      </w:r>
    </w:p>
    <w:p w:rsidR="00E86B05" w:rsidRPr="004C2D5A" w:rsidRDefault="00E86B05" w:rsidP="00322594">
      <w:pPr>
        <w:numPr>
          <w:ilvl w:val="0"/>
          <w:numId w:val="20"/>
        </w:numPr>
        <w:rPr>
          <w:rFonts w:ascii="Times New Roman" w:hAnsi="Times New Roman" w:cs="Times New Roman"/>
          <w:sz w:val="28"/>
          <w:szCs w:val="28"/>
        </w:rPr>
      </w:pPr>
      <w:r w:rsidRPr="004C2D5A">
        <w:rPr>
          <w:rFonts w:ascii="Times New Roman" w:hAnsi="Times New Roman" w:cs="Times New Roman"/>
          <w:sz w:val="28"/>
          <w:szCs w:val="28"/>
        </w:rPr>
        <w:t>метод розв'язання різних за ступенем складності навчальних завдань (дозволяє формувати у студентів систему практичних умінь і навичок; активізує навчальну діяльність студентів);</w:t>
      </w:r>
    </w:p>
    <w:p w:rsidR="00E86B05" w:rsidRPr="004C2D5A" w:rsidRDefault="00E86B05" w:rsidP="00322594">
      <w:pPr>
        <w:numPr>
          <w:ilvl w:val="0"/>
          <w:numId w:val="20"/>
        </w:numPr>
        <w:rPr>
          <w:rFonts w:ascii="Times New Roman" w:hAnsi="Times New Roman" w:cs="Times New Roman"/>
          <w:sz w:val="28"/>
          <w:szCs w:val="28"/>
        </w:rPr>
      </w:pPr>
      <w:r w:rsidRPr="004C2D5A">
        <w:rPr>
          <w:rFonts w:ascii="Times New Roman" w:hAnsi="Times New Roman" w:cs="Times New Roman"/>
          <w:sz w:val="28"/>
          <w:szCs w:val="28"/>
        </w:rPr>
        <w:t xml:space="preserve">метод ілюстрування (застосування викладачем елементів показу правильного звукоутворення та </w:t>
      </w:r>
      <w:proofErr w:type="spellStart"/>
      <w:r w:rsidRPr="004C2D5A">
        <w:rPr>
          <w:rFonts w:ascii="Times New Roman" w:hAnsi="Times New Roman" w:cs="Times New Roman"/>
          <w:sz w:val="28"/>
          <w:szCs w:val="28"/>
        </w:rPr>
        <w:t>звуковедення</w:t>
      </w:r>
      <w:proofErr w:type="spellEnd"/>
      <w:r w:rsidRPr="004C2D5A">
        <w:rPr>
          <w:rFonts w:ascii="Times New Roman" w:hAnsi="Times New Roman" w:cs="Times New Roman"/>
          <w:sz w:val="28"/>
          <w:szCs w:val="28"/>
        </w:rPr>
        <w:t>);</w:t>
      </w:r>
    </w:p>
    <w:p w:rsidR="00E86B05" w:rsidRPr="004C2D5A" w:rsidRDefault="00E86B05" w:rsidP="00322594">
      <w:pPr>
        <w:numPr>
          <w:ilvl w:val="0"/>
          <w:numId w:val="20"/>
        </w:numPr>
        <w:rPr>
          <w:rFonts w:ascii="Times New Roman" w:hAnsi="Times New Roman" w:cs="Times New Roman"/>
          <w:sz w:val="28"/>
          <w:szCs w:val="28"/>
        </w:rPr>
      </w:pPr>
      <w:r w:rsidRPr="004C2D5A">
        <w:rPr>
          <w:rFonts w:ascii="Times New Roman" w:hAnsi="Times New Roman" w:cs="Times New Roman"/>
          <w:sz w:val="28"/>
          <w:szCs w:val="28"/>
        </w:rPr>
        <w:t>метод звукового регулювання (дозволяє студентам співвідносити звучання власного голосу з голосом викладача, а також знаходити оптимальний режим роботи голосового апарату в процесі співу з супроводом);</w:t>
      </w:r>
    </w:p>
    <w:p w:rsidR="00E86B05" w:rsidRPr="004C2D5A" w:rsidRDefault="00E86B05" w:rsidP="00322594">
      <w:pPr>
        <w:numPr>
          <w:ilvl w:val="0"/>
          <w:numId w:val="20"/>
        </w:numPr>
        <w:rPr>
          <w:rFonts w:ascii="Times New Roman" w:hAnsi="Times New Roman" w:cs="Times New Roman"/>
          <w:sz w:val="28"/>
          <w:szCs w:val="28"/>
        </w:rPr>
      </w:pPr>
      <w:r w:rsidRPr="004C2D5A">
        <w:rPr>
          <w:rFonts w:ascii="Times New Roman" w:hAnsi="Times New Roman" w:cs="Times New Roman"/>
          <w:sz w:val="28"/>
          <w:szCs w:val="28"/>
        </w:rPr>
        <w:t>метод педагогічного аналізу (формує педагогічне мислення студентів у конкретних педагогічних та виконавських ситуаціях засобом аналізу власних дій, розвиває аналітичний, вокальний слух студента);</w:t>
      </w:r>
    </w:p>
    <w:p w:rsidR="00E86B05" w:rsidRPr="004C2D5A" w:rsidRDefault="00E86B05" w:rsidP="00322594">
      <w:pPr>
        <w:numPr>
          <w:ilvl w:val="0"/>
          <w:numId w:val="20"/>
        </w:numPr>
        <w:rPr>
          <w:rFonts w:ascii="Times New Roman" w:hAnsi="Times New Roman" w:cs="Times New Roman"/>
          <w:sz w:val="28"/>
          <w:szCs w:val="28"/>
        </w:rPr>
      </w:pPr>
      <w:r w:rsidRPr="004C2D5A">
        <w:rPr>
          <w:rFonts w:ascii="Times New Roman" w:hAnsi="Times New Roman" w:cs="Times New Roman"/>
          <w:sz w:val="28"/>
          <w:szCs w:val="28"/>
        </w:rPr>
        <w:t>метод ескізної роботи над твором (дозволяє розширити навчальний репертуар студента з метою його застосування у подальшій педагогічній та музично-виконавській діяльності).</w:t>
      </w:r>
    </w:p>
    <w:p w:rsidR="00E86B05" w:rsidRPr="005122E9" w:rsidRDefault="00E86B05" w:rsidP="00322594">
      <w:pPr>
        <w:rPr>
          <w:rFonts w:ascii="Times New Roman" w:hAnsi="Times New Roman" w:cs="Times New Roman"/>
          <w:sz w:val="28"/>
          <w:szCs w:val="28"/>
        </w:rPr>
      </w:pPr>
    </w:p>
    <w:p w:rsidR="00E86B05" w:rsidRPr="005122E9" w:rsidRDefault="00E86B05" w:rsidP="00322594">
      <w:pPr>
        <w:ind w:left="720"/>
        <w:rPr>
          <w:rFonts w:ascii="Times New Roman" w:hAnsi="Times New Roman" w:cs="Times New Roman"/>
          <w:sz w:val="28"/>
          <w:szCs w:val="28"/>
        </w:rPr>
      </w:pPr>
    </w:p>
    <w:bookmarkEnd w:id="7"/>
    <w:p w:rsidR="00E86B05" w:rsidRPr="00602F83" w:rsidRDefault="00E86B05" w:rsidP="00322594">
      <w:pPr>
        <w:pageBreakBefore/>
        <w:ind w:firstLine="544"/>
        <w:rPr>
          <w:rFonts w:ascii="Times New Roman" w:hAnsi="Times New Roman" w:cs="Times New Roman"/>
          <w:b/>
          <w:bCs/>
          <w:sz w:val="28"/>
          <w:szCs w:val="28"/>
          <w:lang w:val="ru-RU"/>
        </w:rPr>
      </w:pPr>
      <w:r>
        <w:rPr>
          <w:rFonts w:ascii="Times New Roman" w:hAnsi="Times New Roman" w:cs="Times New Roman"/>
          <w:b/>
          <w:bCs/>
          <w:sz w:val="28"/>
          <w:szCs w:val="28"/>
        </w:rPr>
        <w:lastRenderedPageBreak/>
        <w:t xml:space="preserve">ОРІЄНТОВНИЙ </w:t>
      </w:r>
      <w:r>
        <w:rPr>
          <w:rFonts w:ascii="Times New Roman" w:hAnsi="Times New Roman" w:cs="Times New Roman"/>
          <w:b/>
          <w:bCs/>
          <w:sz w:val="28"/>
          <w:szCs w:val="28"/>
          <w:lang w:val="ru-RU"/>
        </w:rPr>
        <w:t xml:space="preserve"> </w:t>
      </w:r>
      <w:r>
        <w:rPr>
          <w:rFonts w:ascii="Times New Roman" w:hAnsi="Times New Roman" w:cs="Times New Roman"/>
          <w:b/>
          <w:bCs/>
          <w:sz w:val="28"/>
          <w:szCs w:val="28"/>
        </w:rPr>
        <w:t>РЕПЕРТУАР</w:t>
      </w:r>
    </w:p>
    <w:p w:rsidR="00E86B05" w:rsidRPr="005F0B26" w:rsidRDefault="00E86B05" w:rsidP="00322594">
      <w:pPr>
        <w:ind w:firstLine="543"/>
        <w:rPr>
          <w:rFonts w:ascii="Times New Roman" w:hAnsi="Times New Roman" w:cs="Times New Roman"/>
          <w:sz w:val="28"/>
          <w:szCs w:val="28"/>
        </w:rPr>
      </w:pPr>
    </w:p>
    <w:p w:rsidR="00E86B05" w:rsidRPr="005F0B26" w:rsidRDefault="00E86B05" w:rsidP="00322594">
      <w:pPr>
        <w:ind w:firstLine="543"/>
        <w:rPr>
          <w:rFonts w:ascii="Times New Roman" w:hAnsi="Times New Roman" w:cs="Times New Roman"/>
          <w:sz w:val="28"/>
          <w:szCs w:val="28"/>
        </w:rPr>
      </w:pPr>
    </w:p>
    <w:p w:rsidR="00E86B05" w:rsidRPr="005F0B26" w:rsidRDefault="00E86B05" w:rsidP="00322594">
      <w:pPr>
        <w:rPr>
          <w:rFonts w:ascii="Times New Roman" w:hAnsi="Times New Roman" w:cs="Times New Roman"/>
          <w:b/>
          <w:bCs/>
          <w:sz w:val="28"/>
          <w:szCs w:val="28"/>
          <w:u w:val="single"/>
        </w:rPr>
      </w:pPr>
      <w:r w:rsidRPr="005F0B26">
        <w:rPr>
          <w:rFonts w:ascii="Times New Roman" w:hAnsi="Times New Roman" w:cs="Times New Roman"/>
          <w:b/>
          <w:bCs/>
          <w:sz w:val="28"/>
          <w:szCs w:val="28"/>
          <w:u w:val="single"/>
        </w:rPr>
        <w:t>Перший курс</w:t>
      </w:r>
    </w:p>
    <w:p w:rsidR="00E86B05" w:rsidRPr="005F0B26" w:rsidRDefault="00E86B05" w:rsidP="00322594">
      <w:pPr>
        <w:rPr>
          <w:rFonts w:ascii="Times New Roman" w:hAnsi="Times New Roman" w:cs="Times New Roman"/>
          <w:sz w:val="28"/>
          <w:szCs w:val="28"/>
        </w:rPr>
      </w:pPr>
    </w:p>
    <w:p w:rsidR="00E86B05" w:rsidRPr="005F0B26" w:rsidRDefault="00E86B05" w:rsidP="00322594">
      <w:pPr>
        <w:rPr>
          <w:rFonts w:ascii="Times New Roman" w:hAnsi="Times New Roman" w:cs="Times New Roman"/>
          <w:b/>
          <w:bCs/>
          <w:sz w:val="28"/>
          <w:szCs w:val="28"/>
          <w:u w:val="single"/>
        </w:rPr>
      </w:pPr>
      <w:r w:rsidRPr="005F0B26">
        <w:rPr>
          <w:rFonts w:ascii="Times New Roman" w:hAnsi="Times New Roman" w:cs="Times New Roman"/>
          <w:b/>
          <w:bCs/>
          <w:sz w:val="28"/>
          <w:szCs w:val="28"/>
          <w:u w:val="single"/>
        </w:rPr>
        <w:t>Для високих голосів</w:t>
      </w:r>
    </w:p>
    <w:p w:rsidR="00E86B05" w:rsidRPr="005F0B26" w:rsidRDefault="00E86B05" w:rsidP="00322594">
      <w:pPr>
        <w:rPr>
          <w:rFonts w:ascii="Times New Roman" w:hAnsi="Times New Roman" w:cs="Times New Roman"/>
          <w:sz w:val="28"/>
          <w:szCs w:val="28"/>
        </w:rPr>
      </w:pPr>
    </w:p>
    <w:p w:rsidR="00E86B05" w:rsidRPr="005F0B26" w:rsidRDefault="00E86B05" w:rsidP="00322594">
      <w:pPr>
        <w:rPr>
          <w:rFonts w:ascii="Times New Roman" w:hAnsi="Times New Roman" w:cs="Times New Roman"/>
          <w:sz w:val="28"/>
          <w:szCs w:val="28"/>
        </w:rPr>
      </w:pPr>
      <w:r w:rsidRPr="005F0B26">
        <w:rPr>
          <w:rFonts w:ascii="Times New Roman" w:hAnsi="Times New Roman" w:cs="Times New Roman"/>
          <w:sz w:val="28"/>
          <w:szCs w:val="28"/>
        </w:rPr>
        <w:t>Бах И.  За річкою старий будинок. Весняна пісня.</w:t>
      </w:r>
    </w:p>
    <w:p w:rsidR="00E86B05" w:rsidRPr="005F0B26" w:rsidRDefault="00E86B05" w:rsidP="00322594">
      <w:pPr>
        <w:rPr>
          <w:rFonts w:ascii="Times New Roman" w:hAnsi="Times New Roman" w:cs="Times New Roman"/>
          <w:sz w:val="28"/>
          <w:szCs w:val="28"/>
        </w:rPr>
      </w:pPr>
      <w:r w:rsidRPr="005F0B26">
        <w:rPr>
          <w:rFonts w:ascii="Times New Roman" w:hAnsi="Times New Roman" w:cs="Times New Roman"/>
          <w:sz w:val="28"/>
          <w:szCs w:val="28"/>
        </w:rPr>
        <w:t>Бетховен Л.  Чарівна квітка. Бабак.</w:t>
      </w:r>
    </w:p>
    <w:p w:rsidR="00E86B05" w:rsidRPr="005F0B26" w:rsidRDefault="00E86B05" w:rsidP="00322594">
      <w:pPr>
        <w:rPr>
          <w:rFonts w:ascii="Times New Roman" w:hAnsi="Times New Roman" w:cs="Times New Roman"/>
          <w:sz w:val="28"/>
          <w:szCs w:val="28"/>
        </w:rPr>
      </w:pPr>
      <w:r w:rsidRPr="005F0B26">
        <w:rPr>
          <w:rFonts w:ascii="Times New Roman" w:hAnsi="Times New Roman" w:cs="Times New Roman"/>
          <w:sz w:val="28"/>
          <w:szCs w:val="28"/>
        </w:rPr>
        <w:t>Брамс И.  Колискова.</w:t>
      </w:r>
    </w:p>
    <w:p w:rsidR="00E86B05" w:rsidRPr="005F0B26" w:rsidRDefault="00E86B05" w:rsidP="00322594">
      <w:pPr>
        <w:rPr>
          <w:rFonts w:ascii="Times New Roman" w:hAnsi="Times New Roman" w:cs="Times New Roman"/>
          <w:sz w:val="28"/>
          <w:szCs w:val="28"/>
        </w:rPr>
      </w:pPr>
      <w:proofErr w:type="spellStart"/>
      <w:r w:rsidRPr="005F0B26">
        <w:rPr>
          <w:rFonts w:ascii="Times New Roman" w:hAnsi="Times New Roman" w:cs="Times New Roman"/>
          <w:sz w:val="28"/>
          <w:szCs w:val="28"/>
        </w:rPr>
        <w:t>Булахов</w:t>
      </w:r>
      <w:proofErr w:type="spellEnd"/>
      <w:r w:rsidRPr="005F0B26">
        <w:rPr>
          <w:rFonts w:ascii="Times New Roman" w:hAnsi="Times New Roman" w:cs="Times New Roman"/>
          <w:sz w:val="28"/>
          <w:szCs w:val="28"/>
        </w:rPr>
        <w:t xml:space="preserve"> П.  І немає у світі очей. Дзвіночки мої.</w:t>
      </w:r>
    </w:p>
    <w:p w:rsidR="00E86B05" w:rsidRPr="005F0B26" w:rsidRDefault="00E86B05" w:rsidP="00322594">
      <w:pPr>
        <w:rPr>
          <w:rFonts w:ascii="Times New Roman" w:hAnsi="Times New Roman" w:cs="Times New Roman"/>
          <w:sz w:val="28"/>
          <w:szCs w:val="28"/>
        </w:rPr>
      </w:pPr>
      <w:proofErr w:type="spellStart"/>
      <w:r w:rsidRPr="005F0B26">
        <w:rPr>
          <w:rFonts w:ascii="Times New Roman" w:hAnsi="Times New Roman" w:cs="Times New Roman"/>
          <w:sz w:val="28"/>
          <w:szCs w:val="28"/>
        </w:rPr>
        <w:t>Варламов</w:t>
      </w:r>
      <w:proofErr w:type="spellEnd"/>
      <w:r w:rsidRPr="005F0B26">
        <w:rPr>
          <w:rFonts w:ascii="Times New Roman" w:hAnsi="Times New Roman" w:cs="Times New Roman"/>
          <w:sz w:val="28"/>
          <w:szCs w:val="28"/>
        </w:rPr>
        <w:t xml:space="preserve"> А.  Гірські вершини. Ненаглядний ти мій.</w:t>
      </w:r>
    </w:p>
    <w:p w:rsidR="00E86B05" w:rsidRPr="005F0B26" w:rsidRDefault="00E86B05" w:rsidP="00322594">
      <w:pPr>
        <w:rPr>
          <w:rFonts w:ascii="Times New Roman" w:hAnsi="Times New Roman" w:cs="Times New Roman"/>
          <w:sz w:val="28"/>
          <w:szCs w:val="28"/>
        </w:rPr>
      </w:pPr>
      <w:proofErr w:type="spellStart"/>
      <w:r w:rsidRPr="005F0B26">
        <w:rPr>
          <w:rFonts w:ascii="Times New Roman" w:hAnsi="Times New Roman" w:cs="Times New Roman"/>
          <w:sz w:val="28"/>
          <w:szCs w:val="28"/>
        </w:rPr>
        <w:t>Векерлен</w:t>
      </w:r>
      <w:proofErr w:type="spellEnd"/>
      <w:r w:rsidRPr="005F0B26">
        <w:rPr>
          <w:rFonts w:ascii="Times New Roman" w:hAnsi="Times New Roman" w:cs="Times New Roman"/>
          <w:sz w:val="28"/>
          <w:szCs w:val="28"/>
        </w:rPr>
        <w:t xml:space="preserve"> Ж.  Ах, навіщо я не лужок. Коли б ти, краса моя. </w:t>
      </w:r>
    </w:p>
    <w:p w:rsidR="00E86B05" w:rsidRPr="005F0B26" w:rsidRDefault="00E86B05" w:rsidP="00322594">
      <w:pPr>
        <w:rPr>
          <w:rFonts w:ascii="Times New Roman" w:hAnsi="Times New Roman" w:cs="Times New Roman"/>
          <w:sz w:val="28"/>
          <w:szCs w:val="28"/>
        </w:rPr>
      </w:pPr>
      <w:r w:rsidRPr="005F0B26">
        <w:rPr>
          <w:rFonts w:ascii="Times New Roman" w:hAnsi="Times New Roman" w:cs="Times New Roman"/>
          <w:sz w:val="28"/>
          <w:szCs w:val="28"/>
        </w:rPr>
        <w:t xml:space="preserve">Менует </w:t>
      </w:r>
      <w:proofErr w:type="spellStart"/>
      <w:r w:rsidRPr="005F0B26">
        <w:rPr>
          <w:rFonts w:ascii="Times New Roman" w:hAnsi="Times New Roman" w:cs="Times New Roman"/>
          <w:sz w:val="28"/>
          <w:szCs w:val="28"/>
        </w:rPr>
        <w:t>Экзоде</w:t>
      </w:r>
      <w:proofErr w:type="spellEnd"/>
      <w:r w:rsidRPr="005F0B26">
        <w:rPr>
          <w:rFonts w:ascii="Times New Roman" w:hAnsi="Times New Roman" w:cs="Times New Roman"/>
          <w:sz w:val="28"/>
          <w:szCs w:val="28"/>
        </w:rPr>
        <w:t>.</w:t>
      </w:r>
    </w:p>
    <w:p w:rsidR="00E86B05" w:rsidRPr="005F0B26" w:rsidRDefault="00E86B05" w:rsidP="00322594">
      <w:pPr>
        <w:rPr>
          <w:rFonts w:ascii="Times New Roman" w:hAnsi="Times New Roman" w:cs="Times New Roman"/>
          <w:sz w:val="28"/>
          <w:szCs w:val="28"/>
        </w:rPr>
      </w:pPr>
      <w:proofErr w:type="spellStart"/>
      <w:r w:rsidRPr="005F0B26">
        <w:rPr>
          <w:rFonts w:ascii="Times New Roman" w:hAnsi="Times New Roman" w:cs="Times New Roman"/>
          <w:sz w:val="28"/>
          <w:szCs w:val="28"/>
        </w:rPr>
        <w:t>Гайдн</w:t>
      </w:r>
      <w:proofErr w:type="spellEnd"/>
      <w:r w:rsidRPr="005F0B26">
        <w:rPr>
          <w:rFonts w:ascii="Times New Roman" w:hAnsi="Times New Roman" w:cs="Times New Roman"/>
          <w:sz w:val="28"/>
          <w:szCs w:val="28"/>
        </w:rPr>
        <w:t xml:space="preserve"> И.  Серенада ("Тихо дверці в сад відкрий").</w:t>
      </w:r>
    </w:p>
    <w:p w:rsidR="00E86B05" w:rsidRPr="005F0B26" w:rsidRDefault="00E86B05" w:rsidP="00322594">
      <w:pPr>
        <w:rPr>
          <w:rFonts w:ascii="Times New Roman" w:hAnsi="Times New Roman" w:cs="Times New Roman"/>
          <w:sz w:val="28"/>
          <w:szCs w:val="28"/>
        </w:rPr>
      </w:pPr>
      <w:r w:rsidRPr="005F0B26">
        <w:rPr>
          <w:rFonts w:ascii="Times New Roman" w:hAnsi="Times New Roman" w:cs="Times New Roman"/>
          <w:sz w:val="28"/>
          <w:szCs w:val="28"/>
        </w:rPr>
        <w:t xml:space="preserve">Глинка М.  Ах ти, чи ніч, нічка. Ти, </w:t>
      </w:r>
      <w:proofErr w:type="spellStart"/>
      <w:r w:rsidRPr="005F0B26">
        <w:rPr>
          <w:rFonts w:ascii="Times New Roman" w:hAnsi="Times New Roman" w:cs="Times New Roman"/>
          <w:sz w:val="28"/>
          <w:szCs w:val="28"/>
        </w:rPr>
        <w:t>соловушка</w:t>
      </w:r>
      <w:proofErr w:type="spellEnd"/>
      <w:r w:rsidRPr="005F0B26">
        <w:rPr>
          <w:rFonts w:ascii="Times New Roman" w:hAnsi="Times New Roman" w:cs="Times New Roman"/>
          <w:sz w:val="28"/>
          <w:szCs w:val="28"/>
        </w:rPr>
        <w:t>, замовкни.</w:t>
      </w:r>
    </w:p>
    <w:p w:rsidR="00E86B05" w:rsidRPr="005F0B26" w:rsidRDefault="00E86B05" w:rsidP="00322594">
      <w:pPr>
        <w:rPr>
          <w:rFonts w:ascii="Times New Roman" w:hAnsi="Times New Roman" w:cs="Times New Roman"/>
          <w:sz w:val="28"/>
          <w:szCs w:val="28"/>
        </w:rPr>
      </w:pPr>
      <w:proofErr w:type="spellStart"/>
      <w:r w:rsidRPr="005F0B26">
        <w:rPr>
          <w:rFonts w:ascii="Times New Roman" w:hAnsi="Times New Roman" w:cs="Times New Roman"/>
          <w:sz w:val="28"/>
          <w:szCs w:val="28"/>
        </w:rPr>
        <w:t>Григ</w:t>
      </w:r>
      <w:proofErr w:type="spellEnd"/>
      <w:r w:rsidRPr="005F0B26">
        <w:rPr>
          <w:rFonts w:ascii="Times New Roman" w:hAnsi="Times New Roman" w:cs="Times New Roman"/>
          <w:sz w:val="28"/>
          <w:szCs w:val="28"/>
        </w:rPr>
        <w:t xml:space="preserve">  Э.  Лісова пісня.</w:t>
      </w:r>
    </w:p>
    <w:p w:rsidR="00E86B05" w:rsidRPr="005F0B26" w:rsidRDefault="00E86B05" w:rsidP="00322594">
      <w:pPr>
        <w:rPr>
          <w:rFonts w:ascii="Times New Roman" w:hAnsi="Times New Roman" w:cs="Times New Roman"/>
          <w:sz w:val="28"/>
          <w:szCs w:val="28"/>
        </w:rPr>
      </w:pPr>
      <w:proofErr w:type="spellStart"/>
      <w:r w:rsidRPr="005F0B26">
        <w:rPr>
          <w:rFonts w:ascii="Times New Roman" w:hAnsi="Times New Roman" w:cs="Times New Roman"/>
          <w:sz w:val="28"/>
          <w:szCs w:val="28"/>
        </w:rPr>
        <w:t>Гурилев</w:t>
      </w:r>
      <w:proofErr w:type="spellEnd"/>
      <w:r w:rsidRPr="005F0B26">
        <w:rPr>
          <w:rFonts w:ascii="Times New Roman" w:hAnsi="Times New Roman" w:cs="Times New Roman"/>
          <w:sz w:val="28"/>
          <w:szCs w:val="28"/>
        </w:rPr>
        <w:t xml:space="preserve"> А.  Сарафанчик.</w:t>
      </w:r>
    </w:p>
    <w:p w:rsidR="00E86B05" w:rsidRPr="005F0B26" w:rsidRDefault="00E86B05" w:rsidP="00322594">
      <w:pPr>
        <w:rPr>
          <w:rFonts w:ascii="Times New Roman" w:hAnsi="Times New Roman" w:cs="Times New Roman"/>
          <w:sz w:val="28"/>
          <w:szCs w:val="28"/>
        </w:rPr>
      </w:pPr>
      <w:r w:rsidRPr="005F0B26">
        <w:rPr>
          <w:rFonts w:ascii="Times New Roman" w:hAnsi="Times New Roman" w:cs="Times New Roman"/>
          <w:sz w:val="28"/>
          <w:szCs w:val="28"/>
        </w:rPr>
        <w:t>Гуно Ш. "Садівник короля". (</w:t>
      </w:r>
      <w:proofErr w:type="spellStart"/>
      <w:r w:rsidRPr="005F0B26">
        <w:rPr>
          <w:rFonts w:ascii="Times New Roman" w:hAnsi="Times New Roman" w:cs="Times New Roman"/>
          <w:sz w:val="28"/>
          <w:szCs w:val="28"/>
        </w:rPr>
        <w:t>Обраб</w:t>
      </w:r>
      <w:proofErr w:type="spellEnd"/>
      <w:r w:rsidRPr="005F0B26">
        <w:rPr>
          <w:rFonts w:ascii="Times New Roman" w:hAnsi="Times New Roman" w:cs="Times New Roman"/>
          <w:sz w:val="28"/>
          <w:szCs w:val="28"/>
        </w:rPr>
        <w:t>. швейцарської народної пісні)</w:t>
      </w:r>
    </w:p>
    <w:p w:rsidR="00E86B05" w:rsidRPr="005F0B26" w:rsidRDefault="00E86B05" w:rsidP="00322594">
      <w:pPr>
        <w:rPr>
          <w:rFonts w:ascii="Times New Roman" w:hAnsi="Times New Roman" w:cs="Times New Roman"/>
          <w:sz w:val="28"/>
          <w:szCs w:val="28"/>
        </w:rPr>
      </w:pPr>
      <w:proofErr w:type="spellStart"/>
      <w:r w:rsidRPr="005F0B26">
        <w:rPr>
          <w:rFonts w:ascii="Times New Roman" w:hAnsi="Times New Roman" w:cs="Times New Roman"/>
          <w:sz w:val="28"/>
          <w:szCs w:val="28"/>
        </w:rPr>
        <w:t>Даргом</w:t>
      </w:r>
      <w:r>
        <w:rPr>
          <w:rFonts w:ascii="Times New Roman" w:hAnsi="Times New Roman" w:cs="Times New Roman"/>
          <w:sz w:val="28"/>
          <w:szCs w:val="28"/>
        </w:rPr>
        <w:t>и</w:t>
      </w:r>
      <w:r w:rsidRPr="005F0B26">
        <w:rPr>
          <w:rFonts w:ascii="Times New Roman" w:hAnsi="Times New Roman" w:cs="Times New Roman"/>
          <w:sz w:val="28"/>
          <w:szCs w:val="28"/>
        </w:rPr>
        <w:t>жский</w:t>
      </w:r>
      <w:proofErr w:type="spellEnd"/>
      <w:r w:rsidRPr="005F0B26">
        <w:rPr>
          <w:rFonts w:ascii="Times New Roman" w:hAnsi="Times New Roman" w:cs="Times New Roman"/>
          <w:sz w:val="28"/>
          <w:szCs w:val="28"/>
        </w:rPr>
        <w:t xml:space="preserve"> А.  </w:t>
      </w:r>
      <w:proofErr w:type="spellStart"/>
      <w:r w:rsidRPr="005F0B26">
        <w:rPr>
          <w:rFonts w:ascii="Times New Roman" w:hAnsi="Times New Roman" w:cs="Times New Roman"/>
          <w:sz w:val="28"/>
          <w:szCs w:val="28"/>
        </w:rPr>
        <w:t>Лихорадушка</w:t>
      </w:r>
      <w:proofErr w:type="spellEnd"/>
      <w:r w:rsidRPr="005F0B26">
        <w:rPr>
          <w:rFonts w:ascii="Times New Roman" w:hAnsi="Times New Roman" w:cs="Times New Roman"/>
          <w:sz w:val="28"/>
          <w:szCs w:val="28"/>
        </w:rPr>
        <w:t>.</w:t>
      </w:r>
    </w:p>
    <w:p w:rsidR="00E86B05" w:rsidRPr="005F0B26" w:rsidRDefault="00E86B05" w:rsidP="00322594">
      <w:pPr>
        <w:rPr>
          <w:rFonts w:ascii="Times New Roman" w:hAnsi="Times New Roman" w:cs="Times New Roman"/>
          <w:sz w:val="28"/>
          <w:szCs w:val="28"/>
        </w:rPr>
      </w:pPr>
      <w:proofErr w:type="spellStart"/>
      <w:r w:rsidRPr="005F0B26">
        <w:rPr>
          <w:rFonts w:ascii="Times New Roman" w:hAnsi="Times New Roman" w:cs="Times New Roman"/>
          <w:sz w:val="28"/>
          <w:szCs w:val="28"/>
        </w:rPr>
        <w:t>Кюи</w:t>
      </w:r>
      <w:proofErr w:type="spellEnd"/>
      <w:r w:rsidRPr="005F0B26">
        <w:rPr>
          <w:rFonts w:ascii="Times New Roman" w:hAnsi="Times New Roman" w:cs="Times New Roman"/>
          <w:sz w:val="28"/>
          <w:szCs w:val="28"/>
        </w:rPr>
        <w:t xml:space="preserve"> Ц.  Травнева пісня.</w:t>
      </w:r>
    </w:p>
    <w:p w:rsidR="00E86B05" w:rsidRPr="005F0B26" w:rsidRDefault="00E86B05" w:rsidP="00322594">
      <w:pPr>
        <w:rPr>
          <w:rFonts w:ascii="Times New Roman" w:hAnsi="Times New Roman" w:cs="Times New Roman"/>
          <w:sz w:val="28"/>
          <w:szCs w:val="28"/>
        </w:rPr>
      </w:pPr>
      <w:proofErr w:type="spellStart"/>
      <w:r w:rsidRPr="005F0B26">
        <w:rPr>
          <w:rFonts w:ascii="Times New Roman" w:hAnsi="Times New Roman" w:cs="Times New Roman"/>
          <w:sz w:val="28"/>
          <w:szCs w:val="28"/>
        </w:rPr>
        <w:t>Каччини</w:t>
      </w:r>
      <w:proofErr w:type="spellEnd"/>
      <w:r w:rsidRPr="005F0B26">
        <w:rPr>
          <w:rFonts w:ascii="Times New Roman" w:hAnsi="Times New Roman" w:cs="Times New Roman"/>
          <w:sz w:val="28"/>
          <w:szCs w:val="28"/>
        </w:rPr>
        <w:t xml:space="preserve"> Д.  Ерос, що зволікаєш?</w:t>
      </w:r>
    </w:p>
    <w:p w:rsidR="00E86B05" w:rsidRPr="005F0B26" w:rsidRDefault="00E86B05" w:rsidP="00322594">
      <w:pPr>
        <w:rPr>
          <w:rFonts w:ascii="Times New Roman" w:hAnsi="Times New Roman" w:cs="Times New Roman"/>
          <w:sz w:val="28"/>
          <w:szCs w:val="28"/>
        </w:rPr>
      </w:pPr>
      <w:proofErr w:type="spellStart"/>
      <w:r w:rsidRPr="005F0B26">
        <w:rPr>
          <w:rFonts w:ascii="Times New Roman" w:hAnsi="Times New Roman" w:cs="Times New Roman"/>
          <w:sz w:val="28"/>
          <w:szCs w:val="28"/>
        </w:rPr>
        <w:t>Кортес</w:t>
      </w:r>
      <w:proofErr w:type="spellEnd"/>
      <w:r w:rsidRPr="005F0B26">
        <w:rPr>
          <w:rFonts w:ascii="Times New Roman" w:hAnsi="Times New Roman" w:cs="Times New Roman"/>
          <w:sz w:val="28"/>
          <w:szCs w:val="28"/>
        </w:rPr>
        <w:t xml:space="preserve"> С. Пісенька </w:t>
      </w:r>
      <w:proofErr w:type="spellStart"/>
      <w:r w:rsidRPr="005F0B26">
        <w:rPr>
          <w:rFonts w:ascii="Times New Roman" w:hAnsi="Times New Roman" w:cs="Times New Roman"/>
          <w:sz w:val="28"/>
          <w:szCs w:val="28"/>
        </w:rPr>
        <w:t>Баол</w:t>
      </w:r>
      <w:r>
        <w:rPr>
          <w:rFonts w:ascii="Times New Roman" w:hAnsi="Times New Roman" w:cs="Times New Roman"/>
          <w:sz w:val="28"/>
          <w:szCs w:val="28"/>
        </w:rPr>
        <w:t>и</w:t>
      </w:r>
      <w:proofErr w:type="spellEnd"/>
      <w:r w:rsidRPr="005F0B26">
        <w:rPr>
          <w:rFonts w:ascii="Times New Roman" w:hAnsi="Times New Roman" w:cs="Times New Roman"/>
          <w:sz w:val="28"/>
          <w:szCs w:val="28"/>
        </w:rPr>
        <w:t>. з опери "Джордано Бруно"</w:t>
      </w:r>
    </w:p>
    <w:p w:rsidR="00E86B05" w:rsidRPr="005F0B26" w:rsidRDefault="00E86B05" w:rsidP="00322594">
      <w:pPr>
        <w:rPr>
          <w:rFonts w:ascii="Times New Roman" w:hAnsi="Times New Roman" w:cs="Times New Roman"/>
          <w:sz w:val="28"/>
          <w:szCs w:val="28"/>
        </w:rPr>
      </w:pPr>
      <w:proofErr w:type="spellStart"/>
      <w:r w:rsidRPr="005F0B26">
        <w:rPr>
          <w:rFonts w:ascii="Times New Roman" w:hAnsi="Times New Roman" w:cs="Times New Roman"/>
          <w:sz w:val="28"/>
          <w:szCs w:val="28"/>
        </w:rPr>
        <w:t>Липатов</w:t>
      </w:r>
      <w:proofErr w:type="spellEnd"/>
      <w:r w:rsidRPr="005F0B26">
        <w:rPr>
          <w:rFonts w:ascii="Times New Roman" w:hAnsi="Times New Roman" w:cs="Times New Roman"/>
          <w:sz w:val="28"/>
          <w:szCs w:val="28"/>
        </w:rPr>
        <w:t xml:space="preserve"> В.  Ластівка моя.</w:t>
      </w:r>
    </w:p>
    <w:p w:rsidR="00E86B05" w:rsidRPr="005F0B26" w:rsidRDefault="00E86B05" w:rsidP="00322594">
      <w:pPr>
        <w:rPr>
          <w:rFonts w:ascii="Times New Roman" w:hAnsi="Times New Roman" w:cs="Times New Roman"/>
          <w:sz w:val="28"/>
          <w:szCs w:val="28"/>
        </w:rPr>
      </w:pPr>
      <w:proofErr w:type="spellStart"/>
      <w:r w:rsidRPr="005F0B26">
        <w:rPr>
          <w:rFonts w:ascii="Times New Roman" w:hAnsi="Times New Roman" w:cs="Times New Roman"/>
          <w:sz w:val="28"/>
          <w:szCs w:val="28"/>
        </w:rPr>
        <w:t>Мелье</w:t>
      </w:r>
      <w:proofErr w:type="spellEnd"/>
      <w:r w:rsidRPr="005F0B26">
        <w:rPr>
          <w:rFonts w:ascii="Times New Roman" w:hAnsi="Times New Roman" w:cs="Times New Roman"/>
          <w:sz w:val="28"/>
          <w:szCs w:val="28"/>
        </w:rPr>
        <w:t xml:space="preserve"> В.  Колискова (Обробка італійської народної пісні)</w:t>
      </w:r>
    </w:p>
    <w:p w:rsidR="00E86B05" w:rsidRPr="005F0B26" w:rsidRDefault="00E86B05" w:rsidP="00322594">
      <w:pPr>
        <w:rPr>
          <w:rFonts w:ascii="Times New Roman" w:hAnsi="Times New Roman" w:cs="Times New Roman"/>
          <w:sz w:val="28"/>
          <w:szCs w:val="28"/>
        </w:rPr>
      </w:pPr>
      <w:r w:rsidRPr="005F0B26">
        <w:rPr>
          <w:rFonts w:ascii="Times New Roman" w:hAnsi="Times New Roman" w:cs="Times New Roman"/>
          <w:sz w:val="28"/>
          <w:szCs w:val="28"/>
        </w:rPr>
        <w:t>Мендельсон Ф.  Привіт.</w:t>
      </w:r>
    </w:p>
    <w:p w:rsidR="00E86B05" w:rsidRPr="005F0B26" w:rsidRDefault="00E86B05" w:rsidP="00322594">
      <w:pPr>
        <w:rPr>
          <w:rFonts w:ascii="Times New Roman" w:hAnsi="Times New Roman" w:cs="Times New Roman"/>
          <w:sz w:val="28"/>
          <w:szCs w:val="28"/>
        </w:rPr>
      </w:pPr>
      <w:r w:rsidRPr="005F0B26">
        <w:rPr>
          <w:rFonts w:ascii="Times New Roman" w:hAnsi="Times New Roman" w:cs="Times New Roman"/>
          <w:sz w:val="28"/>
          <w:szCs w:val="28"/>
        </w:rPr>
        <w:t xml:space="preserve">Моцарт В.  </w:t>
      </w:r>
      <w:proofErr w:type="spellStart"/>
      <w:r w:rsidRPr="005F0B26">
        <w:rPr>
          <w:rFonts w:ascii="Times New Roman" w:hAnsi="Times New Roman" w:cs="Times New Roman"/>
          <w:sz w:val="28"/>
          <w:szCs w:val="28"/>
        </w:rPr>
        <w:t>Тоска</w:t>
      </w:r>
      <w:proofErr w:type="spellEnd"/>
      <w:r w:rsidRPr="005F0B26">
        <w:rPr>
          <w:rFonts w:ascii="Times New Roman" w:hAnsi="Times New Roman" w:cs="Times New Roman"/>
          <w:sz w:val="28"/>
          <w:szCs w:val="28"/>
        </w:rPr>
        <w:t xml:space="preserve"> по весні. Маленька пряха.</w:t>
      </w:r>
    </w:p>
    <w:p w:rsidR="00E86B05" w:rsidRPr="005F0B26" w:rsidRDefault="00E86B05" w:rsidP="00322594">
      <w:pPr>
        <w:rPr>
          <w:rFonts w:ascii="Times New Roman" w:hAnsi="Times New Roman" w:cs="Times New Roman"/>
          <w:sz w:val="28"/>
          <w:szCs w:val="28"/>
        </w:rPr>
      </w:pPr>
      <w:proofErr w:type="spellStart"/>
      <w:r w:rsidRPr="005F0B26">
        <w:rPr>
          <w:rFonts w:ascii="Times New Roman" w:hAnsi="Times New Roman" w:cs="Times New Roman"/>
          <w:sz w:val="28"/>
          <w:szCs w:val="28"/>
        </w:rPr>
        <w:t>Перголези</w:t>
      </w:r>
      <w:proofErr w:type="spellEnd"/>
      <w:r w:rsidRPr="005F0B26">
        <w:rPr>
          <w:rFonts w:ascii="Times New Roman" w:hAnsi="Times New Roman" w:cs="Times New Roman"/>
          <w:sz w:val="28"/>
          <w:szCs w:val="28"/>
        </w:rPr>
        <w:t xml:space="preserve"> Д. Ах, навіщо я не лужок.</w:t>
      </w:r>
    </w:p>
    <w:p w:rsidR="00E86B05" w:rsidRPr="005F0B26" w:rsidRDefault="00E86B05" w:rsidP="00322594">
      <w:pPr>
        <w:rPr>
          <w:rFonts w:ascii="Times New Roman" w:hAnsi="Times New Roman" w:cs="Times New Roman"/>
          <w:sz w:val="28"/>
          <w:szCs w:val="28"/>
        </w:rPr>
      </w:pPr>
      <w:proofErr w:type="spellStart"/>
      <w:r w:rsidRPr="005F0B26">
        <w:rPr>
          <w:rFonts w:ascii="Times New Roman" w:hAnsi="Times New Roman" w:cs="Times New Roman"/>
          <w:sz w:val="28"/>
          <w:szCs w:val="28"/>
        </w:rPr>
        <w:t>Скарлатти</w:t>
      </w:r>
      <w:proofErr w:type="spellEnd"/>
      <w:r w:rsidRPr="005F0B26">
        <w:rPr>
          <w:rFonts w:ascii="Times New Roman" w:hAnsi="Times New Roman" w:cs="Times New Roman"/>
          <w:sz w:val="28"/>
          <w:szCs w:val="28"/>
        </w:rPr>
        <w:t xml:space="preserve"> Д.  Ах, немає сил зносити терзання.</w:t>
      </w:r>
    </w:p>
    <w:p w:rsidR="00E86B05" w:rsidRPr="005F0B26" w:rsidRDefault="00E86B05" w:rsidP="00322594">
      <w:pPr>
        <w:rPr>
          <w:rFonts w:ascii="Times New Roman" w:hAnsi="Times New Roman" w:cs="Times New Roman"/>
          <w:sz w:val="28"/>
          <w:szCs w:val="28"/>
        </w:rPr>
      </w:pPr>
      <w:proofErr w:type="spellStart"/>
      <w:r w:rsidRPr="005F0B26">
        <w:rPr>
          <w:rFonts w:ascii="Times New Roman" w:hAnsi="Times New Roman" w:cs="Times New Roman"/>
          <w:sz w:val="28"/>
          <w:szCs w:val="28"/>
        </w:rPr>
        <w:t>Стельник</w:t>
      </w:r>
      <w:proofErr w:type="spellEnd"/>
      <w:r w:rsidRPr="005F0B26">
        <w:rPr>
          <w:rFonts w:ascii="Times New Roman" w:hAnsi="Times New Roman" w:cs="Times New Roman"/>
          <w:sz w:val="28"/>
          <w:szCs w:val="28"/>
        </w:rPr>
        <w:t xml:space="preserve"> З.  Колискова.</w:t>
      </w:r>
    </w:p>
    <w:p w:rsidR="00E86B05" w:rsidRPr="005F0B26" w:rsidRDefault="00E86B05" w:rsidP="00322594">
      <w:pPr>
        <w:rPr>
          <w:rFonts w:ascii="Times New Roman" w:hAnsi="Times New Roman" w:cs="Times New Roman"/>
          <w:sz w:val="28"/>
          <w:szCs w:val="28"/>
        </w:rPr>
      </w:pPr>
      <w:proofErr w:type="spellStart"/>
      <w:r w:rsidRPr="005F0B26">
        <w:rPr>
          <w:rFonts w:ascii="Times New Roman" w:hAnsi="Times New Roman" w:cs="Times New Roman"/>
          <w:sz w:val="28"/>
          <w:szCs w:val="28"/>
        </w:rPr>
        <w:t>Флисс</w:t>
      </w:r>
      <w:proofErr w:type="spellEnd"/>
      <w:r w:rsidRPr="005F0B26">
        <w:rPr>
          <w:rFonts w:ascii="Times New Roman" w:hAnsi="Times New Roman" w:cs="Times New Roman"/>
          <w:sz w:val="28"/>
          <w:szCs w:val="28"/>
        </w:rPr>
        <w:t xml:space="preserve"> Б.  Колискова.</w:t>
      </w:r>
    </w:p>
    <w:p w:rsidR="00E86B05" w:rsidRPr="005F0B26" w:rsidRDefault="00E86B05" w:rsidP="00322594">
      <w:pPr>
        <w:rPr>
          <w:rFonts w:ascii="Times New Roman" w:hAnsi="Times New Roman" w:cs="Times New Roman"/>
          <w:sz w:val="28"/>
          <w:szCs w:val="28"/>
        </w:rPr>
      </w:pPr>
      <w:proofErr w:type="spellStart"/>
      <w:r w:rsidRPr="005F0B26">
        <w:rPr>
          <w:rFonts w:ascii="Times New Roman" w:hAnsi="Times New Roman" w:cs="Times New Roman"/>
          <w:sz w:val="28"/>
          <w:szCs w:val="28"/>
        </w:rPr>
        <w:t>Чайковский</w:t>
      </w:r>
      <w:proofErr w:type="spellEnd"/>
      <w:r w:rsidRPr="005F0B26">
        <w:rPr>
          <w:rFonts w:ascii="Times New Roman" w:hAnsi="Times New Roman" w:cs="Times New Roman"/>
          <w:sz w:val="28"/>
          <w:szCs w:val="28"/>
        </w:rPr>
        <w:t xml:space="preserve"> П.  Осінь.</w:t>
      </w:r>
    </w:p>
    <w:p w:rsidR="00E86B05" w:rsidRPr="005F0B26" w:rsidRDefault="00E86B05" w:rsidP="00322594">
      <w:pPr>
        <w:rPr>
          <w:rFonts w:ascii="Times New Roman" w:hAnsi="Times New Roman" w:cs="Times New Roman"/>
          <w:sz w:val="28"/>
          <w:szCs w:val="28"/>
        </w:rPr>
      </w:pPr>
      <w:proofErr w:type="spellStart"/>
      <w:r w:rsidRPr="005F0B26">
        <w:rPr>
          <w:rFonts w:ascii="Times New Roman" w:hAnsi="Times New Roman" w:cs="Times New Roman"/>
          <w:sz w:val="28"/>
          <w:szCs w:val="28"/>
        </w:rPr>
        <w:t>Шентирмай</w:t>
      </w:r>
      <w:proofErr w:type="spellEnd"/>
      <w:r w:rsidRPr="005F0B26">
        <w:rPr>
          <w:rFonts w:ascii="Times New Roman" w:hAnsi="Times New Roman" w:cs="Times New Roman"/>
          <w:sz w:val="28"/>
          <w:szCs w:val="28"/>
        </w:rPr>
        <w:t xml:space="preserve"> Э.  У світі є красуня одна.</w:t>
      </w:r>
    </w:p>
    <w:p w:rsidR="00E86B05" w:rsidRPr="005F0B26" w:rsidRDefault="00E86B05" w:rsidP="00322594">
      <w:pPr>
        <w:rPr>
          <w:rFonts w:ascii="Times New Roman" w:hAnsi="Times New Roman" w:cs="Times New Roman"/>
          <w:sz w:val="28"/>
          <w:szCs w:val="28"/>
        </w:rPr>
      </w:pPr>
      <w:proofErr w:type="spellStart"/>
      <w:r w:rsidRPr="005F0B26">
        <w:rPr>
          <w:rFonts w:ascii="Times New Roman" w:hAnsi="Times New Roman" w:cs="Times New Roman"/>
          <w:sz w:val="28"/>
          <w:szCs w:val="28"/>
        </w:rPr>
        <w:t>Шуман</w:t>
      </w:r>
      <w:proofErr w:type="spellEnd"/>
      <w:r w:rsidRPr="005F0B26">
        <w:rPr>
          <w:rFonts w:ascii="Times New Roman" w:hAnsi="Times New Roman" w:cs="Times New Roman"/>
          <w:sz w:val="28"/>
          <w:szCs w:val="28"/>
        </w:rPr>
        <w:t xml:space="preserve"> Р.  Вечірня зірка. Совеня. Прихід весни.</w:t>
      </w:r>
    </w:p>
    <w:p w:rsidR="00E86B05" w:rsidRPr="005F0B26" w:rsidRDefault="00E86B05" w:rsidP="00322594">
      <w:pPr>
        <w:rPr>
          <w:rFonts w:ascii="Times New Roman" w:hAnsi="Times New Roman" w:cs="Times New Roman"/>
          <w:sz w:val="28"/>
          <w:szCs w:val="28"/>
        </w:rPr>
      </w:pPr>
      <w:r w:rsidRPr="005F0B26">
        <w:rPr>
          <w:rFonts w:ascii="Times New Roman" w:hAnsi="Times New Roman" w:cs="Times New Roman"/>
          <w:sz w:val="28"/>
          <w:szCs w:val="28"/>
        </w:rPr>
        <w:t>Яковлєв М.  Зимовий вечір.</w:t>
      </w:r>
    </w:p>
    <w:p w:rsidR="00E86B05" w:rsidRPr="005F0B26" w:rsidRDefault="00E86B05" w:rsidP="00322594">
      <w:pPr>
        <w:rPr>
          <w:rFonts w:ascii="Times New Roman" w:hAnsi="Times New Roman" w:cs="Times New Roman"/>
          <w:sz w:val="28"/>
          <w:szCs w:val="28"/>
        </w:rPr>
      </w:pPr>
    </w:p>
    <w:p w:rsidR="00E86B05" w:rsidRPr="005F0B26" w:rsidRDefault="00E86B05" w:rsidP="00322594">
      <w:pPr>
        <w:rPr>
          <w:rFonts w:ascii="Times New Roman" w:hAnsi="Times New Roman" w:cs="Times New Roman"/>
          <w:b/>
          <w:bCs/>
          <w:sz w:val="28"/>
          <w:szCs w:val="28"/>
          <w:u w:val="single"/>
        </w:rPr>
      </w:pPr>
      <w:r w:rsidRPr="005F0B26">
        <w:rPr>
          <w:rFonts w:ascii="Times New Roman" w:hAnsi="Times New Roman" w:cs="Times New Roman"/>
          <w:b/>
          <w:bCs/>
          <w:sz w:val="28"/>
          <w:szCs w:val="28"/>
          <w:u w:val="single"/>
        </w:rPr>
        <w:t>Для середніх і низьких голосів.</w:t>
      </w:r>
    </w:p>
    <w:p w:rsidR="00E86B05" w:rsidRPr="005F0B26" w:rsidRDefault="00E86B05" w:rsidP="00322594">
      <w:pPr>
        <w:rPr>
          <w:rFonts w:ascii="Times New Roman" w:hAnsi="Times New Roman" w:cs="Times New Roman"/>
          <w:sz w:val="28"/>
          <w:szCs w:val="28"/>
        </w:rPr>
      </w:pPr>
    </w:p>
    <w:p w:rsidR="00E86B05" w:rsidRPr="005F0B26" w:rsidRDefault="00E86B05" w:rsidP="00322594">
      <w:pPr>
        <w:rPr>
          <w:rFonts w:ascii="Times New Roman" w:hAnsi="Times New Roman" w:cs="Times New Roman"/>
          <w:sz w:val="28"/>
          <w:szCs w:val="28"/>
        </w:rPr>
      </w:pPr>
      <w:proofErr w:type="spellStart"/>
      <w:r w:rsidRPr="005F0B26">
        <w:rPr>
          <w:rFonts w:ascii="Times New Roman" w:hAnsi="Times New Roman" w:cs="Times New Roman"/>
          <w:sz w:val="28"/>
          <w:szCs w:val="28"/>
        </w:rPr>
        <w:t>Алябьев</w:t>
      </w:r>
      <w:proofErr w:type="spellEnd"/>
      <w:r w:rsidRPr="005F0B26">
        <w:rPr>
          <w:rFonts w:ascii="Times New Roman" w:hAnsi="Times New Roman" w:cs="Times New Roman"/>
          <w:sz w:val="28"/>
          <w:szCs w:val="28"/>
        </w:rPr>
        <w:t xml:space="preserve"> А.  Зимова дорога. Вечірній дзвін.</w:t>
      </w:r>
    </w:p>
    <w:p w:rsidR="00E86B05" w:rsidRPr="005F0B26" w:rsidRDefault="00E86B05" w:rsidP="00322594">
      <w:pPr>
        <w:rPr>
          <w:rFonts w:ascii="Times New Roman" w:hAnsi="Times New Roman" w:cs="Times New Roman"/>
          <w:sz w:val="28"/>
          <w:szCs w:val="28"/>
        </w:rPr>
      </w:pPr>
      <w:r w:rsidRPr="005F0B26">
        <w:rPr>
          <w:rFonts w:ascii="Times New Roman" w:hAnsi="Times New Roman" w:cs="Times New Roman"/>
          <w:sz w:val="28"/>
          <w:szCs w:val="28"/>
        </w:rPr>
        <w:t>Бах И.  За річкою старий будинок. Весняна пісня.</w:t>
      </w:r>
    </w:p>
    <w:p w:rsidR="00E86B05" w:rsidRPr="005F0B26" w:rsidRDefault="00E86B05" w:rsidP="00322594">
      <w:pPr>
        <w:rPr>
          <w:rFonts w:ascii="Times New Roman" w:hAnsi="Times New Roman" w:cs="Times New Roman"/>
          <w:sz w:val="28"/>
          <w:szCs w:val="28"/>
        </w:rPr>
      </w:pPr>
      <w:r w:rsidRPr="005F0B26">
        <w:rPr>
          <w:rFonts w:ascii="Times New Roman" w:hAnsi="Times New Roman" w:cs="Times New Roman"/>
          <w:sz w:val="28"/>
          <w:szCs w:val="28"/>
        </w:rPr>
        <w:t>Бетховен Л.  Бабак. Чарівна квітка.</w:t>
      </w:r>
    </w:p>
    <w:p w:rsidR="00E86B05" w:rsidRPr="005F0B26" w:rsidRDefault="00E86B05" w:rsidP="00322594">
      <w:pPr>
        <w:rPr>
          <w:rFonts w:ascii="Times New Roman" w:hAnsi="Times New Roman" w:cs="Times New Roman"/>
          <w:sz w:val="28"/>
          <w:szCs w:val="28"/>
        </w:rPr>
      </w:pPr>
      <w:r w:rsidRPr="005F0B26">
        <w:rPr>
          <w:rFonts w:ascii="Times New Roman" w:hAnsi="Times New Roman" w:cs="Times New Roman"/>
          <w:sz w:val="28"/>
          <w:szCs w:val="28"/>
        </w:rPr>
        <w:t>Брамс И.  Пісня дівчини.</w:t>
      </w:r>
    </w:p>
    <w:p w:rsidR="00E86B05" w:rsidRPr="005F0B26" w:rsidRDefault="00E86B05" w:rsidP="00322594">
      <w:pPr>
        <w:rPr>
          <w:rFonts w:ascii="Times New Roman" w:hAnsi="Times New Roman" w:cs="Times New Roman"/>
          <w:sz w:val="28"/>
          <w:szCs w:val="28"/>
        </w:rPr>
      </w:pPr>
      <w:proofErr w:type="spellStart"/>
      <w:r w:rsidRPr="005F0B26">
        <w:rPr>
          <w:rFonts w:ascii="Times New Roman" w:hAnsi="Times New Roman" w:cs="Times New Roman"/>
          <w:sz w:val="28"/>
          <w:szCs w:val="28"/>
        </w:rPr>
        <w:t>Булахов</w:t>
      </w:r>
      <w:proofErr w:type="spellEnd"/>
      <w:r w:rsidRPr="005F0B26">
        <w:rPr>
          <w:rFonts w:ascii="Times New Roman" w:hAnsi="Times New Roman" w:cs="Times New Roman"/>
          <w:sz w:val="28"/>
          <w:szCs w:val="28"/>
        </w:rPr>
        <w:t xml:space="preserve"> П.  Не буди спогадів.</w:t>
      </w:r>
    </w:p>
    <w:p w:rsidR="00E86B05" w:rsidRPr="005F0B26" w:rsidRDefault="00E86B05" w:rsidP="00322594">
      <w:pPr>
        <w:rPr>
          <w:rFonts w:ascii="Times New Roman" w:hAnsi="Times New Roman" w:cs="Times New Roman"/>
          <w:sz w:val="28"/>
          <w:szCs w:val="28"/>
        </w:rPr>
      </w:pPr>
      <w:proofErr w:type="spellStart"/>
      <w:r w:rsidRPr="005F0B26">
        <w:rPr>
          <w:rFonts w:ascii="Times New Roman" w:hAnsi="Times New Roman" w:cs="Times New Roman"/>
          <w:sz w:val="28"/>
          <w:szCs w:val="28"/>
        </w:rPr>
        <w:t>Варламов</w:t>
      </w:r>
      <w:proofErr w:type="spellEnd"/>
      <w:r w:rsidRPr="005F0B26">
        <w:rPr>
          <w:rFonts w:ascii="Times New Roman" w:hAnsi="Times New Roman" w:cs="Times New Roman"/>
          <w:sz w:val="28"/>
          <w:szCs w:val="28"/>
        </w:rPr>
        <w:t xml:space="preserve"> А.  Червоний сарафан.</w:t>
      </w:r>
    </w:p>
    <w:p w:rsidR="00E86B05" w:rsidRPr="005F0B26" w:rsidRDefault="00E86B05" w:rsidP="00322594">
      <w:pPr>
        <w:rPr>
          <w:rFonts w:ascii="Times New Roman" w:hAnsi="Times New Roman" w:cs="Times New Roman"/>
          <w:sz w:val="28"/>
          <w:szCs w:val="28"/>
        </w:rPr>
      </w:pPr>
      <w:proofErr w:type="spellStart"/>
      <w:r w:rsidRPr="005F0B26">
        <w:rPr>
          <w:rFonts w:ascii="Times New Roman" w:hAnsi="Times New Roman" w:cs="Times New Roman"/>
          <w:sz w:val="28"/>
          <w:szCs w:val="28"/>
        </w:rPr>
        <w:t>Векерлен</w:t>
      </w:r>
      <w:proofErr w:type="spellEnd"/>
      <w:r w:rsidRPr="005F0B26">
        <w:rPr>
          <w:rFonts w:ascii="Times New Roman" w:hAnsi="Times New Roman" w:cs="Times New Roman"/>
          <w:sz w:val="28"/>
          <w:szCs w:val="28"/>
        </w:rPr>
        <w:t xml:space="preserve"> Ж.  Молода Флора. Пастушка. Менует </w:t>
      </w:r>
      <w:proofErr w:type="spellStart"/>
      <w:r w:rsidRPr="005F0B26">
        <w:rPr>
          <w:rFonts w:ascii="Times New Roman" w:hAnsi="Times New Roman" w:cs="Times New Roman"/>
          <w:sz w:val="28"/>
          <w:szCs w:val="28"/>
        </w:rPr>
        <w:t>Экзоде</w:t>
      </w:r>
      <w:proofErr w:type="spellEnd"/>
      <w:r w:rsidRPr="005F0B26">
        <w:rPr>
          <w:rFonts w:ascii="Times New Roman" w:hAnsi="Times New Roman" w:cs="Times New Roman"/>
          <w:sz w:val="28"/>
          <w:szCs w:val="28"/>
        </w:rPr>
        <w:t>.</w:t>
      </w:r>
    </w:p>
    <w:p w:rsidR="00E86B05" w:rsidRPr="005F0B26" w:rsidRDefault="00E86B05" w:rsidP="00322594">
      <w:pPr>
        <w:rPr>
          <w:rFonts w:ascii="Times New Roman" w:hAnsi="Times New Roman" w:cs="Times New Roman"/>
          <w:sz w:val="28"/>
          <w:szCs w:val="28"/>
        </w:rPr>
      </w:pPr>
      <w:proofErr w:type="spellStart"/>
      <w:r w:rsidRPr="005F0B26">
        <w:rPr>
          <w:rFonts w:ascii="Times New Roman" w:hAnsi="Times New Roman" w:cs="Times New Roman"/>
          <w:sz w:val="28"/>
          <w:szCs w:val="28"/>
        </w:rPr>
        <w:lastRenderedPageBreak/>
        <w:t>Гайдн</w:t>
      </w:r>
      <w:proofErr w:type="spellEnd"/>
      <w:r w:rsidRPr="005F0B26">
        <w:rPr>
          <w:rFonts w:ascii="Times New Roman" w:hAnsi="Times New Roman" w:cs="Times New Roman"/>
          <w:sz w:val="28"/>
          <w:szCs w:val="28"/>
        </w:rPr>
        <w:t xml:space="preserve"> И.  Серенада.</w:t>
      </w:r>
    </w:p>
    <w:p w:rsidR="00E86B05" w:rsidRPr="005F0B26" w:rsidRDefault="00E86B05" w:rsidP="00322594">
      <w:pPr>
        <w:rPr>
          <w:rFonts w:ascii="Times New Roman" w:hAnsi="Times New Roman" w:cs="Times New Roman"/>
          <w:sz w:val="28"/>
          <w:szCs w:val="28"/>
        </w:rPr>
      </w:pPr>
      <w:r w:rsidRPr="005F0B26">
        <w:rPr>
          <w:rFonts w:ascii="Times New Roman" w:hAnsi="Times New Roman" w:cs="Times New Roman"/>
          <w:sz w:val="28"/>
          <w:szCs w:val="28"/>
        </w:rPr>
        <w:t xml:space="preserve">Глинка М.  Ах ти, чи ніч, нічка. (Обробка російської </w:t>
      </w:r>
    </w:p>
    <w:p w:rsidR="00E86B05" w:rsidRPr="005F0B26" w:rsidRDefault="00E86B05" w:rsidP="00322594">
      <w:pPr>
        <w:rPr>
          <w:rFonts w:ascii="Times New Roman" w:hAnsi="Times New Roman" w:cs="Times New Roman"/>
          <w:sz w:val="28"/>
          <w:szCs w:val="28"/>
        </w:rPr>
      </w:pPr>
      <w:r w:rsidRPr="005F0B26">
        <w:rPr>
          <w:rFonts w:ascii="Times New Roman" w:hAnsi="Times New Roman" w:cs="Times New Roman"/>
          <w:sz w:val="28"/>
          <w:szCs w:val="28"/>
        </w:rPr>
        <w:t>народної пісні).</w:t>
      </w:r>
    </w:p>
    <w:p w:rsidR="00E86B05" w:rsidRPr="005F0B26" w:rsidRDefault="00E86B05" w:rsidP="00322594">
      <w:pPr>
        <w:rPr>
          <w:rFonts w:ascii="Times New Roman" w:hAnsi="Times New Roman" w:cs="Times New Roman"/>
          <w:sz w:val="28"/>
          <w:szCs w:val="28"/>
        </w:rPr>
      </w:pPr>
      <w:r w:rsidRPr="005F0B26">
        <w:rPr>
          <w:rFonts w:ascii="Times New Roman" w:hAnsi="Times New Roman" w:cs="Times New Roman"/>
          <w:sz w:val="28"/>
          <w:szCs w:val="28"/>
        </w:rPr>
        <w:t>Глюк Х.  Арія Орфея (Заклинаю, благаю.".) з опери "Орфей".</w:t>
      </w:r>
    </w:p>
    <w:p w:rsidR="00E86B05" w:rsidRPr="005F0B26" w:rsidRDefault="00E86B05" w:rsidP="00322594">
      <w:pPr>
        <w:rPr>
          <w:rFonts w:ascii="Times New Roman" w:hAnsi="Times New Roman" w:cs="Times New Roman"/>
          <w:sz w:val="28"/>
          <w:szCs w:val="28"/>
        </w:rPr>
      </w:pPr>
      <w:proofErr w:type="spellStart"/>
      <w:r w:rsidRPr="005F0B26">
        <w:rPr>
          <w:rFonts w:ascii="Times New Roman" w:hAnsi="Times New Roman" w:cs="Times New Roman"/>
          <w:sz w:val="28"/>
          <w:szCs w:val="28"/>
        </w:rPr>
        <w:t>Григ</w:t>
      </w:r>
      <w:proofErr w:type="spellEnd"/>
      <w:r w:rsidRPr="005F0B26">
        <w:rPr>
          <w:rFonts w:ascii="Times New Roman" w:hAnsi="Times New Roman" w:cs="Times New Roman"/>
          <w:sz w:val="28"/>
          <w:szCs w:val="28"/>
        </w:rPr>
        <w:t xml:space="preserve">  Э.  Лісовий гімн.</w:t>
      </w:r>
    </w:p>
    <w:p w:rsidR="00E86B05" w:rsidRPr="005F0B26" w:rsidRDefault="00E86B05" w:rsidP="00322594">
      <w:pPr>
        <w:rPr>
          <w:rFonts w:ascii="Times New Roman" w:hAnsi="Times New Roman" w:cs="Times New Roman"/>
          <w:sz w:val="28"/>
          <w:szCs w:val="28"/>
        </w:rPr>
      </w:pPr>
      <w:proofErr w:type="spellStart"/>
      <w:r w:rsidRPr="005F0B26">
        <w:rPr>
          <w:rFonts w:ascii="Times New Roman" w:hAnsi="Times New Roman" w:cs="Times New Roman"/>
          <w:sz w:val="28"/>
          <w:szCs w:val="28"/>
        </w:rPr>
        <w:t>Гурилев</w:t>
      </w:r>
      <w:proofErr w:type="spellEnd"/>
      <w:r w:rsidRPr="005F0B26">
        <w:rPr>
          <w:rFonts w:ascii="Times New Roman" w:hAnsi="Times New Roman" w:cs="Times New Roman"/>
          <w:sz w:val="28"/>
          <w:szCs w:val="28"/>
        </w:rPr>
        <w:t xml:space="preserve"> А.  Відгадай, моя рідна. Відлетіла пташечка. І нудно, і сумно.</w:t>
      </w:r>
    </w:p>
    <w:p w:rsidR="00E86B05" w:rsidRPr="005F0B26" w:rsidRDefault="00E86B05" w:rsidP="00322594">
      <w:pPr>
        <w:rPr>
          <w:rFonts w:ascii="Times New Roman" w:hAnsi="Times New Roman" w:cs="Times New Roman"/>
          <w:sz w:val="28"/>
          <w:szCs w:val="28"/>
        </w:rPr>
      </w:pPr>
      <w:proofErr w:type="spellStart"/>
      <w:r w:rsidRPr="005F0B26">
        <w:rPr>
          <w:rFonts w:ascii="Times New Roman" w:hAnsi="Times New Roman" w:cs="Times New Roman"/>
          <w:sz w:val="28"/>
          <w:szCs w:val="28"/>
        </w:rPr>
        <w:t>Даргом</w:t>
      </w:r>
      <w:r>
        <w:rPr>
          <w:rFonts w:ascii="Times New Roman" w:hAnsi="Times New Roman" w:cs="Times New Roman"/>
          <w:sz w:val="28"/>
          <w:szCs w:val="28"/>
        </w:rPr>
        <w:t>и</w:t>
      </w:r>
      <w:r w:rsidRPr="005F0B26">
        <w:rPr>
          <w:rFonts w:ascii="Times New Roman" w:hAnsi="Times New Roman" w:cs="Times New Roman"/>
          <w:sz w:val="28"/>
          <w:szCs w:val="28"/>
        </w:rPr>
        <w:t>жс</w:t>
      </w:r>
      <w:r>
        <w:rPr>
          <w:rFonts w:ascii="Times New Roman" w:hAnsi="Times New Roman" w:cs="Times New Roman"/>
          <w:sz w:val="28"/>
          <w:szCs w:val="28"/>
          <w:lang w:val="ru-RU"/>
        </w:rPr>
        <w:t>ь</w:t>
      </w:r>
      <w:proofErr w:type="spellEnd"/>
      <w:r w:rsidRPr="005F0B26">
        <w:rPr>
          <w:rFonts w:ascii="Times New Roman" w:hAnsi="Times New Roman" w:cs="Times New Roman"/>
          <w:sz w:val="28"/>
          <w:szCs w:val="28"/>
        </w:rPr>
        <w:t xml:space="preserve">кий А.  Хлопець і діва. Я Вас любив. </w:t>
      </w:r>
    </w:p>
    <w:p w:rsidR="00E86B05" w:rsidRPr="005F0B26" w:rsidRDefault="00E86B05" w:rsidP="00322594">
      <w:pPr>
        <w:rPr>
          <w:rFonts w:ascii="Times New Roman" w:hAnsi="Times New Roman" w:cs="Times New Roman"/>
          <w:sz w:val="28"/>
          <w:szCs w:val="28"/>
        </w:rPr>
      </w:pPr>
      <w:r w:rsidRPr="005F0B26">
        <w:rPr>
          <w:rFonts w:ascii="Times New Roman" w:hAnsi="Times New Roman" w:cs="Times New Roman"/>
          <w:sz w:val="28"/>
          <w:szCs w:val="28"/>
        </w:rPr>
        <w:t>Розлучилися гордо ми.</w:t>
      </w:r>
    </w:p>
    <w:p w:rsidR="00E86B05" w:rsidRPr="005F0B26" w:rsidRDefault="00E86B05" w:rsidP="00322594">
      <w:pPr>
        <w:rPr>
          <w:rFonts w:ascii="Times New Roman" w:hAnsi="Times New Roman" w:cs="Times New Roman"/>
          <w:sz w:val="28"/>
          <w:szCs w:val="28"/>
        </w:rPr>
      </w:pPr>
      <w:proofErr w:type="spellStart"/>
      <w:r w:rsidRPr="005F0B26">
        <w:rPr>
          <w:rFonts w:ascii="Times New Roman" w:hAnsi="Times New Roman" w:cs="Times New Roman"/>
          <w:sz w:val="28"/>
          <w:szCs w:val="28"/>
        </w:rPr>
        <w:t>Дюбюк</w:t>
      </w:r>
      <w:proofErr w:type="spellEnd"/>
      <w:r w:rsidRPr="005F0B26">
        <w:rPr>
          <w:rFonts w:ascii="Times New Roman" w:hAnsi="Times New Roman" w:cs="Times New Roman"/>
          <w:sz w:val="28"/>
          <w:szCs w:val="28"/>
        </w:rPr>
        <w:t xml:space="preserve"> А.  Не лайці мене, рідна.</w:t>
      </w:r>
    </w:p>
    <w:p w:rsidR="00E86B05" w:rsidRPr="005F0B26" w:rsidRDefault="00E86B05" w:rsidP="00322594">
      <w:pPr>
        <w:rPr>
          <w:rFonts w:ascii="Times New Roman" w:hAnsi="Times New Roman" w:cs="Times New Roman"/>
          <w:sz w:val="28"/>
          <w:szCs w:val="28"/>
        </w:rPr>
      </w:pPr>
      <w:proofErr w:type="spellStart"/>
      <w:r w:rsidRPr="005F0B26">
        <w:rPr>
          <w:rFonts w:ascii="Times New Roman" w:hAnsi="Times New Roman" w:cs="Times New Roman"/>
          <w:sz w:val="28"/>
          <w:szCs w:val="28"/>
        </w:rPr>
        <w:t>Монтеверди</w:t>
      </w:r>
      <w:proofErr w:type="spellEnd"/>
      <w:r w:rsidRPr="005F0B26">
        <w:rPr>
          <w:rFonts w:ascii="Times New Roman" w:hAnsi="Times New Roman" w:cs="Times New Roman"/>
          <w:sz w:val="28"/>
          <w:szCs w:val="28"/>
        </w:rPr>
        <w:t xml:space="preserve"> К.  Страждаючи, смерть зву я.</w:t>
      </w:r>
    </w:p>
    <w:p w:rsidR="00E86B05" w:rsidRPr="005F0B26" w:rsidRDefault="00E86B05" w:rsidP="00322594">
      <w:pPr>
        <w:rPr>
          <w:rFonts w:ascii="Times New Roman" w:hAnsi="Times New Roman" w:cs="Times New Roman"/>
          <w:sz w:val="28"/>
          <w:szCs w:val="28"/>
        </w:rPr>
      </w:pPr>
      <w:proofErr w:type="spellStart"/>
      <w:r w:rsidRPr="005F0B26">
        <w:rPr>
          <w:rFonts w:ascii="Times New Roman" w:hAnsi="Times New Roman" w:cs="Times New Roman"/>
          <w:sz w:val="28"/>
          <w:szCs w:val="28"/>
        </w:rPr>
        <w:t>Туренков</w:t>
      </w:r>
      <w:proofErr w:type="spellEnd"/>
      <w:r w:rsidRPr="005F0B26">
        <w:rPr>
          <w:rFonts w:ascii="Times New Roman" w:hAnsi="Times New Roman" w:cs="Times New Roman"/>
          <w:sz w:val="28"/>
          <w:szCs w:val="28"/>
        </w:rPr>
        <w:t xml:space="preserve"> А.  Пісня іншої </w:t>
      </w:r>
      <w:proofErr w:type="spellStart"/>
      <w:r w:rsidRPr="005F0B26">
        <w:rPr>
          <w:rFonts w:ascii="Times New Roman" w:hAnsi="Times New Roman" w:cs="Times New Roman"/>
          <w:sz w:val="28"/>
          <w:szCs w:val="28"/>
        </w:rPr>
        <w:t>русалкі</w:t>
      </w:r>
      <w:proofErr w:type="spellEnd"/>
      <w:r w:rsidRPr="005F0B26">
        <w:rPr>
          <w:rFonts w:ascii="Times New Roman" w:hAnsi="Times New Roman" w:cs="Times New Roman"/>
          <w:sz w:val="28"/>
          <w:szCs w:val="28"/>
        </w:rPr>
        <w:t xml:space="preserve">., Пісня </w:t>
      </w:r>
      <w:proofErr w:type="spellStart"/>
      <w:r w:rsidRPr="005F0B26">
        <w:rPr>
          <w:rFonts w:ascii="Times New Roman" w:hAnsi="Times New Roman" w:cs="Times New Roman"/>
          <w:sz w:val="28"/>
          <w:szCs w:val="28"/>
        </w:rPr>
        <w:t>ведзьм</w:t>
      </w:r>
      <w:r>
        <w:rPr>
          <w:rFonts w:ascii="Times New Roman" w:hAnsi="Times New Roman" w:cs="Times New Roman"/>
          <w:sz w:val="28"/>
          <w:szCs w:val="28"/>
        </w:rPr>
        <w:t>и</w:t>
      </w:r>
      <w:proofErr w:type="spellEnd"/>
      <w:r w:rsidRPr="005F0B26">
        <w:rPr>
          <w:rFonts w:ascii="Times New Roman" w:hAnsi="Times New Roman" w:cs="Times New Roman"/>
          <w:sz w:val="28"/>
          <w:szCs w:val="28"/>
        </w:rPr>
        <w:t xml:space="preserve">, з опери </w:t>
      </w:r>
    </w:p>
    <w:p w:rsidR="00E86B05" w:rsidRPr="005F0B26" w:rsidRDefault="00E86B05" w:rsidP="00322594">
      <w:pPr>
        <w:rPr>
          <w:rFonts w:ascii="Times New Roman" w:hAnsi="Times New Roman" w:cs="Times New Roman"/>
          <w:sz w:val="28"/>
          <w:szCs w:val="28"/>
        </w:rPr>
      </w:pPr>
      <w:proofErr w:type="spellStart"/>
      <w:r w:rsidRPr="005F0B26">
        <w:rPr>
          <w:rFonts w:ascii="Times New Roman" w:hAnsi="Times New Roman" w:cs="Times New Roman"/>
          <w:sz w:val="28"/>
          <w:szCs w:val="28"/>
        </w:rPr>
        <w:t>Кветка</w:t>
      </w:r>
      <w:proofErr w:type="spellEnd"/>
      <w:r w:rsidR="005E41BA">
        <w:rPr>
          <w:rFonts w:ascii="Times New Roman" w:hAnsi="Times New Roman" w:cs="Times New Roman"/>
          <w:sz w:val="28"/>
          <w:szCs w:val="28"/>
          <w:lang w:val="ru-RU"/>
        </w:rPr>
        <w:t xml:space="preserve"> </w:t>
      </w:r>
      <w:proofErr w:type="spellStart"/>
      <w:r w:rsidRPr="005F0B26">
        <w:rPr>
          <w:rFonts w:ascii="Times New Roman" w:hAnsi="Times New Roman" w:cs="Times New Roman"/>
          <w:sz w:val="28"/>
          <w:szCs w:val="28"/>
        </w:rPr>
        <w:t>шчасця</w:t>
      </w:r>
      <w:proofErr w:type="spellEnd"/>
      <w:r w:rsidRPr="005F0B26">
        <w:rPr>
          <w:rFonts w:ascii="Times New Roman" w:hAnsi="Times New Roman" w:cs="Times New Roman"/>
          <w:sz w:val="28"/>
          <w:szCs w:val="28"/>
        </w:rPr>
        <w:t xml:space="preserve">. </w:t>
      </w:r>
    </w:p>
    <w:p w:rsidR="00E86B05" w:rsidRPr="005F0B26" w:rsidRDefault="00E86B05" w:rsidP="00322594">
      <w:pPr>
        <w:rPr>
          <w:rFonts w:ascii="Times New Roman" w:hAnsi="Times New Roman" w:cs="Times New Roman"/>
          <w:sz w:val="28"/>
          <w:szCs w:val="28"/>
        </w:rPr>
      </w:pPr>
      <w:proofErr w:type="spellStart"/>
      <w:r w:rsidRPr="005F0B26">
        <w:rPr>
          <w:rFonts w:ascii="Times New Roman" w:hAnsi="Times New Roman" w:cs="Times New Roman"/>
          <w:sz w:val="28"/>
          <w:szCs w:val="28"/>
        </w:rPr>
        <w:t>Чайковский</w:t>
      </w:r>
      <w:proofErr w:type="spellEnd"/>
      <w:r w:rsidRPr="005F0B26">
        <w:rPr>
          <w:rFonts w:ascii="Times New Roman" w:hAnsi="Times New Roman" w:cs="Times New Roman"/>
          <w:sz w:val="28"/>
          <w:szCs w:val="28"/>
        </w:rPr>
        <w:t xml:space="preserve"> П.  Осінь.</w:t>
      </w:r>
    </w:p>
    <w:p w:rsidR="00E86B05" w:rsidRDefault="00E86B05" w:rsidP="00322594">
      <w:pPr>
        <w:rPr>
          <w:rFonts w:ascii="Times New Roman" w:hAnsi="Times New Roman" w:cs="Times New Roman"/>
          <w:sz w:val="28"/>
          <w:szCs w:val="28"/>
          <w:lang w:val="ru-RU"/>
        </w:rPr>
      </w:pPr>
    </w:p>
    <w:p w:rsidR="00E86B05" w:rsidRDefault="00E86B05" w:rsidP="00322594">
      <w:pPr>
        <w:rPr>
          <w:rFonts w:ascii="Times New Roman" w:hAnsi="Times New Roman" w:cs="Times New Roman"/>
          <w:sz w:val="28"/>
          <w:szCs w:val="28"/>
          <w:lang w:val="ru-RU"/>
        </w:rPr>
      </w:pPr>
    </w:p>
    <w:p w:rsidR="00E86B05" w:rsidRDefault="00E86B05" w:rsidP="00322594">
      <w:pPr>
        <w:rPr>
          <w:rFonts w:ascii="Times New Roman" w:hAnsi="Times New Roman" w:cs="Times New Roman"/>
          <w:sz w:val="28"/>
          <w:szCs w:val="28"/>
          <w:lang w:val="ru-RU"/>
        </w:rPr>
      </w:pPr>
    </w:p>
    <w:p w:rsidR="00E86B05" w:rsidRDefault="00E86B05" w:rsidP="00322594">
      <w:pPr>
        <w:rPr>
          <w:rFonts w:ascii="Times New Roman" w:hAnsi="Times New Roman" w:cs="Times New Roman"/>
          <w:sz w:val="28"/>
          <w:szCs w:val="28"/>
          <w:lang w:val="ru-RU"/>
        </w:rPr>
      </w:pPr>
    </w:p>
    <w:p w:rsidR="00E86B05" w:rsidRDefault="00E86B05" w:rsidP="00322594">
      <w:pPr>
        <w:rPr>
          <w:rFonts w:ascii="Times New Roman" w:hAnsi="Times New Roman" w:cs="Times New Roman"/>
          <w:sz w:val="28"/>
          <w:szCs w:val="28"/>
          <w:lang w:val="ru-RU"/>
        </w:rPr>
      </w:pPr>
    </w:p>
    <w:p w:rsidR="00E86B05" w:rsidRDefault="00E86B05" w:rsidP="00322594">
      <w:pPr>
        <w:rPr>
          <w:rFonts w:ascii="Times New Roman" w:hAnsi="Times New Roman" w:cs="Times New Roman"/>
          <w:sz w:val="28"/>
          <w:szCs w:val="28"/>
          <w:lang w:val="ru-RU"/>
        </w:rPr>
      </w:pPr>
    </w:p>
    <w:p w:rsidR="00E86B05" w:rsidRDefault="00E86B05" w:rsidP="00322594">
      <w:pPr>
        <w:rPr>
          <w:rFonts w:ascii="Times New Roman" w:hAnsi="Times New Roman" w:cs="Times New Roman"/>
          <w:sz w:val="28"/>
          <w:szCs w:val="28"/>
          <w:lang w:val="ru-RU"/>
        </w:rPr>
      </w:pPr>
    </w:p>
    <w:p w:rsidR="00E86B05" w:rsidRDefault="00E86B05" w:rsidP="00322594">
      <w:pPr>
        <w:rPr>
          <w:rFonts w:ascii="Times New Roman" w:hAnsi="Times New Roman" w:cs="Times New Roman"/>
          <w:sz w:val="28"/>
          <w:szCs w:val="28"/>
          <w:lang w:val="ru-RU"/>
        </w:rPr>
      </w:pPr>
    </w:p>
    <w:p w:rsidR="00E86B05" w:rsidRDefault="00E86B05" w:rsidP="00322594">
      <w:pPr>
        <w:rPr>
          <w:rFonts w:ascii="Times New Roman" w:hAnsi="Times New Roman" w:cs="Times New Roman"/>
          <w:sz w:val="28"/>
          <w:szCs w:val="28"/>
          <w:lang w:val="ru-RU"/>
        </w:rPr>
      </w:pPr>
    </w:p>
    <w:p w:rsidR="00E86B05" w:rsidRDefault="00E86B05" w:rsidP="00322594">
      <w:pPr>
        <w:rPr>
          <w:rFonts w:ascii="Times New Roman" w:hAnsi="Times New Roman" w:cs="Times New Roman"/>
          <w:sz w:val="28"/>
          <w:szCs w:val="28"/>
          <w:lang w:val="ru-RU"/>
        </w:rPr>
      </w:pPr>
    </w:p>
    <w:p w:rsidR="00E86B05" w:rsidRDefault="00E86B05" w:rsidP="00322594">
      <w:pPr>
        <w:rPr>
          <w:rFonts w:ascii="Times New Roman" w:hAnsi="Times New Roman" w:cs="Times New Roman"/>
          <w:sz w:val="28"/>
          <w:szCs w:val="28"/>
          <w:lang w:val="ru-RU"/>
        </w:rPr>
      </w:pPr>
    </w:p>
    <w:p w:rsidR="00E86B05" w:rsidRDefault="00E86B05" w:rsidP="00322594">
      <w:pPr>
        <w:rPr>
          <w:rFonts w:ascii="Times New Roman" w:hAnsi="Times New Roman" w:cs="Times New Roman"/>
          <w:sz w:val="28"/>
          <w:szCs w:val="28"/>
          <w:lang w:val="ru-RU"/>
        </w:rPr>
      </w:pPr>
    </w:p>
    <w:p w:rsidR="00E86B05" w:rsidRDefault="00E86B05" w:rsidP="00322594">
      <w:pPr>
        <w:rPr>
          <w:rFonts w:ascii="Times New Roman" w:hAnsi="Times New Roman" w:cs="Times New Roman"/>
          <w:sz w:val="28"/>
          <w:szCs w:val="28"/>
          <w:lang w:val="ru-RU"/>
        </w:rPr>
      </w:pPr>
    </w:p>
    <w:p w:rsidR="00E86B05" w:rsidRDefault="00E86B05" w:rsidP="00322594">
      <w:pPr>
        <w:rPr>
          <w:rFonts w:ascii="Times New Roman" w:hAnsi="Times New Roman" w:cs="Times New Roman"/>
          <w:sz w:val="28"/>
          <w:szCs w:val="28"/>
          <w:lang w:val="ru-RU"/>
        </w:rPr>
      </w:pPr>
    </w:p>
    <w:p w:rsidR="00E86B05" w:rsidRDefault="00E86B05" w:rsidP="00322594">
      <w:pPr>
        <w:rPr>
          <w:rFonts w:ascii="Times New Roman" w:hAnsi="Times New Roman" w:cs="Times New Roman"/>
          <w:sz w:val="28"/>
          <w:szCs w:val="28"/>
          <w:lang w:val="ru-RU"/>
        </w:rPr>
      </w:pPr>
    </w:p>
    <w:p w:rsidR="00E86B05" w:rsidRDefault="00E86B05" w:rsidP="00322594">
      <w:pPr>
        <w:rPr>
          <w:rFonts w:ascii="Times New Roman" w:hAnsi="Times New Roman" w:cs="Times New Roman"/>
          <w:sz w:val="28"/>
          <w:szCs w:val="28"/>
          <w:lang w:val="ru-RU"/>
        </w:rPr>
      </w:pPr>
    </w:p>
    <w:p w:rsidR="00E86B05" w:rsidRDefault="00E86B05" w:rsidP="00322594">
      <w:pPr>
        <w:rPr>
          <w:rFonts w:ascii="Times New Roman" w:hAnsi="Times New Roman" w:cs="Times New Roman"/>
          <w:sz w:val="28"/>
          <w:szCs w:val="28"/>
          <w:lang w:val="ru-RU"/>
        </w:rPr>
      </w:pPr>
    </w:p>
    <w:p w:rsidR="00E86B05" w:rsidRDefault="00E86B05" w:rsidP="00322594">
      <w:pPr>
        <w:rPr>
          <w:rFonts w:ascii="Times New Roman" w:hAnsi="Times New Roman" w:cs="Times New Roman"/>
          <w:sz w:val="28"/>
          <w:szCs w:val="28"/>
          <w:lang w:val="ru-RU"/>
        </w:rPr>
      </w:pPr>
    </w:p>
    <w:p w:rsidR="00E86B05" w:rsidRDefault="00E86B05" w:rsidP="00322594">
      <w:pPr>
        <w:rPr>
          <w:rFonts w:ascii="Times New Roman" w:hAnsi="Times New Roman" w:cs="Times New Roman"/>
          <w:sz w:val="28"/>
          <w:szCs w:val="28"/>
          <w:lang w:val="ru-RU"/>
        </w:rPr>
      </w:pPr>
    </w:p>
    <w:p w:rsidR="00E86B05" w:rsidRDefault="00E86B05" w:rsidP="00322594">
      <w:pPr>
        <w:rPr>
          <w:rFonts w:ascii="Times New Roman" w:hAnsi="Times New Roman" w:cs="Times New Roman"/>
          <w:sz w:val="28"/>
          <w:szCs w:val="28"/>
          <w:lang w:val="ru-RU"/>
        </w:rPr>
      </w:pPr>
    </w:p>
    <w:p w:rsidR="00E86B05" w:rsidRDefault="00E86B05" w:rsidP="00322594">
      <w:pPr>
        <w:rPr>
          <w:rFonts w:ascii="Times New Roman" w:hAnsi="Times New Roman" w:cs="Times New Roman"/>
          <w:sz w:val="28"/>
          <w:szCs w:val="28"/>
          <w:lang w:val="ru-RU"/>
        </w:rPr>
      </w:pPr>
    </w:p>
    <w:p w:rsidR="00E86B05" w:rsidRDefault="00E86B05" w:rsidP="00322594">
      <w:pPr>
        <w:rPr>
          <w:rFonts w:ascii="Times New Roman" w:hAnsi="Times New Roman" w:cs="Times New Roman"/>
          <w:sz w:val="28"/>
          <w:szCs w:val="28"/>
          <w:lang w:val="ru-RU"/>
        </w:rPr>
      </w:pPr>
    </w:p>
    <w:p w:rsidR="00E86B05" w:rsidRDefault="00E86B05" w:rsidP="00322594">
      <w:pPr>
        <w:rPr>
          <w:rFonts w:ascii="Times New Roman" w:hAnsi="Times New Roman" w:cs="Times New Roman"/>
          <w:sz w:val="28"/>
          <w:szCs w:val="28"/>
          <w:lang w:val="ru-RU"/>
        </w:rPr>
      </w:pPr>
    </w:p>
    <w:p w:rsidR="00E86B05" w:rsidRDefault="00E86B05" w:rsidP="00322594">
      <w:pPr>
        <w:rPr>
          <w:rFonts w:ascii="Times New Roman" w:hAnsi="Times New Roman" w:cs="Times New Roman"/>
          <w:sz w:val="28"/>
          <w:szCs w:val="28"/>
          <w:lang w:val="ru-RU"/>
        </w:rPr>
      </w:pPr>
    </w:p>
    <w:p w:rsidR="00E86B05" w:rsidRDefault="00E86B05" w:rsidP="00322594">
      <w:pPr>
        <w:rPr>
          <w:rFonts w:ascii="Times New Roman" w:hAnsi="Times New Roman" w:cs="Times New Roman"/>
          <w:sz w:val="28"/>
          <w:szCs w:val="28"/>
          <w:lang w:val="ru-RU"/>
        </w:rPr>
      </w:pPr>
    </w:p>
    <w:p w:rsidR="00E86B05" w:rsidRDefault="00E86B05" w:rsidP="00322594">
      <w:pPr>
        <w:rPr>
          <w:rFonts w:ascii="Times New Roman" w:hAnsi="Times New Roman" w:cs="Times New Roman"/>
          <w:sz w:val="28"/>
          <w:szCs w:val="28"/>
          <w:lang w:val="ru-RU"/>
        </w:rPr>
      </w:pPr>
    </w:p>
    <w:p w:rsidR="00E86B05" w:rsidRDefault="00E86B05" w:rsidP="00322594">
      <w:pPr>
        <w:rPr>
          <w:rFonts w:ascii="Times New Roman" w:hAnsi="Times New Roman" w:cs="Times New Roman"/>
          <w:sz w:val="28"/>
          <w:szCs w:val="28"/>
          <w:lang w:val="ru-RU"/>
        </w:rPr>
      </w:pPr>
    </w:p>
    <w:p w:rsidR="00E86B05" w:rsidRDefault="00E86B05" w:rsidP="00322594">
      <w:pPr>
        <w:rPr>
          <w:rFonts w:ascii="Times New Roman" w:hAnsi="Times New Roman" w:cs="Times New Roman"/>
          <w:sz w:val="28"/>
          <w:szCs w:val="28"/>
          <w:lang w:val="ru-RU"/>
        </w:rPr>
      </w:pPr>
    </w:p>
    <w:p w:rsidR="00E86B05" w:rsidRDefault="00E86B05" w:rsidP="00322594">
      <w:pPr>
        <w:rPr>
          <w:rFonts w:ascii="Times New Roman" w:hAnsi="Times New Roman" w:cs="Times New Roman"/>
          <w:sz w:val="28"/>
          <w:szCs w:val="28"/>
          <w:lang w:val="ru-RU"/>
        </w:rPr>
      </w:pPr>
    </w:p>
    <w:p w:rsidR="00E86B05" w:rsidRDefault="00E86B05" w:rsidP="00322594">
      <w:pPr>
        <w:rPr>
          <w:rFonts w:ascii="Times New Roman" w:hAnsi="Times New Roman" w:cs="Times New Roman"/>
          <w:sz w:val="28"/>
          <w:szCs w:val="28"/>
          <w:lang w:val="ru-RU"/>
        </w:rPr>
      </w:pPr>
    </w:p>
    <w:p w:rsidR="00E86B05" w:rsidRDefault="00E86B05" w:rsidP="00322594">
      <w:pPr>
        <w:rPr>
          <w:rFonts w:ascii="Times New Roman" w:hAnsi="Times New Roman" w:cs="Times New Roman"/>
          <w:sz w:val="28"/>
          <w:szCs w:val="28"/>
          <w:lang w:val="ru-RU"/>
        </w:rPr>
      </w:pPr>
    </w:p>
    <w:p w:rsidR="00E86B05" w:rsidRDefault="00E86B05" w:rsidP="00322594">
      <w:pPr>
        <w:rPr>
          <w:rFonts w:ascii="Times New Roman" w:hAnsi="Times New Roman" w:cs="Times New Roman"/>
          <w:sz w:val="28"/>
          <w:szCs w:val="28"/>
          <w:lang w:val="ru-RU"/>
        </w:rPr>
      </w:pPr>
    </w:p>
    <w:p w:rsidR="00E86B05" w:rsidRPr="005F0B26" w:rsidRDefault="00E86B05" w:rsidP="00602F83">
      <w:pPr>
        <w:rPr>
          <w:rFonts w:ascii="Times New Roman" w:hAnsi="Times New Roman" w:cs="Times New Roman"/>
          <w:b/>
          <w:bCs/>
          <w:sz w:val="28"/>
          <w:szCs w:val="28"/>
          <w:u w:val="single"/>
        </w:rPr>
      </w:pPr>
      <w:r w:rsidRPr="005F0B26">
        <w:rPr>
          <w:rFonts w:ascii="Times New Roman" w:hAnsi="Times New Roman" w:cs="Times New Roman"/>
          <w:b/>
          <w:bCs/>
          <w:sz w:val="28"/>
          <w:szCs w:val="28"/>
          <w:u w:val="single"/>
        </w:rPr>
        <w:lastRenderedPageBreak/>
        <w:t>ПІСНІ ШКІЛЬНОГО РЕПЕРТУАРУ</w:t>
      </w:r>
    </w:p>
    <w:p w:rsidR="00E86B05" w:rsidRPr="005F0B26" w:rsidRDefault="00E86B05" w:rsidP="00602F83">
      <w:pPr>
        <w:rPr>
          <w:rFonts w:ascii="Times New Roman" w:hAnsi="Times New Roman" w:cs="Times New Roman"/>
          <w:sz w:val="28"/>
          <w:szCs w:val="28"/>
        </w:rPr>
      </w:pPr>
    </w:p>
    <w:p w:rsidR="00E86B05" w:rsidRPr="005F0B26" w:rsidRDefault="00E86B05" w:rsidP="00602F83">
      <w:pPr>
        <w:rPr>
          <w:rFonts w:ascii="Times New Roman" w:hAnsi="Times New Roman" w:cs="Times New Roman"/>
          <w:sz w:val="28"/>
          <w:szCs w:val="28"/>
        </w:rPr>
      </w:pPr>
    </w:p>
    <w:p w:rsidR="00E86B05" w:rsidRPr="005F0B26" w:rsidRDefault="00E86B05" w:rsidP="00602F83">
      <w:pPr>
        <w:rPr>
          <w:rFonts w:ascii="Times New Roman" w:hAnsi="Times New Roman" w:cs="Times New Roman"/>
          <w:sz w:val="28"/>
          <w:szCs w:val="28"/>
        </w:rPr>
      </w:pPr>
      <w:proofErr w:type="spellStart"/>
      <w:r w:rsidRPr="005F0B26">
        <w:rPr>
          <w:rFonts w:ascii="Times New Roman" w:hAnsi="Times New Roman" w:cs="Times New Roman"/>
          <w:sz w:val="28"/>
          <w:szCs w:val="28"/>
        </w:rPr>
        <w:t>Арсеева</w:t>
      </w:r>
      <w:proofErr w:type="spellEnd"/>
      <w:r w:rsidRPr="005F0B26">
        <w:rPr>
          <w:rFonts w:ascii="Times New Roman" w:hAnsi="Times New Roman" w:cs="Times New Roman"/>
          <w:sz w:val="28"/>
          <w:szCs w:val="28"/>
        </w:rPr>
        <w:t xml:space="preserve"> И. Кораблик.</w:t>
      </w:r>
    </w:p>
    <w:p w:rsidR="00E86B05" w:rsidRPr="005F0B26" w:rsidRDefault="00E86B05" w:rsidP="00602F83">
      <w:pPr>
        <w:rPr>
          <w:rFonts w:ascii="Times New Roman" w:hAnsi="Times New Roman" w:cs="Times New Roman"/>
          <w:sz w:val="28"/>
          <w:szCs w:val="28"/>
        </w:rPr>
      </w:pPr>
      <w:proofErr w:type="spellStart"/>
      <w:r w:rsidRPr="005F0B26">
        <w:rPr>
          <w:rFonts w:ascii="Times New Roman" w:hAnsi="Times New Roman" w:cs="Times New Roman"/>
          <w:sz w:val="28"/>
          <w:szCs w:val="28"/>
        </w:rPr>
        <w:t>Ботяров</w:t>
      </w:r>
      <w:proofErr w:type="spellEnd"/>
      <w:r w:rsidRPr="005F0B26">
        <w:rPr>
          <w:rFonts w:ascii="Times New Roman" w:hAnsi="Times New Roman" w:cs="Times New Roman"/>
          <w:sz w:val="28"/>
          <w:szCs w:val="28"/>
        </w:rPr>
        <w:t xml:space="preserve"> К. Що ж ви, батьки.</w:t>
      </w:r>
    </w:p>
    <w:p w:rsidR="00E86B05" w:rsidRPr="005F0B26" w:rsidRDefault="00E86B05" w:rsidP="00602F83">
      <w:pPr>
        <w:rPr>
          <w:rFonts w:ascii="Times New Roman" w:hAnsi="Times New Roman" w:cs="Times New Roman"/>
          <w:sz w:val="28"/>
          <w:szCs w:val="28"/>
        </w:rPr>
      </w:pPr>
      <w:proofErr w:type="spellStart"/>
      <w:r w:rsidRPr="005F0B26">
        <w:rPr>
          <w:rFonts w:ascii="Times New Roman" w:hAnsi="Times New Roman" w:cs="Times New Roman"/>
          <w:sz w:val="28"/>
          <w:szCs w:val="28"/>
        </w:rPr>
        <w:t>Божаров</w:t>
      </w:r>
      <w:proofErr w:type="spellEnd"/>
      <w:r w:rsidRPr="005F0B26">
        <w:rPr>
          <w:rFonts w:ascii="Times New Roman" w:hAnsi="Times New Roman" w:cs="Times New Roman"/>
          <w:sz w:val="28"/>
          <w:szCs w:val="28"/>
        </w:rPr>
        <w:t xml:space="preserve"> В. Хочу я з місяцем подружитися.</w:t>
      </w:r>
    </w:p>
    <w:p w:rsidR="00E86B05" w:rsidRPr="005F0B26" w:rsidRDefault="00E86B05" w:rsidP="00602F83">
      <w:pPr>
        <w:rPr>
          <w:rFonts w:ascii="Times New Roman" w:hAnsi="Times New Roman" w:cs="Times New Roman"/>
          <w:sz w:val="28"/>
          <w:szCs w:val="28"/>
        </w:rPr>
      </w:pPr>
      <w:r w:rsidRPr="005F0B26">
        <w:rPr>
          <w:rFonts w:ascii="Times New Roman" w:hAnsi="Times New Roman" w:cs="Times New Roman"/>
          <w:sz w:val="28"/>
          <w:szCs w:val="28"/>
        </w:rPr>
        <w:t xml:space="preserve">Будник И. Пісня </w:t>
      </w:r>
      <w:proofErr w:type="spellStart"/>
      <w:r w:rsidRPr="005F0B26">
        <w:rPr>
          <w:rFonts w:ascii="Times New Roman" w:hAnsi="Times New Roman" w:cs="Times New Roman"/>
          <w:sz w:val="28"/>
          <w:szCs w:val="28"/>
        </w:rPr>
        <w:t>сонейка</w:t>
      </w:r>
      <w:proofErr w:type="spellEnd"/>
      <w:r w:rsidRPr="005F0B26">
        <w:rPr>
          <w:rFonts w:ascii="Times New Roman" w:hAnsi="Times New Roman" w:cs="Times New Roman"/>
          <w:sz w:val="28"/>
          <w:szCs w:val="28"/>
        </w:rPr>
        <w:t>.</w:t>
      </w:r>
    </w:p>
    <w:p w:rsidR="00E86B05" w:rsidRPr="005F0B26" w:rsidRDefault="00E86B05" w:rsidP="00602F83">
      <w:pPr>
        <w:rPr>
          <w:rFonts w:ascii="Times New Roman" w:hAnsi="Times New Roman" w:cs="Times New Roman"/>
          <w:sz w:val="28"/>
          <w:szCs w:val="28"/>
        </w:rPr>
      </w:pPr>
      <w:r w:rsidRPr="005F0B26">
        <w:rPr>
          <w:rFonts w:ascii="Times New Roman" w:hAnsi="Times New Roman" w:cs="Times New Roman"/>
          <w:sz w:val="28"/>
          <w:szCs w:val="28"/>
        </w:rPr>
        <w:t>Вітрів В. Пісенька під липою.</w:t>
      </w:r>
    </w:p>
    <w:p w:rsidR="00E86B05" w:rsidRPr="005F0B26" w:rsidRDefault="00E86B05" w:rsidP="00602F83">
      <w:pPr>
        <w:rPr>
          <w:rFonts w:ascii="Times New Roman" w:hAnsi="Times New Roman" w:cs="Times New Roman"/>
          <w:sz w:val="28"/>
          <w:szCs w:val="28"/>
        </w:rPr>
      </w:pPr>
      <w:proofErr w:type="spellStart"/>
      <w:r w:rsidRPr="005F0B26">
        <w:rPr>
          <w:rFonts w:ascii="Times New Roman" w:hAnsi="Times New Roman" w:cs="Times New Roman"/>
          <w:sz w:val="28"/>
          <w:szCs w:val="28"/>
        </w:rPr>
        <w:t>Гаврилин</w:t>
      </w:r>
      <w:proofErr w:type="spellEnd"/>
      <w:r w:rsidRPr="005F0B26">
        <w:rPr>
          <w:rFonts w:ascii="Times New Roman" w:hAnsi="Times New Roman" w:cs="Times New Roman"/>
          <w:sz w:val="28"/>
          <w:szCs w:val="28"/>
        </w:rPr>
        <w:t xml:space="preserve"> В. Пісенька про білу ворону.</w:t>
      </w:r>
    </w:p>
    <w:p w:rsidR="00E86B05" w:rsidRPr="005F0B26" w:rsidRDefault="00E86B05" w:rsidP="00602F83">
      <w:pPr>
        <w:rPr>
          <w:rFonts w:ascii="Times New Roman" w:hAnsi="Times New Roman" w:cs="Times New Roman"/>
          <w:sz w:val="28"/>
          <w:szCs w:val="28"/>
        </w:rPr>
      </w:pPr>
      <w:r w:rsidRPr="005F0B26">
        <w:rPr>
          <w:rFonts w:ascii="Times New Roman" w:hAnsi="Times New Roman" w:cs="Times New Roman"/>
          <w:sz w:val="28"/>
          <w:szCs w:val="28"/>
        </w:rPr>
        <w:t>Гладков И. Якщо був би я дівчинкою.</w:t>
      </w:r>
    </w:p>
    <w:p w:rsidR="00E86B05" w:rsidRPr="005F0B26" w:rsidRDefault="00E86B05" w:rsidP="00602F83">
      <w:pPr>
        <w:rPr>
          <w:rFonts w:ascii="Times New Roman" w:hAnsi="Times New Roman" w:cs="Times New Roman"/>
          <w:sz w:val="28"/>
          <w:szCs w:val="28"/>
        </w:rPr>
      </w:pPr>
      <w:proofErr w:type="spellStart"/>
      <w:r w:rsidRPr="005F0B26">
        <w:rPr>
          <w:rFonts w:ascii="Times New Roman" w:hAnsi="Times New Roman" w:cs="Times New Roman"/>
          <w:sz w:val="28"/>
          <w:szCs w:val="28"/>
        </w:rPr>
        <w:t>Глебов</w:t>
      </w:r>
      <w:proofErr w:type="spellEnd"/>
      <w:r w:rsidRPr="005F0B26">
        <w:rPr>
          <w:rFonts w:ascii="Times New Roman" w:hAnsi="Times New Roman" w:cs="Times New Roman"/>
          <w:sz w:val="28"/>
          <w:szCs w:val="28"/>
        </w:rPr>
        <w:t xml:space="preserve"> Я. </w:t>
      </w:r>
      <w:proofErr w:type="spellStart"/>
      <w:r w:rsidRPr="005F0B26">
        <w:rPr>
          <w:rFonts w:ascii="Times New Roman" w:hAnsi="Times New Roman" w:cs="Times New Roman"/>
          <w:sz w:val="28"/>
          <w:szCs w:val="28"/>
        </w:rPr>
        <w:t>Ходзiць</w:t>
      </w:r>
      <w:proofErr w:type="spellEnd"/>
      <w:r>
        <w:rPr>
          <w:rFonts w:ascii="Times New Roman" w:hAnsi="Times New Roman" w:cs="Times New Roman"/>
          <w:sz w:val="28"/>
          <w:szCs w:val="28"/>
          <w:lang w:val="ru-RU"/>
        </w:rPr>
        <w:t xml:space="preserve"> </w:t>
      </w:r>
      <w:proofErr w:type="spellStart"/>
      <w:r w:rsidRPr="005F0B26">
        <w:rPr>
          <w:rFonts w:ascii="Times New Roman" w:hAnsi="Times New Roman" w:cs="Times New Roman"/>
          <w:sz w:val="28"/>
          <w:szCs w:val="28"/>
        </w:rPr>
        <w:t>коцiк</w:t>
      </w:r>
      <w:proofErr w:type="spellEnd"/>
      <w:r>
        <w:rPr>
          <w:rFonts w:ascii="Times New Roman" w:hAnsi="Times New Roman" w:cs="Times New Roman"/>
          <w:sz w:val="28"/>
          <w:szCs w:val="28"/>
          <w:lang w:val="ru-RU"/>
        </w:rPr>
        <w:t xml:space="preserve"> </w:t>
      </w:r>
      <w:r w:rsidRPr="005F0B26">
        <w:rPr>
          <w:rFonts w:ascii="Times New Roman" w:hAnsi="Times New Roman" w:cs="Times New Roman"/>
          <w:sz w:val="28"/>
          <w:szCs w:val="28"/>
        </w:rPr>
        <w:t xml:space="preserve"> па палях.</w:t>
      </w:r>
    </w:p>
    <w:p w:rsidR="00E86B05" w:rsidRPr="005F0B26" w:rsidRDefault="00E86B05" w:rsidP="00602F83">
      <w:pPr>
        <w:rPr>
          <w:rFonts w:ascii="Times New Roman" w:hAnsi="Times New Roman" w:cs="Times New Roman"/>
          <w:sz w:val="28"/>
          <w:szCs w:val="28"/>
        </w:rPr>
      </w:pPr>
      <w:proofErr w:type="spellStart"/>
      <w:r w:rsidRPr="005F0B26">
        <w:rPr>
          <w:rFonts w:ascii="Times New Roman" w:hAnsi="Times New Roman" w:cs="Times New Roman"/>
          <w:sz w:val="28"/>
          <w:szCs w:val="28"/>
        </w:rPr>
        <w:t>Дубравин</w:t>
      </w:r>
      <w:proofErr w:type="spellEnd"/>
      <w:r w:rsidRPr="005F0B26">
        <w:rPr>
          <w:rFonts w:ascii="Times New Roman" w:hAnsi="Times New Roman" w:cs="Times New Roman"/>
          <w:sz w:val="28"/>
          <w:szCs w:val="28"/>
        </w:rPr>
        <w:t xml:space="preserve"> Я. Капітан Немо. Про </w:t>
      </w:r>
      <w:proofErr w:type="spellStart"/>
      <w:r w:rsidRPr="005F0B26">
        <w:rPr>
          <w:rFonts w:ascii="Times New Roman" w:hAnsi="Times New Roman" w:cs="Times New Roman"/>
          <w:sz w:val="28"/>
          <w:szCs w:val="28"/>
        </w:rPr>
        <w:t>Емелю</w:t>
      </w:r>
      <w:proofErr w:type="spellEnd"/>
      <w:r w:rsidRPr="005F0B26">
        <w:rPr>
          <w:rFonts w:ascii="Times New Roman" w:hAnsi="Times New Roman" w:cs="Times New Roman"/>
          <w:sz w:val="28"/>
          <w:szCs w:val="28"/>
        </w:rPr>
        <w:t xml:space="preserve">. Вождь червоношкірих. Стаккато. </w:t>
      </w:r>
    </w:p>
    <w:p w:rsidR="00E86B05" w:rsidRPr="005F0B26" w:rsidRDefault="00E86B05" w:rsidP="00602F83">
      <w:pPr>
        <w:rPr>
          <w:rFonts w:ascii="Times New Roman" w:hAnsi="Times New Roman" w:cs="Times New Roman"/>
          <w:sz w:val="28"/>
          <w:szCs w:val="28"/>
        </w:rPr>
      </w:pPr>
      <w:r w:rsidRPr="005F0B26">
        <w:rPr>
          <w:rFonts w:ascii="Times New Roman" w:hAnsi="Times New Roman" w:cs="Times New Roman"/>
          <w:sz w:val="28"/>
          <w:szCs w:val="28"/>
        </w:rPr>
        <w:t xml:space="preserve">Слухайте птахів. Сніжинка. Спасибі вам, учителі. Без друзів ніяк не можна. Синьоока річка. Пісня про земну красу. Ти звідки музика. Мінор і мажор. Вальс. </w:t>
      </w:r>
    </w:p>
    <w:p w:rsidR="00E86B05" w:rsidRPr="005F0B26" w:rsidRDefault="00E86B05" w:rsidP="00602F83">
      <w:pPr>
        <w:rPr>
          <w:rFonts w:ascii="Times New Roman" w:hAnsi="Times New Roman" w:cs="Times New Roman"/>
          <w:sz w:val="28"/>
          <w:szCs w:val="28"/>
        </w:rPr>
      </w:pPr>
      <w:proofErr w:type="spellStart"/>
      <w:r w:rsidRPr="005F0B26">
        <w:rPr>
          <w:rFonts w:ascii="Times New Roman" w:hAnsi="Times New Roman" w:cs="Times New Roman"/>
          <w:sz w:val="28"/>
          <w:szCs w:val="28"/>
        </w:rPr>
        <w:t>Журбин</w:t>
      </w:r>
      <w:proofErr w:type="spellEnd"/>
      <w:r w:rsidRPr="005F0B26">
        <w:rPr>
          <w:rFonts w:ascii="Times New Roman" w:hAnsi="Times New Roman" w:cs="Times New Roman"/>
          <w:sz w:val="28"/>
          <w:szCs w:val="28"/>
        </w:rPr>
        <w:t xml:space="preserve"> А. Планета дитинства. Знайома арифметика. Веселий жабник.</w:t>
      </w:r>
    </w:p>
    <w:p w:rsidR="00E86B05" w:rsidRPr="005F0B26" w:rsidRDefault="00E86B05" w:rsidP="00602F83">
      <w:pPr>
        <w:rPr>
          <w:rFonts w:ascii="Times New Roman" w:hAnsi="Times New Roman" w:cs="Times New Roman"/>
          <w:sz w:val="28"/>
          <w:szCs w:val="28"/>
        </w:rPr>
      </w:pPr>
      <w:r w:rsidRPr="005F0B26">
        <w:rPr>
          <w:rFonts w:ascii="Times New Roman" w:hAnsi="Times New Roman" w:cs="Times New Roman"/>
          <w:sz w:val="28"/>
          <w:szCs w:val="28"/>
        </w:rPr>
        <w:t>Зарицкий Э. Я повернуся.</w:t>
      </w:r>
    </w:p>
    <w:p w:rsidR="00E86B05" w:rsidRPr="005F0B26" w:rsidRDefault="00E86B05" w:rsidP="00602F83">
      <w:pPr>
        <w:rPr>
          <w:rFonts w:ascii="Times New Roman" w:hAnsi="Times New Roman" w:cs="Times New Roman"/>
          <w:sz w:val="28"/>
          <w:szCs w:val="28"/>
        </w:rPr>
      </w:pPr>
      <w:proofErr w:type="spellStart"/>
      <w:r w:rsidRPr="005F0B26">
        <w:rPr>
          <w:rFonts w:ascii="Times New Roman" w:hAnsi="Times New Roman" w:cs="Times New Roman"/>
          <w:sz w:val="28"/>
          <w:szCs w:val="28"/>
        </w:rPr>
        <w:t>Захлевн</w:t>
      </w:r>
      <w:r>
        <w:rPr>
          <w:rFonts w:ascii="Times New Roman" w:hAnsi="Times New Roman" w:cs="Times New Roman"/>
          <w:sz w:val="28"/>
          <w:szCs w:val="28"/>
        </w:rPr>
        <w:t>и</w:t>
      </w:r>
      <w:r w:rsidRPr="005F0B26">
        <w:rPr>
          <w:rFonts w:ascii="Times New Roman" w:hAnsi="Times New Roman" w:cs="Times New Roman"/>
          <w:sz w:val="28"/>
          <w:szCs w:val="28"/>
        </w:rPr>
        <w:t>й</w:t>
      </w:r>
      <w:proofErr w:type="spellEnd"/>
      <w:r w:rsidRPr="005F0B26">
        <w:rPr>
          <w:rFonts w:ascii="Times New Roman" w:hAnsi="Times New Roman" w:cs="Times New Roman"/>
          <w:sz w:val="28"/>
          <w:szCs w:val="28"/>
        </w:rPr>
        <w:t xml:space="preserve"> Л. Пісенька </w:t>
      </w:r>
      <w:proofErr w:type="spellStart"/>
      <w:r w:rsidRPr="005F0B26">
        <w:rPr>
          <w:rFonts w:ascii="Times New Roman" w:hAnsi="Times New Roman" w:cs="Times New Roman"/>
          <w:sz w:val="28"/>
          <w:szCs w:val="28"/>
        </w:rPr>
        <w:t>дзеда-барадзеда</w:t>
      </w:r>
      <w:proofErr w:type="spellEnd"/>
      <w:r w:rsidRPr="005F0B26">
        <w:rPr>
          <w:rFonts w:ascii="Times New Roman" w:hAnsi="Times New Roman" w:cs="Times New Roman"/>
          <w:sz w:val="28"/>
          <w:szCs w:val="28"/>
        </w:rPr>
        <w:t xml:space="preserve">. </w:t>
      </w:r>
      <w:proofErr w:type="spellStart"/>
      <w:r w:rsidRPr="005F0B26">
        <w:rPr>
          <w:rFonts w:ascii="Times New Roman" w:hAnsi="Times New Roman" w:cs="Times New Roman"/>
          <w:sz w:val="28"/>
          <w:szCs w:val="28"/>
        </w:rPr>
        <w:t>Зубрик</w:t>
      </w:r>
      <w:proofErr w:type="spellEnd"/>
      <w:r w:rsidRPr="005F0B26">
        <w:rPr>
          <w:rFonts w:ascii="Times New Roman" w:hAnsi="Times New Roman" w:cs="Times New Roman"/>
          <w:sz w:val="28"/>
          <w:szCs w:val="28"/>
        </w:rPr>
        <w:t>. Коник.</w:t>
      </w:r>
    </w:p>
    <w:p w:rsidR="00E86B05" w:rsidRPr="005F0B26" w:rsidRDefault="00E86B05" w:rsidP="00602F83">
      <w:pPr>
        <w:rPr>
          <w:rFonts w:ascii="Times New Roman" w:hAnsi="Times New Roman" w:cs="Times New Roman"/>
          <w:sz w:val="28"/>
          <w:szCs w:val="28"/>
        </w:rPr>
      </w:pPr>
      <w:proofErr w:type="spellStart"/>
      <w:r w:rsidRPr="005F0B26">
        <w:rPr>
          <w:rFonts w:ascii="Times New Roman" w:hAnsi="Times New Roman" w:cs="Times New Roman"/>
          <w:sz w:val="28"/>
          <w:szCs w:val="28"/>
        </w:rPr>
        <w:t>Вераснев</w:t>
      </w:r>
      <w:r>
        <w:rPr>
          <w:rFonts w:ascii="Times New Roman" w:hAnsi="Times New Roman" w:cs="Times New Roman"/>
          <w:sz w:val="28"/>
          <w:szCs w:val="28"/>
        </w:rPr>
        <w:t>и</w:t>
      </w:r>
      <w:proofErr w:type="spellEnd"/>
      <w:r w:rsidRPr="005F0B26">
        <w:rPr>
          <w:rFonts w:ascii="Times New Roman" w:hAnsi="Times New Roman" w:cs="Times New Roman"/>
          <w:sz w:val="28"/>
          <w:szCs w:val="28"/>
        </w:rPr>
        <w:t xml:space="preserve"> вальс. </w:t>
      </w:r>
      <w:proofErr w:type="spellStart"/>
      <w:r w:rsidRPr="005F0B26">
        <w:rPr>
          <w:rFonts w:ascii="Times New Roman" w:hAnsi="Times New Roman" w:cs="Times New Roman"/>
          <w:sz w:val="28"/>
          <w:szCs w:val="28"/>
        </w:rPr>
        <w:t>Навагодні</w:t>
      </w:r>
      <w:proofErr w:type="spellEnd"/>
      <w:r w:rsidRPr="005F0B26">
        <w:rPr>
          <w:rFonts w:ascii="Times New Roman" w:hAnsi="Times New Roman" w:cs="Times New Roman"/>
          <w:sz w:val="28"/>
          <w:szCs w:val="28"/>
        </w:rPr>
        <w:t xml:space="preserve"> вальс. Ой, над </w:t>
      </w:r>
      <w:proofErr w:type="spellStart"/>
      <w:r w:rsidRPr="005F0B26">
        <w:rPr>
          <w:rFonts w:ascii="Times New Roman" w:hAnsi="Times New Roman" w:cs="Times New Roman"/>
          <w:sz w:val="28"/>
          <w:szCs w:val="28"/>
        </w:rPr>
        <w:t>гаем</w:t>
      </w:r>
      <w:proofErr w:type="spellEnd"/>
      <w:r w:rsidR="005E41BA">
        <w:rPr>
          <w:rFonts w:ascii="Times New Roman" w:hAnsi="Times New Roman" w:cs="Times New Roman"/>
          <w:sz w:val="28"/>
          <w:szCs w:val="28"/>
          <w:lang w:val="ru-RU"/>
        </w:rPr>
        <w:t xml:space="preserve"> </w:t>
      </w:r>
      <w:proofErr w:type="spellStart"/>
      <w:r w:rsidRPr="005F0B26">
        <w:rPr>
          <w:rFonts w:ascii="Times New Roman" w:hAnsi="Times New Roman" w:cs="Times New Roman"/>
          <w:sz w:val="28"/>
          <w:szCs w:val="28"/>
        </w:rPr>
        <w:t>рэчанька</w:t>
      </w:r>
      <w:proofErr w:type="spellEnd"/>
      <w:r w:rsidRPr="005F0B26">
        <w:rPr>
          <w:rFonts w:ascii="Times New Roman" w:hAnsi="Times New Roman" w:cs="Times New Roman"/>
          <w:sz w:val="28"/>
          <w:szCs w:val="28"/>
        </w:rPr>
        <w:t>.</w:t>
      </w:r>
    </w:p>
    <w:p w:rsidR="00E86B05" w:rsidRPr="005F0B26" w:rsidRDefault="00E86B05" w:rsidP="00602F83">
      <w:pPr>
        <w:rPr>
          <w:rFonts w:ascii="Times New Roman" w:hAnsi="Times New Roman" w:cs="Times New Roman"/>
          <w:sz w:val="28"/>
          <w:szCs w:val="28"/>
        </w:rPr>
      </w:pPr>
      <w:proofErr w:type="spellStart"/>
      <w:r w:rsidRPr="005F0B26">
        <w:rPr>
          <w:rFonts w:ascii="Times New Roman" w:hAnsi="Times New Roman" w:cs="Times New Roman"/>
          <w:sz w:val="28"/>
          <w:szCs w:val="28"/>
        </w:rPr>
        <w:t>Кабалевский</w:t>
      </w:r>
      <w:proofErr w:type="spellEnd"/>
      <w:r w:rsidRPr="005F0B26">
        <w:rPr>
          <w:rFonts w:ascii="Times New Roman" w:hAnsi="Times New Roman" w:cs="Times New Roman"/>
          <w:sz w:val="28"/>
          <w:szCs w:val="28"/>
        </w:rPr>
        <w:t xml:space="preserve"> Д. Про Петю. </w:t>
      </w:r>
    </w:p>
    <w:p w:rsidR="00E86B05" w:rsidRPr="005F0B26" w:rsidRDefault="00E86B05" w:rsidP="00602F83">
      <w:pPr>
        <w:rPr>
          <w:rFonts w:ascii="Times New Roman" w:hAnsi="Times New Roman" w:cs="Times New Roman"/>
          <w:sz w:val="28"/>
          <w:szCs w:val="28"/>
        </w:rPr>
      </w:pPr>
      <w:proofErr w:type="spellStart"/>
      <w:r w:rsidRPr="005F0B26">
        <w:rPr>
          <w:rFonts w:ascii="Times New Roman" w:hAnsi="Times New Roman" w:cs="Times New Roman"/>
          <w:sz w:val="28"/>
          <w:szCs w:val="28"/>
        </w:rPr>
        <w:t>Кадонцев</w:t>
      </w:r>
      <w:proofErr w:type="spellEnd"/>
      <w:r w:rsidRPr="005F0B26">
        <w:rPr>
          <w:rFonts w:ascii="Times New Roman" w:hAnsi="Times New Roman" w:cs="Times New Roman"/>
          <w:sz w:val="28"/>
          <w:szCs w:val="28"/>
        </w:rPr>
        <w:t xml:space="preserve"> И. Пісенька про сонечко, веселку, радість. </w:t>
      </w:r>
    </w:p>
    <w:p w:rsidR="00E86B05" w:rsidRPr="005F0B26" w:rsidRDefault="00E86B05" w:rsidP="00602F83">
      <w:pPr>
        <w:rPr>
          <w:rFonts w:ascii="Times New Roman" w:hAnsi="Times New Roman" w:cs="Times New Roman"/>
          <w:sz w:val="28"/>
          <w:szCs w:val="28"/>
        </w:rPr>
      </w:pPr>
      <w:proofErr w:type="spellStart"/>
      <w:r w:rsidRPr="005F0B26">
        <w:rPr>
          <w:rFonts w:ascii="Times New Roman" w:hAnsi="Times New Roman" w:cs="Times New Roman"/>
          <w:sz w:val="28"/>
          <w:szCs w:val="28"/>
        </w:rPr>
        <w:t>Кр</w:t>
      </w:r>
      <w:r>
        <w:rPr>
          <w:rFonts w:ascii="Times New Roman" w:hAnsi="Times New Roman" w:cs="Times New Roman"/>
          <w:sz w:val="28"/>
          <w:szCs w:val="28"/>
        </w:rPr>
        <w:t>и</w:t>
      </w:r>
      <w:r w:rsidRPr="005F0B26">
        <w:rPr>
          <w:rFonts w:ascii="Times New Roman" w:hAnsi="Times New Roman" w:cs="Times New Roman"/>
          <w:sz w:val="28"/>
          <w:szCs w:val="28"/>
        </w:rPr>
        <w:t>латов</w:t>
      </w:r>
      <w:proofErr w:type="spellEnd"/>
      <w:r w:rsidRPr="005F0B26">
        <w:rPr>
          <w:rFonts w:ascii="Times New Roman" w:hAnsi="Times New Roman" w:cs="Times New Roman"/>
          <w:sz w:val="28"/>
          <w:szCs w:val="28"/>
        </w:rPr>
        <w:t xml:space="preserve"> Е. Пора золота. Усе збувається на світі. Хоч очком заглянути б. </w:t>
      </w:r>
      <w:proofErr w:type="spellStart"/>
      <w:r w:rsidRPr="005F0B26">
        <w:rPr>
          <w:rFonts w:ascii="Times New Roman" w:hAnsi="Times New Roman" w:cs="Times New Roman"/>
          <w:sz w:val="28"/>
          <w:szCs w:val="28"/>
        </w:rPr>
        <w:t>Ябеда-корябеда</w:t>
      </w:r>
      <w:proofErr w:type="spellEnd"/>
      <w:r w:rsidRPr="005F0B26">
        <w:rPr>
          <w:rFonts w:ascii="Times New Roman" w:hAnsi="Times New Roman" w:cs="Times New Roman"/>
          <w:sz w:val="28"/>
          <w:szCs w:val="28"/>
        </w:rPr>
        <w:t>. Шкільна пісня. Шкільний романс.</w:t>
      </w:r>
    </w:p>
    <w:p w:rsidR="00E86B05" w:rsidRPr="005F0B26" w:rsidRDefault="00E86B05" w:rsidP="00602F83">
      <w:pPr>
        <w:rPr>
          <w:rFonts w:ascii="Times New Roman" w:hAnsi="Times New Roman" w:cs="Times New Roman"/>
          <w:sz w:val="28"/>
          <w:szCs w:val="28"/>
        </w:rPr>
      </w:pPr>
      <w:proofErr w:type="spellStart"/>
      <w:r w:rsidRPr="005F0B26">
        <w:rPr>
          <w:rFonts w:ascii="Times New Roman" w:hAnsi="Times New Roman" w:cs="Times New Roman"/>
          <w:sz w:val="28"/>
          <w:szCs w:val="28"/>
        </w:rPr>
        <w:t>Купрейшвили</w:t>
      </w:r>
      <w:proofErr w:type="spellEnd"/>
      <w:r w:rsidRPr="005F0B26">
        <w:rPr>
          <w:rFonts w:ascii="Times New Roman" w:hAnsi="Times New Roman" w:cs="Times New Roman"/>
          <w:sz w:val="28"/>
          <w:szCs w:val="28"/>
        </w:rPr>
        <w:t xml:space="preserve"> П. Вальс дружби.</w:t>
      </w:r>
    </w:p>
    <w:p w:rsidR="00E86B05" w:rsidRPr="005F0B26" w:rsidRDefault="00E86B05" w:rsidP="00602F83">
      <w:pPr>
        <w:rPr>
          <w:rFonts w:ascii="Times New Roman" w:hAnsi="Times New Roman" w:cs="Times New Roman"/>
          <w:sz w:val="28"/>
          <w:szCs w:val="28"/>
        </w:rPr>
      </w:pPr>
      <w:proofErr w:type="spellStart"/>
      <w:r w:rsidRPr="005F0B26">
        <w:rPr>
          <w:rFonts w:ascii="Times New Roman" w:hAnsi="Times New Roman" w:cs="Times New Roman"/>
          <w:sz w:val="28"/>
          <w:szCs w:val="28"/>
        </w:rPr>
        <w:t>Лученок</w:t>
      </w:r>
      <w:proofErr w:type="spellEnd"/>
      <w:r w:rsidRPr="005F0B26">
        <w:rPr>
          <w:rFonts w:ascii="Times New Roman" w:hAnsi="Times New Roman" w:cs="Times New Roman"/>
          <w:sz w:val="28"/>
          <w:szCs w:val="28"/>
        </w:rPr>
        <w:t xml:space="preserve"> И. Мій </w:t>
      </w:r>
      <w:proofErr w:type="spellStart"/>
      <w:r w:rsidRPr="005F0B26">
        <w:rPr>
          <w:rFonts w:ascii="Times New Roman" w:hAnsi="Times New Roman" w:cs="Times New Roman"/>
          <w:sz w:val="28"/>
          <w:szCs w:val="28"/>
        </w:rPr>
        <w:t>родн</w:t>
      </w:r>
      <w:r>
        <w:rPr>
          <w:rFonts w:ascii="Times New Roman" w:hAnsi="Times New Roman" w:cs="Times New Roman"/>
          <w:sz w:val="28"/>
          <w:szCs w:val="28"/>
        </w:rPr>
        <w:t>и</w:t>
      </w:r>
      <w:proofErr w:type="spellEnd"/>
      <w:r w:rsidRPr="005F0B26">
        <w:rPr>
          <w:rFonts w:ascii="Times New Roman" w:hAnsi="Times New Roman" w:cs="Times New Roman"/>
          <w:sz w:val="28"/>
          <w:szCs w:val="28"/>
        </w:rPr>
        <w:t xml:space="preserve"> кут.</w:t>
      </w:r>
    </w:p>
    <w:p w:rsidR="00E86B05" w:rsidRPr="005F0B26" w:rsidRDefault="00E86B05" w:rsidP="00602F83">
      <w:pPr>
        <w:rPr>
          <w:rFonts w:ascii="Times New Roman" w:hAnsi="Times New Roman" w:cs="Times New Roman"/>
          <w:sz w:val="28"/>
          <w:szCs w:val="28"/>
        </w:rPr>
      </w:pPr>
      <w:proofErr w:type="spellStart"/>
      <w:r w:rsidRPr="005F0B26">
        <w:rPr>
          <w:rFonts w:ascii="Times New Roman" w:hAnsi="Times New Roman" w:cs="Times New Roman"/>
          <w:sz w:val="28"/>
          <w:szCs w:val="28"/>
        </w:rPr>
        <w:t>Матвеев</w:t>
      </w:r>
      <w:proofErr w:type="spellEnd"/>
      <w:r w:rsidRPr="005F0B26">
        <w:rPr>
          <w:rFonts w:ascii="Times New Roman" w:hAnsi="Times New Roman" w:cs="Times New Roman"/>
          <w:sz w:val="28"/>
          <w:szCs w:val="28"/>
        </w:rPr>
        <w:t xml:space="preserve"> М. Як лікували бегемота.</w:t>
      </w:r>
    </w:p>
    <w:p w:rsidR="00E86B05" w:rsidRPr="005F0B26" w:rsidRDefault="00E86B05" w:rsidP="00602F83">
      <w:pPr>
        <w:rPr>
          <w:rFonts w:ascii="Times New Roman" w:hAnsi="Times New Roman" w:cs="Times New Roman"/>
          <w:sz w:val="28"/>
          <w:szCs w:val="28"/>
        </w:rPr>
      </w:pPr>
      <w:proofErr w:type="spellStart"/>
      <w:r w:rsidRPr="005F0B26">
        <w:rPr>
          <w:rFonts w:ascii="Times New Roman" w:hAnsi="Times New Roman" w:cs="Times New Roman"/>
          <w:sz w:val="28"/>
          <w:szCs w:val="28"/>
        </w:rPr>
        <w:t>Минков</w:t>
      </w:r>
      <w:proofErr w:type="spellEnd"/>
      <w:r w:rsidRPr="005F0B26">
        <w:rPr>
          <w:rFonts w:ascii="Times New Roman" w:hAnsi="Times New Roman" w:cs="Times New Roman"/>
          <w:sz w:val="28"/>
          <w:szCs w:val="28"/>
        </w:rPr>
        <w:t xml:space="preserve"> М. Вічний двигун. Дорога добра. Пісня Синьоокої. Віз. </w:t>
      </w:r>
    </w:p>
    <w:p w:rsidR="00E86B05" w:rsidRPr="005F0B26" w:rsidRDefault="00E86B05" w:rsidP="00602F83">
      <w:pPr>
        <w:rPr>
          <w:rFonts w:ascii="Times New Roman" w:hAnsi="Times New Roman" w:cs="Times New Roman"/>
          <w:sz w:val="28"/>
          <w:szCs w:val="28"/>
        </w:rPr>
      </w:pPr>
      <w:r w:rsidRPr="005F0B26">
        <w:rPr>
          <w:rFonts w:ascii="Times New Roman" w:hAnsi="Times New Roman" w:cs="Times New Roman"/>
          <w:sz w:val="28"/>
          <w:szCs w:val="28"/>
        </w:rPr>
        <w:t xml:space="preserve">Спасибі музика. </w:t>
      </w:r>
    </w:p>
    <w:p w:rsidR="00E86B05" w:rsidRPr="005F0B26" w:rsidRDefault="00E86B05" w:rsidP="00602F83">
      <w:pPr>
        <w:rPr>
          <w:rFonts w:ascii="Times New Roman" w:hAnsi="Times New Roman" w:cs="Times New Roman"/>
          <w:sz w:val="28"/>
          <w:szCs w:val="28"/>
        </w:rPr>
      </w:pPr>
      <w:r w:rsidRPr="005F0B26">
        <w:rPr>
          <w:rFonts w:ascii="Times New Roman" w:hAnsi="Times New Roman" w:cs="Times New Roman"/>
          <w:sz w:val="28"/>
          <w:szCs w:val="28"/>
        </w:rPr>
        <w:t>Островс</w:t>
      </w:r>
      <w:r>
        <w:rPr>
          <w:rFonts w:ascii="Times New Roman" w:hAnsi="Times New Roman" w:cs="Times New Roman"/>
          <w:sz w:val="28"/>
          <w:szCs w:val="28"/>
        </w:rPr>
        <w:t>ь</w:t>
      </w:r>
      <w:r w:rsidRPr="005F0B26">
        <w:rPr>
          <w:rFonts w:ascii="Times New Roman" w:hAnsi="Times New Roman" w:cs="Times New Roman"/>
          <w:sz w:val="28"/>
          <w:szCs w:val="28"/>
        </w:rPr>
        <w:t>кий А. Що таке здивування?</w:t>
      </w:r>
    </w:p>
    <w:p w:rsidR="00E86B05" w:rsidRPr="005F0B26" w:rsidRDefault="00E86B05" w:rsidP="00602F83">
      <w:pPr>
        <w:rPr>
          <w:rFonts w:ascii="Times New Roman" w:hAnsi="Times New Roman" w:cs="Times New Roman"/>
          <w:sz w:val="28"/>
          <w:szCs w:val="28"/>
        </w:rPr>
      </w:pPr>
      <w:proofErr w:type="spellStart"/>
      <w:r w:rsidRPr="005F0B26">
        <w:rPr>
          <w:rFonts w:ascii="Times New Roman" w:hAnsi="Times New Roman" w:cs="Times New Roman"/>
          <w:sz w:val="28"/>
          <w:szCs w:val="28"/>
        </w:rPr>
        <w:t>Парцхаладзе</w:t>
      </w:r>
      <w:proofErr w:type="spellEnd"/>
      <w:r w:rsidRPr="005F0B26">
        <w:rPr>
          <w:rFonts w:ascii="Times New Roman" w:hAnsi="Times New Roman" w:cs="Times New Roman"/>
          <w:sz w:val="28"/>
          <w:szCs w:val="28"/>
        </w:rPr>
        <w:t xml:space="preserve"> М. Жабеня. Мама.</w:t>
      </w:r>
    </w:p>
    <w:p w:rsidR="00E86B05" w:rsidRPr="005F0B26" w:rsidRDefault="00E86B05" w:rsidP="00602F83">
      <w:pPr>
        <w:rPr>
          <w:rFonts w:ascii="Times New Roman" w:hAnsi="Times New Roman" w:cs="Times New Roman"/>
          <w:sz w:val="28"/>
          <w:szCs w:val="28"/>
        </w:rPr>
      </w:pPr>
      <w:r w:rsidRPr="005F0B26">
        <w:rPr>
          <w:rFonts w:ascii="Times New Roman" w:hAnsi="Times New Roman" w:cs="Times New Roman"/>
          <w:sz w:val="28"/>
          <w:szCs w:val="28"/>
        </w:rPr>
        <w:t>Паулс Р. Золоте весілля. Колискова.</w:t>
      </w:r>
    </w:p>
    <w:p w:rsidR="00E86B05" w:rsidRPr="005F0B26" w:rsidRDefault="00E86B05" w:rsidP="00602F83">
      <w:pPr>
        <w:rPr>
          <w:rFonts w:ascii="Times New Roman" w:hAnsi="Times New Roman" w:cs="Times New Roman"/>
          <w:sz w:val="28"/>
          <w:szCs w:val="28"/>
        </w:rPr>
      </w:pPr>
      <w:r w:rsidRPr="005F0B26">
        <w:rPr>
          <w:rFonts w:ascii="Times New Roman" w:hAnsi="Times New Roman" w:cs="Times New Roman"/>
          <w:sz w:val="28"/>
          <w:szCs w:val="28"/>
        </w:rPr>
        <w:t xml:space="preserve">Прохоров В.  </w:t>
      </w:r>
      <w:proofErr w:type="spellStart"/>
      <w:r w:rsidRPr="005F0B26">
        <w:rPr>
          <w:rFonts w:ascii="Times New Roman" w:hAnsi="Times New Roman" w:cs="Times New Roman"/>
          <w:sz w:val="28"/>
          <w:szCs w:val="28"/>
        </w:rPr>
        <w:t>Развiтальн</w:t>
      </w:r>
      <w:r>
        <w:rPr>
          <w:rFonts w:ascii="Times New Roman" w:hAnsi="Times New Roman" w:cs="Times New Roman"/>
          <w:sz w:val="28"/>
          <w:szCs w:val="28"/>
        </w:rPr>
        <w:t>ий</w:t>
      </w:r>
      <w:proofErr w:type="spellEnd"/>
      <w:r w:rsidRPr="005F0B26">
        <w:rPr>
          <w:rFonts w:ascii="Times New Roman" w:hAnsi="Times New Roman" w:cs="Times New Roman"/>
          <w:sz w:val="28"/>
          <w:szCs w:val="28"/>
        </w:rPr>
        <w:t xml:space="preserve"> вальс.</w:t>
      </w:r>
    </w:p>
    <w:p w:rsidR="00E86B05" w:rsidRPr="005F0B26" w:rsidRDefault="00E86B05" w:rsidP="00602F83">
      <w:pPr>
        <w:rPr>
          <w:rFonts w:ascii="Times New Roman" w:hAnsi="Times New Roman" w:cs="Times New Roman"/>
          <w:sz w:val="28"/>
          <w:szCs w:val="28"/>
        </w:rPr>
      </w:pPr>
      <w:proofErr w:type="spellStart"/>
      <w:r w:rsidRPr="005F0B26">
        <w:rPr>
          <w:rFonts w:ascii="Times New Roman" w:hAnsi="Times New Roman" w:cs="Times New Roman"/>
          <w:sz w:val="28"/>
          <w:szCs w:val="28"/>
        </w:rPr>
        <w:t>Птичкин</w:t>
      </w:r>
      <w:proofErr w:type="spellEnd"/>
      <w:r w:rsidRPr="005F0B26">
        <w:rPr>
          <w:rFonts w:ascii="Times New Roman" w:hAnsi="Times New Roman" w:cs="Times New Roman"/>
          <w:sz w:val="28"/>
          <w:szCs w:val="28"/>
        </w:rPr>
        <w:t xml:space="preserve"> Е. Казки гуляють по світу.</w:t>
      </w:r>
    </w:p>
    <w:p w:rsidR="00E86B05" w:rsidRPr="005F0B26" w:rsidRDefault="00E86B05" w:rsidP="00602F83">
      <w:pPr>
        <w:rPr>
          <w:rFonts w:ascii="Times New Roman" w:hAnsi="Times New Roman" w:cs="Times New Roman"/>
          <w:sz w:val="28"/>
          <w:szCs w:val="28"/>
        </w:rPr>
      </w:pPr>
      <w:proofErr w:type="spellStart"/>
      <w:r w:rsidRPr="005F0B26">
        <w:rPr>
          <w:rFonts w:ascii="Times New Roman" w:hAnsi="Times New Roman" w:cs="Times New Roman"/>
          <w:sz w:val="28"/>
          <w:szCs w:val="28"/>
        </w:rPr>
        <w:t>Пьянков</w:t>
      </w:r>
      <w:proofErr w:type="spellEnd"/>
      <w:r w:rsidRPr="005F0B26">
        <w:rPr>
          <w:rFonts w:ascii="Times New Roman" w:hAnsi="Times New Roman" w:cs="Times New Roman"/>
          <w:sz w:val="28"/>
          <w:szCs w:val="28"/>
        </w:rPr>
        <w:t xml:space="preserve"> В. Я хочу, щоб птахи співали.</w:t>
      </w:r>
    </w:p>
    <w:p w:rsidR="00E86B05" w:rsidRPr="005F0B26" w:rsidRDefault="00E86B05" w:rsidP="00602F83">
      <w:pPr>
        <w:rPr>
          <w:rFonts w:ascii="Times New Roman" w:hAnsi="Times New Roman" w:cs="Times New Roman"/>
          <w:sz w:val="28"/>
          <w:szCs w:val="28"/>
        </w:rPr>
      </w:pPr>
      <w:proofErr w:type="spellStart"/>
      <w:r w:rsidRPr="005F0B26">
        <w:rPr>
          <w:rFonts w:ascii="Times New Roman" w:hAnsi="Times New Roman" w:cs="Times New Roman"/>
          <w:sz w:val="28"/>
          <w:szCs w:val="28"/>
        </w:rPr>
        <w:t>Раинчик</w:t>
      </w:r>
      <w:proofErr w:type="spellEnd"/>
      <w:r w:rsidRPr="005F0B26">
        <w:rPr>
          <w:rFonts w:ascii="Times New Roman" w:hAnsi="Times New Roman" w:cs="Times New Roman"/>
          <w:sz w:val="28"/>
          <w:szCs w:val="28"/>
        </w:rPr>
        <w:t xml:space="preserve"> В. Р</w:t>
      </w:r>
      <w:r>
        <w:rPr>
          <w:rFonts w:ascii="Times New Roman" w:hAnsi="Times New Roman" w:cs="Times New Roman"/>
          <w:sz w:val="28"/>
          <w:szCs w:val="28"/>
        </w:rPr>
        <w:t>і</w:t>
      </w:r>
      <w:r w:rsidRPr="005F0B26">
        <w:rPr>
          <w:rFonts w:ascii="Times New Roman" w:hAnsi="Times New Roman" w:cs="Times New Roman"/>
          <w:sz w:val="28"/>
          <w:szCs w:val="28"/>
        </w:rPr>
        <w:t>дн</w:t>
      </w:r>
      <w:r>
        <w:rPr>
          <w:rFonts w:ascii="Times New Roman" w:hAnsi="Times New Roman" w:cs="Times New Roman"/>
          <w:sz w:val="28"/>
          <w:szCs w:val="28"/>
        </w:rPr>
        <w:t xml:space="preserve">ий </w:t>
      </w:r>
      <w:r w:rsidRPr="005F0B26">
        <w:rPr>
          <w:rFonts w:ascii="Times New Roman" w:hAnsi="Times New Roman" w:cs="Times New Roman"/>
          <w:sz w:val="28"/>
          <w:szCs w:val="28"/>
        </w:rPr>
        <w:t>гор</w:t>
      </w:r>
      <w:r>
        <w:rPr>
          <w:rFonts w:ascii="Times New Roman" w:hAnsi="Times New Roman" w:cs="Times New Roman"/>
          <w:sz w:val="28"/>
          <w:szCs w:val="28"/>
        </w:rPr>
        <w:t>о</w:t>
      </w:r>
      <w:r w:rsidRPr="005F0B26">
        <w:rPr>
          <w:rFonts w:ascii="Times New Roman" w:hAnsi="Times New Roman" w:cs="Times New Roman"/>
          <w:sz w:val="28"/>
          <w:szCs w:val="28"/>
        </w:rPr>
        <w:t xml:space="preserve">д. </w:t>
      </w:r>
    </w:p>
    <w:p w:rsidR="00E86B05" w:rsidRPr="005F0B26" w:rsidRDefault="00E86B05" w:rsidP="00602F83">
      <w:pPr>
        <w:rPr>
          <w:rFonts w:ascii="Times New Roman" w:hAnsi="Times New Roman" w:cs="Times New Roman"/>
          <w:sz w:val="28"/>
          <w:szCs w:val="28"/>
        </w:rPr>
      </w:pPr>
      <w:proofErr w:type="spellStart"/>
      <w:r w:rsidRPr="005F0B26">
        <w:rPr>
          <w:rFonts w:ascii="Times New Roman" w:hAnsi="Times New Roman" w:cs="Times New Roman"/>
          <w:sz w:val="28"/>
          <w:szCs w:val="28"/>
        </w:rPr>
        <w:t>Рубашевский</w:t>
      </w:r>
      <w:proofErr w:type="spellEnd"/>
      <w:r w:rsidRPr="005F0B26">
        <w:rPr>
          <w:rFonts w:ascii="Times New Roman" w:hAnsi="Times New Roman" w:cs="Times New Roman"/>
          <w:sz w:val="28"/>
          <w:szCs w:val="28"/>
        </w:rPr>
        <w:t xml:space="preserve"> В. Земля, неначе пісня.</w:t>
      </w:r>
    </w:p>
    <w:p w:rsidR="00E86B05" w:rsidRPr="005F0B26" w:rsidRDefault="00E86B05" w:rsidP="00602F83">
      <w:pPr>
        <w:rPr>
          <w:rFonts w:ascii="Times New Roman" w:hAnsi="Times New Roman" w:cs="Times New Roman"/>
          <w:sz w:val="28"/>
          <w:szCs w:val="28"/>
        </w:rPr>
      </w:pPr>
      <w:r w:rsidRPr="005F0B26">
        <w:rPr>
          <w:rFonts w:ascii="Times New Roman" w:hAnsi="Times New Roman" w:cs="Times New Roman"/>
          <w:sz w:val="28"/>
          <w:szCs w:val="28"/>
        </w:rPr>
        <w:t>Савель</w:t>
      </w:r>
      <w:r>
        <w:rPr>
          <w:rFonts w:ascii="Times New Roman" w:hAnsi="Times New Roman" w:cs="Times New Roman"/>
          <w:sz w:val="28"/>
          <w:szCs w:val="28"/>
        </w:rPr>
        <w:t>є</w:t>
      </w:r>
      <w:r w:rsidRPr="005F0B26">
        <w:rPr>
          <w:rFonts w:ascii="Times New Roman" w:hAnsi="Times New Roman" w:cs="Times New Roman"/>
          <w:sz w:val="28"/>
          <w:szCs w:val="28"/>
        </w:rPr>
        <w:t>в Б.  З чого наш світ складається? Прогулянка.  Великий хоровод.</w:t>
      </w:r>
    </w:p>
    <w:p w:rsidR="00E86B05" w:rsidRPr="005F0B26" w:rsidRDefault="00E86B05" w:rsidP="00602F83">
      <w:pPr>
        <w:rPr>
          <w:rFonts w:ascii="Times New Roman" w:hAnsi="Times New Roman" w:cs="Times New Roman"/>
          <w:sz w:val="28"/>
          <w:szCs w:val="28"/>
        </w:rPr>
      </w:pPr>
      <w:r w:rsidRPr="005F0B26">
        <w:rPr>
          <w:rFonts w:ascii="Times New Roman" w:hAnsi="Times New Roman" w:cs="Times New Roman"/>
          <w:sz w:val="28"/>
          <w:szCs w:val="28"/>
        </w:rPr>
        <w:t xml:space="preserve">Сірих В. </w:t>
      </w:r>
      <w:proofErr w:type="spellStart"/>
      <w:r w:rsidRPr="005F0B26">
        <w:rPr>
          <w:rFonts w:ascii="Times New Roman" w:hAnsi="Times New Roman" w:cs="Times New Roman"/>
          <w:sz w:val="28"/>
          <w:szCs w:val="28"/>
        </w:rPr>
        <w:t>Мамінголас</w:t>
      </w:r>
      <w:proofErr w:type="spellEnd"/>
      <w:r w:rsidRPr="005F0B26">
        <w:rPr>
          <w:rFonts w:ascii="Times New Roman" w:hAnsi="Times New Roman" w:cs="Times New Roman"/>
          <w:sz w:val="28"/>
          <w:szCs w:val="28"/>
        </w:rPr>
        <w:t>. Павук. Новорічна полька.</w:t>
      </w:r>
    </w:p>
    <w:p w:rsidR="00E86B05" w:rsidRPr="005F0B26" w:rsidRDefault="00E86B05" w:rsidP="00602F83">
      <w:pPr>
        <w:rPr>
          <w:rFonts w:ascii="Times New Roman" w:hAnsi="Times New Roman" w:cs="Times New Roman"/>
          <w:sz w:val="28"/>
          <w:szCs w:val="28"/>
        </w:rPr>
      </w:pPr>
      <w:proofErr w:type="spellStart"/>
      <w:r w:rsidRPr="005F0B26">
        <w:rPr>
          <w:rFonts w:ascii="Times New Roman" w:hAnsi="Times New Roman" w:cs="Times New Roman"/>
          <w:sz w:val="28"/>
          <w:szCs w:val="28"/>
        </w:rPr>
        <w:t>Смольский</w:t>
      </w:r>
      <w:proofErr w:type="spellEnd"/>
      <w:r w:rsidRPr="005F0B26">
        <w:rPr>
          <w:rFonts w:ascii="Times New Roman" w:hAnsi="Times New Roman" w:cs="Times New Roman"/>
          <w:sz w:val="28"/>
          <w:szCs w:val="28"/>
        </w:rPr>
        <w:t xml:space="preserve"> Д. </w:t>
      </w:r>
      <w:proofErr w:type="spellStart"/>
      <w:r w:rsidRPr="005F0B26">
        <w:rPr>
          <w:rFonts w:ascii="Times New Roman" w:hAnsi="Times New Roman" w:cs="Times New Roman"/>
          <w:sz w:val="28"/>
          <w:szCs w:val="28"/>
        </w:rPr>
        <w:t>Б</w:t>
      </w:r>
      <w:r>
        <w:rPr>
          <w:rFonts w:ascii="Times New Roman" w:hAnsi="Times New Roman" w:cs="Times New Roman"/>
          <w:sz w:val="28"/>
          <w:szCs w:val="28"/>
        </w:rPr>
        <w:t>і</w:t>
      </w:r>
      <w:r w:rsidRPr="005F0B26">
        <w:rPr>
          <w:rFonts w:ascii="Times New Roman" w:hAnsi="Times New Roman" w:cs="Times New Roman"/>
          <w:sz w:val="28"/>
          <w:szCs w:val="28"/>
        </w:rPr>
        <w:t>л</w:t>
      </w:r>
      <w:r>
        <w:rPr>
          <w:rFonts w:ascii="Times New Roman" w:hAnsi="Times New Roman" w:cs="Times New Roman"/>
          <w:sz w:val="28"/>
          <w:szCs w:val="28"/>
        </w:rPr>
        <w:t>ий</w:t>
      </w:r>
      <w:r w:rsidRPr="005F0B26">
        <w:rPr>
          <w:rFonts w:ascii="Times New Roman" w:hAnsi="Times New Roman" w:cs="Times New Roman"/>
          <w:sz w:val="28"/>
          <w:szCs w:val="28"/>
        </w:rPr>
        <w:t>караб</w:t>
      </w:r>
      <w:r>
        <w:rPr>
          <w:rFonts w:ascii="Times New Roman" w:hAnsi="Times New Roman" w:cs="Times New Roman"/>
          <w:sz w:val="28"/>
          <w:szCs w:val="28"/>
        </w:rPr>
        <w:t>ель</w:t>
      </w:r>
      <w:proofErr w:type="spellEnd"/>
      <w:r w:rsidRPr="005F0B26">
        <w:rPr>
          <w:rFonts w:ascii="Times New Roman" w:hAnsi="Times New Roman" w:cs="Times New Roman"/>
          <w:sz w:val="28"/>
          <w:szCs w:val="28"/>
        </w:rPr>
        <w:t>.</w:t>
      </w:r>
    </w:p>
    <w:p w:rsidR="00E86B05" w:rsidRPr="005F0B26" w:rsidRDefault="00E86B05" w:rsidP="00602F83">
      <w:pPr>
        <w:rPr>
          <w:rFonts w:ascii="Times New Roman" w:hAnsi="Times New Roman" w:cs="Times New Roman"/>
          <w:sz w:val="28"/>
          <w:szCs w:val="28"/>
        </w:rPr>
      </w:pPr>
      <w:proofErr w:type="spellStart"/>
      <w:r>
        <w:rPr>
          <w:rFonts w:ascii="Times New Roman" w:hAnsi="Times New Roman" w:cs="Times New Roman"/>
          <w:sz w:val="28"/>
          <w:szCs w:val="28"/>
        </w:rPr>
        <w:t>Сосі</w:t>
      </w:r>
      <w:r w:rsidRPr="005F0B26">
        <w:rPr>
          <w:rFonts w:ascii="Times New Roman" w:hAnsi="Times New Roman" w:cs="Times New Roman"/>
          <w:sz w:val="28"/>
          <w:szCs w:val="28"/>
        </w:rPr>
        <w:t>н</w:t>
      </w:r>
      <w:proofErr w:type="spellEnd"/>
      <w:r w:rsidRPr="005F0B26">
        <w:rPr>
          <w:rFonts w:ascii="Times New Roman" w:hAnsi="Times New Roman" w:cs="Times New Roman"/>
          <w:sz w:val="28"/>
          <w:szCs w:val="28"/>
        </w:rPr>
        <w:t xml:space="preserve"> С. Сонячний капіж.</w:t>
      </w:r>
    </w:p>
    <w:p w:rsidR="00E86B05" w:rsidRPr="005F0B26" w:rsidRDefault="00E86B05" w:rsidP="00602F83">
      <w:pPr>
        <w:rPr>
          <w:rFonts w:ascii="Times New Roman" w:hAnsi="Times New Roman" w:cs="Times New Roman"/>
          <w:sz w:val="28"/>
          <w:szCs w:val="28"/>
        </w:rPr>
      </w:pPr>
      <w:r w:rsidRPr="005F0B26">
        <w:rPr>
          <w:rFonts w:ascii="Times New Roman" w:hAnsi="Times New Roman" w:cs="Times New Roman"/>
          <w:sz w:val="28"/>
          <w:szCs w:val="28"/>
        </w:rPr>
        <w:t>Сорокін Ю. Секрет.</w:t>
      </w:r>
    </w:p>
    <w:p w:rsidR="00E86B05" w:rsidRPr="005F0B26" w:rsidRDefault="00E86B05" w:rsidP="00602F83">
      <w:pPr>
        <w:rPr>
          <w:rFonts w:ascii="Times New Roman" w:hAnsi="Times New Roman" w:cs="Times New Roman"/>
          <w:sz w:val="28"/>
          <w:szCs w:val="28"/>
        </w:rPr>
      </w:pPr>
      <w:proofErr w:type="spellStart"/>
      <w:r w:rsidRPr="005F0B26">
        <w:rPr>
          <w:rFonts w:ascii="Times New Roman" w:hAnsi="Times New Roman" w:cs="Times New Roman"/>
          <w:sz w:val="28"/>
          <w:szCs w:val="28"/>
        </w:rPr>
        <w:t>Струве</w:t>
      </w:r>
      <w:proofErr w:type="spellEnd"/>
      <w:r w:rsidRPr="005F0B26">
        <w:rPr>
          <w:rFonts w:ascii="Times New Roman" w:hAnsi="Times New Roman" w:cs="Times New Roman"/>
          <w:sz w:val="28"/>
          <w:szCs w:val="28"/>
        </w:rPr>
        <w:t xml:space="preserve"> Г. За новим поворотом. Усе починається з шкільного дзвінка.</w:t>
      </w:r>
    </w:p>
    <w:p w:rsidR="00E86B05" w:rsidRPr="005F0B26" w:rsidRDefault="00E86B05" w:rsidP="00602F83">
      <w:pPr>
        <w:rPr>
          <w:rFonts w:ascii="Times New Roman" w:hAnsi="Times New Roman" w:cs="Times New Roman"/>
          <w:sz w:val="28"/>
          <w:szCs w:val="28"/>
        </w:rPr>
      </w:pPr>
      <w:proofErr w:type="spellStart"/>
      <w:r w:rsidRPr="005F0B26">
        <w:rPr>
          <w:rFonts w:ascii="Times New Roman" w:hAnsi="Times New Roman" w:cs="Times New Roman"/>
          <w:sz w:val="28"/>
          <w:szCs w:val="28"/>
        </w:rPr>
        <w:t>Хренников</w:t>
      </w:r>
      <w:proofErr w:type="spellEnd"/>
      <w:r w:rsidRPr="005F0B26">
        <w:rPr>
          <w:rFonts w:ascii="Times New Roman" w:hAnsi="Times New Roman" w:cs="Times New Roman"/>
          <w:sz w:val="28"/>
          <w:szCs w:val="28"/>
        </w:rPr>
        <w:t xml:space="preserve"> Т. Колискова Світлани.</w:t>
      </w:r>
    </w:p>
    <w:p w:rsidR="00E86B05" w:rsidRPr="005F0B26" w:rsidRDefault="00E86B05" w:rsidP="00602F83">
      <w:pPr>
        <w:rPr>
          <w:rFonts w:ascii="Times New Roman" w:hAnsi="Times New Roman" w:cs="Times New Roman"/>
          <w:sz w:val="28"/>
          <w:szCs w:val="28"/>
        </w:rPr>
      </w:pPr>
      <w:proofErr w:type="spellStart"/>
      <w:r w:rsidRPr="005F0B26">
        <w:rPr>
          <w:rFonts w:ascii="Times New Roman" w:hAnsi="Times New Roman" w:cs="Times New Roman"/>
          <w:sz w:val="28"/>
          <w:szCs w:val="28"/>
        </w:rPr>
        <w:t>Хромушин</w:t>
      </w:r>
      <w:proofErr w:type="spellEnd"/>
      <w:r w:rsidRPr="005F0B26">
        <w:rPr>
          <w:rFonts w:ascii="Times New Roman" w:hAnsi="Times New Roman" w:cs="Times New Roman"/>
          <w:sz w:val="28"/>
          <w:szCs w:val="28"/>
        </w:rPr>
        <w:t xml:space="preserve"> О. Що таке калюжа. Прощання з школою.</w:t>
      </w:r>
    </w:p>
    <w:p w:rsidR="00E86B05" w:rsidRPr="005F0B26" w:rsidRDefault="00E86B05" w:rsidP="00602F83">
      <w:pPr>
        <w:rPr>
          <w:rFonts w:ascii="Times New Roman" w:hAnsi="Times New Roman" w:cs="Times New Roman"/>
          <w:sz w:val="28"/>
          <w:szCs w:val="28"/>
        </w:rPr>
      </w:pPr>
      <w:proofErr w:type="spellStart"/>
      <w:r w:rsidRPr="005F0B26">
        <w:rPr>
          <w:rFonts w:ascii="Times New Roman" w:hAnsi="Times New Roman" w:cs="Times New Roman"/>
          <w:sz w:val="28"/>
          <w:szCs w:val="28"/>
        </w:rPr>
        <w:t>Чичков</w:t>
      </w:r>
      <w:proofErr w:type="spellEnd"/>
      <w:r w:rsidRPr="005F0B26">
        <w:rPr>
          <w:rFonts w:ascii="Times New Roman" w:hAnsi="Times New Roman" w:cs="Times New Roman"/>
          <w:sz w:val="28"/>
          <w:szCs w:val="28"/>
        </w:rPr>
        <w:t xml:space="preserve"> Ю. Здрастуйте, мами. Розмова із старою фотографією. Радість. </w:t>
      </w:r>
    </w:p>
    <w:p w:rsidR="00E86B05" w:rsidRPr="005F0B26" w:rsidRDefault="00E86B05" w:rsidP="00602F83">
      <w:pPr>
        <w:rPr>
          <w:rFonts w:ascii="Times New Roman" w:hAnsi="Times New Roman" w:cs="Times New Roman"/>
          <w:sz w:val="28"/>
          <w:szCs w:val="28"/>
        </w:rPr>
      </w:pPr>
      <w:r w:rsidRPr="005F0B26">
        <w:rPr>
          <w:rFonts w:ascii="Times New Roman" w:hAnsi="Times New Roman" w:cs="Times New Roman"/>
          <w:sz w:val="28"/>
          <w:szCs w:val="28"/>
        </w:rPr>
        <w:lastRenderedPageBreak/>
        <w:t xml:space="preserve">У мами день народження. Дружать музика і діти. Учителі, ви в нашому </w:t>
      </w:r>
      <w:r>
        <w:rPr>
          <w:rFonts w:ascii="Times New Roman" w:hAnsi="Times New Roman" w:cs="Times New Roman"/>
          <w:sz w:val="28"/>
          <w:szCs w:val="28"/>
        </w:rPr>
        <w:t>дитинстві</w:t>
      </w:r>
      <w:r w:rsidRPr="005F0B26">
        <w:rPr>
          <w:rFonts w:ascii="Times New Roman" w:hAnsi="Times New Roman" w:cs="Times New Roman"/>
          <w:sz w:val="28"/>
          <w:szCs w:val="28"/>
        </w:rPr>
        <w:t xml:space="preserve"> залишаєтеся. </w:t>
      </w:r>
    </w:p>
    <w:p w:rsidR="00E86B05" w:rsidRPr="005F0B26" w:rsidRDefault="00E86B05" w:rsidP="00602F83">
      <w:pPr>
        <w:rPr>
          <w:rFonts w:ascii="Times New Roman" w:hAnsi="Times New Roman" w:cs="Times New Roman"/>
          <w:sz w:val="28"/>
          <w:szCs w:val="28"/>
        </w:rPr>
      </w:pPr>
      <w:proofErr w:type="spellStart"/>
      <w:r w:rsidRPr="005F0B26">
        <w:rPr>
          <w:rFonts w:ascii="Times New Roman" w:hAnsi="Times New Roman" w:cs="Times New Roman"/>
          <w:sz w:val="28"/>
          <w:szCs w:val="28"/>
        </w:rPr>
        <w:t>Шаінський</w:t>
      </w:r>
      <w:proofErr w:type="spellEnd"/>
      <w:r w:rsidRPr="005F0B26">
        <w:rPr>
          <w:rFonts w:ascii="Times New Roman" w:hAnsi="Times New Roman" w:cs="Times New Roman"/>
          <w:sz w:val="28"/>
          <w:szCs w:val="28"/>
        </w:rPr>
        <w:t xml:space="preserve"> В. Тому що!</w:t>
      </w:r>
    </w:p>
    <w:p w:rsidR="00E86B05" w:rsidRDefault="00E86B05" w:rsidP="00602F83">
      <w:pPr>
        <w:rPr>
          <w:rFonts w:ascii="Times New Roman" w:hAnsi="Times New Roman" w:cs="Times New Roman"/>
          <w:sz w:val="28"/>
          <w:szCs w:val="28"/>
        </w:rPr>
      </w:pPr>
    </w:p>
    <w:p w:rsidR="00E86B05" w:rsidRDefault="00E86B05" w:rsidP="00602F83">
      <w:pPr>
        <w:rPr>
          <w:rFonts w:ascii="Times New Roman" w:hAnsi="Times New Roman" w:cs="Times New Roman"/>
          <w:sz w:val="28"/>
          <w:szCs w:val="28"/>
        </w:rPr>
      </w:pPr>
    </w:p>
    <w:p w:rsidR="00E86B05" w:rsidRPr="005F0B26" w:rsidRDefault="00E86B05" w:rsidP="00602F83">
      <w:pPr>
        <w:rPr>
          <w:rFonts w:ascii="Times New Roman" w:hAnsi="Times New Roman" w:cs="Times New Roman"/>
          <w:sz w:val="28"/>
          <w:szCs w:val="28"/>
        </w:rPr>
      </w:pPr>
      <w:r w:rsidRPr="005F0B26">
        <w:rPr>
          <w:rFonts w:ascii="Times New Roman" w:hAnsi="Times New Roman" w:cs="Times New Roman"/>
          <w:sz w:val="28"/>
          <w:szCs w:val="28"/>
        </w:rPr>
        <w:t>Вокально-педагогічний репертуар для дітей шкільного віку</w:t>
      </w:r>
    </w:p>
    <w:p w:rsidR="00E86B05" w:rsidRPr="005F0B26" w:rsidRDefault="00E86B05" w:rsidP="00602F83">
      <w:pPr>
        <w:rPr>
          <w:rFonts w:ascii="Times New Roman" w:hAnsi="Times New Roman" w:cs="Times New Roman"/>
          <w:sz w:val="28"/>
          <w:szCs w:val="28"/>
        </w:rPr>
      </w:pPr>
      <w:r w:rsidRPr="005F0B26">
        <w:rPr>
          <w:rFonts w:ascii="Times New Roman" w:hAnsi="Times New Roman" w:cs="Times New Roman"/>
          <w:sz w:val="28"/>
          <w:szCs w:val="28"/>
        </w:rPr>
        <w:t>1-4 клас</w:t>
      </w:r>
    </w:p>
    <w:p w:rsidR="00E86B05" w:rsidRPr="005F0B26" w:rsidRDefault="00E86B05" w:rsidP="00602F83">
      <w:pPr>
        <w:rPr>
          <w:rFonts w:ascii="Times New Roman" w:hAnsi="Times New Roman" w:cs="Times New Roman"/>
          <w:sz w:val="28"/>
          <w:szCs w:val="28"/>
        </w:rPr>
      </w:pPr>
      <w:r w:rsidRPr="005F0B26">
        <w:rPr>
          <w:rFonts w:ascii="Times New Roman" w:hAnsi="Times New Roman" w:cs="Times New Roman"/>
          <w:sz w:val="28"/>
          <w:szCs w:val="28"/>
        </w:rPr>
        <w:t>Розспіви: «Дощику», «До школи час», «Ми хлопчики», «Дівчатка ми»</w:t>
      </w:r>
    </w:p>
    <w:p w:rsidR="00E86B05" w:rsidRPr="005F0B26" w:rsidRDefault="00E86B05" w:rsidP="00602F83">
      <w:pPr>
        <w:rPr>
          <w:rFonts w:ascii="Times New Roman" w:hAnsi="Times New Roman" w:cs="Times New Roman"/>
          <w:sz w:val="28"/>
          <w:szCs w:val="28"/>
        </w:rPr>
      </w:pPr>
      <w:r w:rsidRPr="005F0B26">
        <w:rPr>
          <w:rFonts w:ascii="Times New Roman" w:hAnsi="Times New Roman" w:cs="Times New Roman"/>
          <w:sz w:val="28"/>
          <w:szCs w:val="28"/>
        </w:rPr>
        <w:t xml:space="preserve">Українська народна пісенна творчість: Українські веснянки: «Подоляночка» «Вербова дощечка» «Ой на горі жито» «Вийшли в поле косарі» Українські щедрівки та колядки: «Щедрик» «Ой на горі льон» «Ой </w:t>
      </w:r>
      <w:proofErr w:type="spellStart"/>
      <w:r w:rsidRPr="005F0B26">
        <w:rPr>
          <w:rFonts w:ascii="Times New Roman" w:hAnsi="Times New Roman" w:cs="Times New Roman"/>
          <w:sz w:val="28"/>
          <w:szCs w:val="28"/>
        </w:rPr>
        <w:t>сивая</w:t>
      </w:r>
      <w:proofErr w:type="spellEnd"/>
      <w:r w:rsidRPr="005F0B26">
        <w:rPr>
          <w:rFonts w:ascii="Times New Roman" w:hAnsi="Times New Roman" w:cs="Times New Roman"/>
          <w:sz w:val="28"/>
          <w:szCs w:val="28"/>
        </w:rPr>
        <w:t xml:space="preserve"> та зозуленька» Українські народні пісні: «Галя по садочку ходила» «Ой минула вже зима» «А ми просо сіяли» «Перепілонька»</w:t>
      </w:r>
    </w:p>
    <w:p w:rsidR="00E86B05" w:rsidRDefault="00E86B05" w:rsidP="00602F83">
      <w:pPr>
        <w:rPr>
          <w:rFonts w:ascii="Times New Roman" w:hAnsi="Times New Roman" w:cs="Times New Roman"/>
          <w:sz w:val="28"/>
          <w:szCs w:val="28"/>
        </w:rPr>
      </w:pPr>
    </w:p>
    <w:p w:rsidR="00E86B05" w:rsidRPr="005F0B26" w:rsidRDefault="00E86B05" w:rsidP="00602F83">
      <w:pPr>
        <w:rPr>
          <w:rFonts w:ascii="Times New Roman" w:hAnsi="Times New Roman" w:cs="Times New Roman"/>
          <w:sz w:val="28"/>
          <w:szCs w:val="28"/>
        </w:rPr>
      </w:pPr>
      <w:r w:rsidRPr="005F0B26">
        <w:rPr>
          <w:rFonts w:ascii="Times New Roman" w:hAnsi="Times New Roman" w:cs="Times New Roman"/>
          <w:sz w:val="28"/>
          <w:szCs w:val="28"/>
        </w:rPr>
        <w:t>Пісні композиторів з супроводом</w:t>
      </w:r>
    </w:p>
    <w:p w:rsidR="00E86B05" w:rsidRPr="005F0B26" w:rsidRDefault="00E86B05" w:rsidP="00602F83">
      <w:pPr>
        <w:rPr>
          <w:rFonts w:ascii="Times New Roman" w:hAnsi="Times New Roman" w:cs="Times New Roman"/>
          <w:sz w:val="28"/>
          <w:szCs w:val="28"/>
        </w:rPr>
      </w:pPr>
      <w:r w:rsidRPr="005F0B26">
        <w:rPr>
          <w:rFonts w:ascii="Times New Roman" w:hAnsi="Times New Roman" w:cs="Times New Roman"/>
          <w:sz w:val="28"/>
          <w:szCs w:val="28"/>
        </w:rPr>
        <w:t xml:space="preserve">Білаш О. «Пшениченька» </w:t>
      </w:r>
    </w:p>
    <w:p w:rsidR="00E86B05" w:rsidRPr="005F0B26" w:rsidRDefault="00E86B05" w:rsidP="00602F83">
      <w:pPr>
        <w:rPr>
          <w:rFonts w:ascii="Times New Roman" w:hAnsi="Times New Roman" w:cs="Times New Roman"/>
          <w:sz w:val="28"/>
          <w:szCs w:val="28"/>
        </w:rPr>
      </w:pPr>
      <w:proofErr w:type="spellStart"/>
      <w:r w:rsidRPr="005F0B26">
        <w:rPr>
          <w:rFonts w:ascii="Times New Roman" w:hAnsi="Times New Roman" w:cs="Times New Roman"/>
          <w:sz w:val="28"/>
          <w:szCs w:val="28"/>
        </w:rPr>
        <w:t>Верменич</w:t>
      </w:r>
      <w:proofErr w:type="spellEnd"/>
      <w:r w:rsidRPr="005F0B26">
        <w:rPr>
          <w:rFonts w:ascii="Times New Roman" w:hAnsi="Times New Roman" w:cs="Times New Roman"/>
          <w:sz w:val="28"/>
          <w:szCs w:val="28"/>
        </w:rPr>
        <w:t xml:space="preserve"> В. «Калинова пісня» </w:t>
      </w:r>
    </w:p>
    <w:p w:rsidR="00E86B05" w:rsidRPr="005F0B26" w:rsidRDefault="00E86B05" w:rsidP="00602F83">
      <w:pPr>
        <w:rPr>
          <w:rFonts w:ascii="Times New Roman" w:hAnsi="Times New Roman" w:cs="Times New Roman"/>
          <w:sz w:val="28"/>
          <w:szCs w:val="28"/>
        </w:rPr>
      </w:pPr>
      <w:proofErr w:type="spellStart"/>
      <w:r w:rsidRPr="005F0B26">
        <w:rPr>
          <w:rFonts w:ascii="Times New Roman" w:hAnsi="Times New Roman" w:cs="Times New Roman"/>
          <w:sz w:val="28"/>
          <w:szCs w:val="28"/>
        </w:rPr>
        <w:t>Філіпенко</w:t>
      </w:r>
      <w:proofErr w:type="spellEnd"/>
      <w:r w:rsidRPr="005F0B26">
        <w:rPr>
          <w:rFonts w:ascii="Times New Roman" w:hAnsi="Times New Roman" w:cs="Times New Roman"/>
          <w:sz w:val="28"/>
          <w:szCs w:val="28"/>
        </w:rPr>
        <w:t xml:space="preserve"> А. «Веселий музикант» «Берізонька» </w:t>
      </w:r>
    </w:p>
    <w:p w:rsidR="00E86B05" w:rsidRPr="005F0B26" w:rsidRDefault="00E86B05" w:rsidP="00602F83">
      <w:pPr>
        <w:rPr>
          <w:rFonts w:ascii="Times New Roman" w:hAnsi="Times New Roman" w:cs="Times New Roman"/>
          <w:sz w:val="28"/>
          <w:szCs w:val="28"/>
        </w:rPr>
      </w:pPr>
      <w:r w:rsidRPr="005F0B26">
        <w:rPr>
          <w:rFonts w:ascii="Times New Roman" w:hAnsi="Times New Roman" w:cs="Times New Roman"/>
          <w:sz w:val="28"/>
          <w:szCs w:val="28"/>
        </w:rPr>
        <w:t>Кос-Анатольський А. «</w:t>
      </w:r>
      <w:proofErr w:type="spellStart"/>
      <w:r w:rsidRPr="005F0B26">
        <w:rPr>
          <w:rFonts w:ascii="Times New Roman" w:hAnsi="Times New Roman" w:cs="Times New Roman"/>
          <w:sz w:val="28"/>
          <w:szCs w:val="28"/>
        </w:rPr>
        <w:t>Киптарик</w:t>
      </w:r>
      <w:proofErr w:type="spellEnd"/>
      <w:r w:rsidRPr="005F0B26">
        <w:rPr>
          <w:rFonts w:ascii="Times New Roman" w:hAnsi="Times New Roman" w:cs="Times New Roman"/>
          <w:sz w:val="28"/>
          <w:szCs w:val="28"/>
        </w:rPr>
        <w:t xml:space="preserve">» </w:t>
      </w:r>
    </w:p>
    <w:p w:rsidR="00E86B05" w:rsidRPr="005F0B26" w:rsidRDefault="00E86B05" w:rsidP="00602F83">
      <w:pPr>
        <w:rPr>
          <w:rFonts w:ascii="Times New Roman" w:hAnsi="Times New Roman" w:cs="Times New Roman"/>
          <w:sz w:val="28"/>
          <w:szCs w:val="28"/>
        </w:rPr>
      </w:pPr>
      <w:r w:rsidRPr="005F0B26">
        <w:rPr>
          <w:rFonts w:ascii="Times New Roman" w:hAnsi="Times New Roman" w:cs="Times New Roman"/>
          <w:sz w:val="28"/>
          <w:szCs w:val="28"/>
        </w:rPr>
        <w:t>Лисенко М. «Пісня Лисички» з опери «Коза-дереза»</w:t>
      </w:r>
    </w:p>
    <w:p w:rsidR="00E86B05" w:rsidRDefault="00E86B05" w:rsidP="00602F83">
      <w:pPr>
        <w:rPr>
          <w:rFonts w:ascii="Times New Roman" w:hAnsi="Times New Roman" w:cs="Times New Roman"/>
          <w:sz w:val="28"/>
          <w:szCs w:val="28"/>
        </w:rPr>
      </w:pPr>
    </w:p>
    <w:p w:rsidR="00E86B05" w:rsidRDefault="00E86B05" w:rsidP="00602F83">
      <w:pPr>
        <w:rPr>
          <w:rFonts w:ascii="Times New Roman" w:hAnsi="Times New Roman" w:cs="Times New Roman"/>
          <w:sz w:val="28"/>
          <w:szCs w:val="28"/>
        </w:rPr>
      </w:pPr>
      <w:r w:rsidRPr="005F0B26">
        <w:rPr>
          <w:rFonts w:ascii="Times New Roman" w:hAnsi="Times New Roman" w:cs="Times New Roman"/>
          <w:sz w:val="28"/>
          <w:szCs w:val="28"/>
        </w:rPr>
        <w:t xml:space="preserve">Класичні твори </w:t>
      </w:r>
    </w:p>
    <w:p w:rsidR="00E86B05" w:rsidRPr="005F0B26" w:rsidRDefault="00E86B05" w:rsidP="00602F83">
      <w:pPr>
        <w:rPr>
          <w:rFonts w:ascii="Times New Roman" w:hAnsi="Times New Roman" w:cs="Times New Roman"/>
          <w:sz w:val="28"/>
          <w:szCs w:val="28"/>
        </w:rPr>
      </w:pPr>
      <w:r w:rsidRPr="005F0B26">
        <w:rPr>
          <w:rFonts w:ascii="Times New Roman" w:hAnsi="Times New Roman" w:cs="Times New Roman"/>
          <w:sz w:val="28"/>
          <w:szCs w:val="28"/>
        </w:rPr>
        <w:t>Бетховен Л. «</w:t>
      </w:r>
      <w:proofErr w:type="spellStart"/>
      <w:r w:rsidRPr="005F0B26">
        <w:rPr>
          <w:rFonts w:ascii="Times New Roman" w:hAnsi="Times New Roman" w:cs="Times New Roman"/>
          <w:sz w:val="28"/>
          <w:szCs w:val="28"/>
        </w:rPr>
        <w:t>Прощавання</w:t>
      </w:r>
      <w:proofErr w:type="spellEnd"/>
      <w:r w:rsidR="005E41BA">
        <w:rPr>
          <w:rFonts w:ascii="Times New Roman" w:hAnsi="Times New Roman" w:cs="Times New Roman"/>
          <w:sz w:val="28"/>
          <w:szCs w:val="28"/>
          <w:lang w:val="ru-RU"/>
        </w:rPr>
        <w:t xml:space="preserve"> </w:t>
      </w:r>
      <w:proofErr w:type="spellStart"/>
      <w:r w:rsidRPr="005F0B26">
        <w:rPr>
          <w:rFonts w:ascii="Times New Roman" w:hAnsi="Times New Roman" w:cs="Times New Roman"/>
          <w:sz w:val="28"/>
          <w:szCs w:val="28"/>
        </w:rPr>
        <w:t>Моллі</w:t>
      </w:r>
      <w:proofErr w:type="spellEnd"/>
      <w:r w:rsidRPr="005F0B26">
        <w:rPr>
          <w:rFonts w:ascii="Times New Roman" w:hAnsi="Times New Roman" w:cs="Times New Roman"/>
          <w:sz w:val="28"/>
          <w:szCs w:val="28"/>
        </w:rPr>
        <w:t xml:space="preserve">» «Сон розлуки» </w:t>
      </w:r>
    </w:p>
    <w:p w:rsidR="00E86B05" w:rsidRPr="005F0B26" w:rsidRDefault="00E86B05" w:rsidP="00602F83">
      <w:pPr>
        <w:rPr>
          <w:rFonts w:ascii="Times New Roman" w:hAnsi="Times New Roman" w:cs="Times New Roman"/>
          <w:sz w:val="28"/>
          <w:szCs w:val="28"/>
        </w:rPr>
      </w:pPr>
      <w:r w:rsidRPr="005F0B26">
        <w:rPr>
          <w:rFonts w:ascii="Times New Roman" w:hAnsi="Times New Roman" w:cs="Times New Roman"/>
          <w:sz w:val="28"/>
          <w:szCs w:val="28"/>
        </w:rPr>
        <w:t xml:space="preserve">Білаш О. «Журавлина туга» «Ти моя вірна любов» </w:t>
      </w:r>
    </w:p>
    <w:p w:rsidR="00E86B05" w:rsidRPr="005F0B26" w:rsidRDefault="00E86B05" w:rsidP="00602F83">
      <w:pPr>
        <w:rPr>
          <w:rFonts w:ascii="Times New Roman" w:hAnsi="Times New Roman" w:cs="Times New Roman"/>
          <w:sz w:val="28"/>
          <w:szCs w:val="28"/>
        </w:rPr>
      </w:pPr>
      <w:proofErr w:type="spellStart"/>
      <w:r w:rsidRPr="005F0B26">
        <w:rPr>
          <w:rFonts w:ascii="Times New Roman" w:hAnsi="Times New Roman" w:cs="Times New Roman"/>
          <w:sz w:val="28"/>
          <w:szCs w:val="28"/>
        </w:rPr>
        <w:t>Варламов</w:t>
      </w:r>
      <w:proofErr w:type="spellEnd"/>
      <w:r w:rsidRPr="005F0B26">
        <w:rPr>
          <w:rFonts w:ascii="Times New Roman" w:hAnsi="Times New Roman" w:cs="Times New Roman"/>
          <w:sz w:val="28"/>
          <w:szCs w:val="28"/>
        </w:rPr>
        <w:t xml:space="preserve"> О. «</w:t>
      </w:r>
      <w:proofErr w:type="spellStart"/>
      <w:r w:rsidRPr="005F0B26">
        <w:rPr>
          <w:rFonts w:ascii="Times New Roman" w:hAnsi="Times New Roman" w:cs="Times New Roman"/>
          <w:sz w:val="28"/>
          <w:szCs w:val="28"/>
        </w:rPr>
        <w:t>Внутренняя</w:t>
      </w:r>
      <w:proofErr w:type="spellEnd"/>
      <w:r w:rsidRPr="005F0B26">
        <w:rPr>
          <w:rFonts w:ascii="Times New Roman" w:hAnsi="Times New Roman" w:cs="Times New Roman"/>
          <w:sz w:val="28"/>
          <w:szCs w:val="28"/>
        </w:rPr>
        <w:t xml:space="preserve"> муз</w:t>
      </w:r>
      <w:r>
        <w:rPr>
          <w:rFonts w:ascii="Times New Roman" w:hAnsi="Times New Roman" w:cs="Times New Roman"/>
          <w:sz w:val="28"/>
          <w:szCs w:val="28"/>
        </w:rPr>
        <w:t>и</w:t>
      </w:r>
      <w:r w:rsidRPr="005F0B26">
        <w:rPr>
          <w:rFonts w:ascii="Times New Roman" w:hAnsi="Times New Roman" w:cs="Times New Roman"/>
          <w:sz w:val="28"/>
          <w:szCs w:val="28"/>
        </w:rPr>
        <w:t xml:space="preserve">ка» «На </w:t>
      </w:r>
      <w:proofErr w:type="spellStart"/>
      <w:r w:rsidRPr="005F0B26">
        <w:rPr>
          <w:rFonts w:ascii="Times New Roman" w:hAnsi="Times New Roman" w:cs="Times New Roman"/>
          <w:sz w:val="28"/>
          <w:szCs w:val="28"/>
        </w:rPr>
        <w:t>заре</w:t>
      </w:r>
      <w:proofErr w:type="spellEnd"/>
      <w:r w:rsidRPr="005F0B26">
        <w:rPr>
          <w:rFonts w:ascii="Times New Roman" w:hAnsi="Times New Roman" w:cs="Times New Roman"/>
          <w:sz w:val="28"/>
          <w:szCs w:val="28"/>
        </w:rPr>
        <w:t xml:space="preserve"> </w:t>
      </w:r>
      <w:proofErr w:type="spellStart"/>
      <w:r w:rsidRPr="005F0B26">
        <w:rPr>
          <w:rFonts w:ascii="Times New Roman" w:hAnsi="Times New Roman" w:cs="Times New Roman"/>
          <w:sz w:val="28"/>
          <w:szCs w:val="28"/>
        </w:rPr>
        <w:t>т</w:t>
      </w:r>
      <w:r>
        <w:rPr>
          <w:rFonts w:ascii="Times New Roman" w:hAnsi="Times New Roman" w:cs="Times New Roman"/>
          <w:sz w:val="28"/>
          <w:szCs w:val="28"/>
        </w:rPr>
        <w:t>и</w:t>
      </w:r>
      <w:r w:rsidRPr="005F0B26">
        <w:rPr>
          <w:rFonts w:ascii="Times New Roman" w:hAnsi="Times New Roman" w:cs="Times New Roman"/>
          <w:sz w:val="28"/>
          <w:szCs w:val="28"/>
        </w:rPr>
        <w:t>ее</w:t>
      </w:r>
      <w:proofErr w:type="spellEnd"/>
      <w:r w:rsidRPr="005F0B26">
        <w:rPr>
          <w:rFonts w:ascii="Times New Roman" w:hAnsi="Times New Roman" w:cs="Times New Roman"/>
          <w:sz w:val="28"/>
          <w:szCs w:val="28"/>
        </w:rPr>
        <w:t xml:space="preserve"> не буди» </w:t>
      </w:r>
    </w:p>
    <w:p w:rsidR="00E86B05" w:rsidRPr="005F0B26" w:rsidRDefault="00E86B05" w:rsidP="00602F83">
      <w:pPr>
        <w:rPr>
          <w:rFonts w:ascii="Times New Roman" w:hAnsi="Times New Roman" w:cs="Times New Roman"/>
          <w:sz w:val="28"/>
          <w:szCs w:val="28"/>
        </w:rPr>
      </w:pPr>
      <w:proofErr w:type="spellStart"/>
      <w:r w:rsidRPr="005F0B26">
        <w:rPr>
          <w:rFonts w:ascii="Times New Roman" w:hAnsi="Times New Roman" w:cs="Times New Roman"/>
          <w:sz w:val="28"/>
          <w:szCs w:val="28"/>
        </w:rPr>
        <w:t>Верменич</w:t>
      </w:r>
      <w:proofErr w:type="spellEnd"/>
      <w:r w:rsidRPr="005F0B26">
        <w:rPr>
          <w:rFonts w:ascii="Times New Roman" w:hAnsi="Times New Roman" w:cs="Times New Roman"/>
          <w:sz w:val="28"/>
          <w:szCs w:val="28"/>
        </w:rPr>
        <w:t xml:space="preserve"> В. «Підкручу я </w:t>
      </w:r>
      <w:proofErr w:type="spellStart"/>
      <w:r w:rsidRPr="005F0B26">
        <w:rPr>
          <w:rFonts w:ascii="Times New Roman" w:hAnsi="Times New Roman" w:cs="Times New Roman"/>
          <w:sz w:val="28"/>
          <w:szCs w:val="28"/>
        </w:rPr>
        <w:t>чорії</w:t>
      </w:r>
      <w:proofErr w:type="spellEnd"/>
      <w:r w:rsidRPr="005F0B26">
        <w:rPr>
          <w:rFonts w:ascii="Times New Roman" w:hAnsi="Times New Roman" w:cs="Times New Roman"/>
          <w:sz w:val="28"/>
          <w:szCs w:val="28"/>
        </w:rPr>
        <w:t xml:space="preserve"> вуса» </w:t>
      </w:r>
    </w:p>
    <w:p w:rsidR="00E86B05" w:rsidRPr="005F0B26" w:rsidRDefault="00E86B05" w:rsidP="00602F83">
      <w:pPr>
        <w:rPr>
          <w:rFonts w:ascii="Times New Roman" w:hAnsi="Times New Roman" w:cs="Times New Roman"/>
          <w:sz w:val="28"/>
          <w:szCs w:val="28"/>
        </w:rPr>
      </w:pPr>
      <w:proofErr w:type="spellStart"/>
      <w:r w:rsidRPr="005F0B26">
        <w:rPr>
          <w:rFonts w:ascii="Times New Roman" w:hAnsi="Times New Roman" w:cs="Times New Roman"/>
          <w:sz w:val="28"/>
          <w:szCs w:val="28"/>
        </w:rPr>
        <w:t>Векерлен</w:t>
      </w:r>
      <w:proofErr w:type="spellEnd"/>
      <w:r w:rsidRPr="005F0B26">
        <w:rPr>
          <w:rFonts w:ascii="Times New Roman" w:hAnsi="Times New Roman" w:cs="Times New Roman"/>
          <w:sz w:val="28"/>
          <w:szCs w:val="28"/>
        </w:rPr>
        <w:t xml:space="preserve"> Ж. «</w:t>
      </w:r>
      <w:proofErr w:type="spellStart"/>
      <w:r w:rsidRPr="005F0B26">
        <w:rPr>
          <w:rFonts w:ascii="Times New Roman" w:hAnsi="Times New Roman" w:cs="Times New Roman"/>
          <w:sz w:val="28"/>
          <w:szCs w:val="28"/>
        </w:rPr>
        <w:t>Амінта</w:t>
      </w:r>
      <w:proofErr w:type="spellEnd"/>
      <w:r w:rsidRPr="005F0B26">
        <w:rPr>
          <w:rFonts w:ascii="Times New Roman" w:hAnsi="Times New Roman" w:cs="Times New Roman"/>
          <w:sz w:val="28"/>
          <w:szCs w:val="28"/>
        </w:rPr>
        <w:t>»</w:t>
      </w:r>
    </w:p>
    <w:p w:rsidR="00E86B05" w:rsidRPr="005F0B26" w:rsidRDefault="00E86B05" w:rsidP="00602F83">
      <w:pPr>
        <w:rPr>
          <w:rFonts w:ascii="Times New Roman" w:hAnsi="Times New Roman" w:cs="Times New Roman"/>
          <w:sz w:val="28"/>
          <w:szCs w:val="28"/>
        </w:rPr>
      </w:pPr>
      <w:r w:rsidRPr="005F0B26">
        <w:rPr>
          <w:rFonts w:ascii="Times New Roman" w:hAnsi="Times New Roman" w:cs="Times New Roman"/>
          <w:sz w:val="28"/>
          <w:szCs w:val="28"/>
        </w:rPr>
        <w:t xml:space="preserve">Гуно Ш. Балада Маргарити з опери «Фауст» </w:t>
      </w:r>
    </w:p>
    <w:p w:rsidR="00E86B05" w:rsidRPr="005F0B26" w:rsidRDefault="00E86B05" w:rsidP="00602F83">
      <w:pPr>
        <w:rPr>
          <w:rFonts w:ascii="Times New Roman" w:hAnsi="Times New Roman" w:cs="Times New Roman"/>
          <w:sz w:val="28"/>
          <w:szCs w:val="28"/>
        </w:rPr>
      </w:pPr>
      <w:proofErr w:type="spellStart"/>
      <w:r w:rsidRPr="005F0B26">
        <w:rPr>
          <w:rFonts w:ascii="Times New Roman" w:hAnsi="Times New Roman" w:cs="Times New Roman"/>
          <w:sz w:val="28"/>
          <w:szCs w:val="28"/>
        </w:rPr>
        <w:t>Гурельов</w:t>
      </w:r>
      <w:proofErr w:type="spellEnd"/>
      <w:r w:rsidRPr="005F0B26">
        <w:rPr>
          <w:rFonts w:ascii="Times New Roman" w:hAnsi="Times New Roman" w:cs="Times New Roman"/>
          <w:sz w:val="28"/>
          <w:szCs w:val="28"/>
        </w:rPr>
        <w:t xml:space="preserve"> О. «</w:t>
      </w:r>
      <w:proofErr w:type="spellStart"/>
      <w:r w:rsidRPr="005F0B26">
        <w:rPr>
          <w:rFonts w:ascii="Times New Roman" w:hAnsi="Times New Roman" w:cs="Times New Roman"/>
          <w:sz w:val="28"/>
          <w:szCs w:val="28"/>
        </w:rPr>
        <w:t>Сердце</w:t>
      </w:r>
      <w:proofErr w:type="spellEnd"/>
      <w:r w:rsidRPr="005F0B26">
        <w:rPr>
          <w:rFonts w:ascii="Times New Roman" w:hAnsi="Times New Roman" w:cs="Times New Roman"/>
          <w:sz w:val="28"/>
          <w:szCs w:val="28"/>
        </w:rPr>
        <w:t xml:space="preserve"> грушка» «Вам не понять </w:t>
      </w:r>
      <w:proofErr w:type="spellStart"/>
      <w:r w:rsidRPr="005F0B26">
        <w:rPr>
          <w:rFonts w:ascii="Times New Roman" w:hAnsi="Times New Roman" w:cs="Times New Roman"/>
          <w:sz w:val="28"/>
          <w:szCs w:val="28"/>
        </w:rPr>
        <w:t>моей</w:t>
      </w:r>
      <w:proofErr w:type="spellEnd"/>
      <w:r w:rsidRPr="005F0B26">
        <w:rPr>
          <w:rFonts w:ascii="Times New Roman" w:hAnsi="Times New Roman" w:cs="Times New Roman"/>
          <w:sz w:val="28"/>
          <w:szCs w:val="28"/>
        </w:rPr>
        <w:t xml:space="preserve"> </w:t>
      </w:r>
      <w:proofErr w:type="spellStart"/>
      <w:r w:rsidRPr="005F0B26">
        <w:rPr>
          <w:rFonts w:ascii="Times New Roman" w:hAnsi="Times New Roman" w:cs="Times New Roman"/>
          <w:sz w:val="28"/>
          <w:szCs w:val="28"/>
        </w:rPr>
        <w:t>печали</w:t>
      </w:r>
      <w:proofErr w:type="spellEnd"/>
      <w:r w:rsidRPr="005F0B26">
        <w:rPr>
          <w:rFonts w:ascii="Times New Roman" w:hAnsi="Times New Roman" w:cs="Times New Roman"/>
          <w:sz w:val="28"/>
          <w:szCs w:val="28"/>
        </w:rPr>
        <w:t>» «</w:t>
      </w:r>
      <w:proofErr w:type="spellStart"/>
      <w:r w:rsidRPr="005F0B26">
        <w:rPr>
          <w:rFonts w:ascii="Times New Roman" w:hAnsi="Times New Roman" w:cs="Times New Roman"/>
          <w:sz w:val="28"/>
          <w:szCs w:val="28"/>
        </w:rPr>
        <w:t>Пробуждение</w:t>
      </w:r>
      <w:proofErr w:type="spellEnd"/>
      <w:r w:rsidRPr="005F0B26">
        <w:rPr>
          <w:rFonts w:ascii="Times New Roman" w:hAnsi="Times New Roman" w:cs="Times New Roman"/>
          <w:sz w:val="28"/>
          <w:szCs w:val="28"/>
        </w:rPr>
        <w:t xml:space="preserve">» </w:t>
      </w:r>
    </w:p>
    <w:p w:rsidR="00E86B05" w:rsidRPr="005F0B26" w:rsidRDefault="00E86B05" w:rsidP="00602F83">
      <w:pPr>
        <w:rPr>
          <w:rFonts w:ascii="Times New Roman" w:hAnsi="Times New Roman" w:cs="Times New Roman"/>
          <w:sz w:val="28"/>
          <w:szCs w:val="28"/>
        </w:rPr>
      </w:pPr>
      <w:r w:rsidRPr="005F0B26">
        <w:rPr>
          <w:rFonts w:ascii="Times New Roman" w:hAnsi="Times New Roman" w:cs="Times New Roman"/>
          <w:sz w:val="28"/>
          <w:szCs w:val="28"/>
        </w:rPr>
        <w:t xml:space="preserve">Глюк К. арія </w:t>
      </w:r>
      <w:proofErr w:type="spellStart"/>
      <w:r w:rsidRPr="005F0B26">
        <w:rPr>
          <w:rFonts w:ascii="Times New Roman" w:hAnsi="Times New Roman" w:cs="Times New Roman"/>
          <w:sz w:val="28"/>
          <w:szCs w:val="28"/>
        </w:rPr>
        <w:t>Паріса</w:t>
      </w:r>
      <w:proofErr w:type="spellEnd"/>
      <w:r w:rsidRPr="005F0B26">
        <w:rPr>
          <w:rFonts w:ascii="Times New Roman" w:hAnsi="Times New Roman" w:cs="Times New Roman"/>
          <w:sz w:val="28"/>
          <w:szCs w:val="28"/>
        </w:rPr>
        <w:t xml:space="preserve"> з опери «</w:t>
      </w:r>
      <w:proofErr w:type="spellStart"/>
      <w:r w:rsidRPr="005F0B26">
        <w:rPr>
          <w:rFonts w:ascii="Times New Roman" w:hAnsi="Times New Roman" w:cs="Times New Roman"/>
          <w:sz w:val="28"/>
          <w:szCs w:val="28"/>
        </w:rPr>
        <w:t>Паріс</w:t>
      </w:r>
      <w:proofErr w:type="spellEnd"/>
      <w:r w:rsidRPr="005F0B26">
        <w:rPr>
          <w:rFonts w:ascii="Times New Roman" w:hAnsi="Times New Roman" w:cs="Times New Roman"/>
          <w:sz w:val="28"/>
          <w:szCs w:val="28"/>
        </w:rPr>
        <w:t xml:space="preserve"> та </w:t>
      </w:r>
      <w:proofErr w:type="spellStart"/>
      <w:r w:rsidRPr="005F0B26">
        <w:rPr>
          <w:rFonts w:ascii="Times New Roman" w:hAnsi="Times New Roman" w:cs="Times New Roman"/>
          <w:sz w:val="28"/>
          <w:szCs w:val="28"/>
        </w:rPr>
        <w:t>Єлєна</w:t>
      </w:r>
      <w:proofErr w:type="spellEnd"/>
      <w:r w:rsidRPr="005F0B26">
        <w:rPr>
          <w:rFonts w:ascii="Times New Roman" w:hAnsi="Times New Roman" w:cs="Times New Roman"/>
          <w:sz w:val="28"/>
          <w:szCs w:val="28"/>
        </w:rPr>
        <w:t xml:space="preserve">» </w:t>
      </w:r>
    </w:p>
    <w:p w:rsidR="00E86B05" w:rsidRPr="005F0B26" w:rsidRDefault="00E86B05" w:rsidP="00602F83">
      <w:pPr>
        <w:rPr>
          <w:rFonts w:ascii="Times New Roman" w:hAnsi="Times New Roman" w:cs="Times New Roman"/>
          <w:sz w:val="28"/>
          <w:szCs w:val="28"/>
        </w:rPr>
      </w:pPr>
      <w:proofErr w:type="spellStart"/>
      <w:r w:rsidRPr="005F0B26">
        <w:rPr>
          <w:rFonts w:ascii="Times New Roman" w:hAnsi="Times New Roman" w:cs="Times New Roman"/>
          <w:sz w:val="28"/>
          <w:szCs w:val="28"/>
        </w:rPr>
        <w:t>Глінка</w:t>
      </w:r>
      <w:proofErr w:type="spellEnd"/>
      <w:r w:rsidRPr="005F0B26">
        <w:rPr>
          <w:rFonts w:ascii="Times New Roman" w:hAnsi="Times New Roman" w:cs="Times New Roman"/>
          <w:sz w:val="28"/>
          <w:szCs w:val="28"/>
        </w:rPr>
        <w:t xml:space="preserve"> М. «</w:t>
      </w:r>
      <w:proofErr w:type="spellStart"/>
      <w:r w:rsidRPr="005F0B26">
        <w:rPr>
          <w:rFonts w:ascii="Times New Roman" w:hAnsi="Times New Roman" w:cs="Times New Roman"/>
          <w:sz w:val="28"/>
          <w:szCs w:val="28"/>
        </w:rPr>
        <w:t>Сомнение</w:t>
      </w:r>
      <w:proofErr w:type="spellEnd"/>
      <w:r w:rsidRPr="005F0B26">
        <w:rPr>
          <w:rFonts w:ascii="Times New Roman" w:hAnsi="Times New Roman" w:cs="Times New Roman"/>
          <w:sz w:val="28"/>
          <w:szCs w:val="28"/>
        </w:rPr>
        <w:t xml:space="preserve">» </w:t>
      </w:r>
    </w:p>
    <w:p w:rsidR="00E86B05" w:rsidRPr="005F0B26" w:rsidRDefault="00E86B05" w:rsidP="00602F83">
      <w:pPr>
        <w:rPr>
          <w:rFonts w:ascii="Times New Roman" w:hAnsi="Times New Roman" w:cs="Times New Roman"/>
          <w:sz w:val="28"/>
          <w:szCs w:val="28"/>
        </w:rPr>
      </w:pPr>
      <w:proofErr w:type="spellStart"/>
      <w:r w:rsidRPr="005F0B26">
        <w:rPr>
          <w:rFonts w:ascii="Times New Roman" w:hAnsi="Times New Roman" w:cs="Times New Roman"/>
          <w:sz w:val="28"/>
          <w:szCs w:val="28"/>
        </w:rPr>
        <w:t>Зоремба</w:t>
      </w:r>
      <w:proofErr w:type="spellEnd"/>
      <w:r w:rsidRPr="005F0B26">
        <w:rPr>
          <w:rFonts w:ascii="Times New Roman" w:hAnsi="Times New Roman" w:cs="Times New Roman"/>
          <w:sz w:val="28"/>
          <w:szCs w:val="28"/>
        </w:rPr>
        <w:t xml:space="preserve"> В. «Повій вітре на </w:t>
      </w:r>
      <w:proofErr w:type="spellStart"/>
      <w:r w:rsidRPr="005F0B26">
        <w:rPr>
          <w:rFonts w:ascii="Times New Roman" w:hAnsi="Times New Roman" w:cs="Times New Roman"/>
          <w:sz w:val="28"/>
          <w:szCs w:val="28"/>
        </w:rPr>
        <w:t>вкраїну</w:t>
      </w:r>
      <w:proofErr w:type="spellEnd"/>
      <w:r w:rsidRPr="005F0B26">
        <w:rPr>
          <w:rFonts w:ascii="Times New Roman" w:hAnsi="Times New Roman" w:cs="Times New Roman"/>
          <w:sz w:val="28"/>
          <w:szCs w:val="28"/>
        </w:rPr>
        <w:t xml:space="preserve">» </w:t>
      </w:r>
    </w:p>
    <w:p w:rsidR="00E86B05" w:rsidRPr="005F0B26" w:rsidRDefault="00E86B05" w:rsidP="00602F83">
      <w:pPr>
        <w:rPr>
          <w:rFonts w:ascii="Times New Roman" w:hAnsi="Times New Roman" w:cs="Times New Roman"/>
          <w:sz w:val="28"/>
          <w:szCs w:val="28"/>
        </w:rPr>
      </w:pPr>
      <w:r w:rsidRPr="005F0B26">
        <w:rPr>
          <w:rFonts w:ascii="Times New Roman" w:hAnsi="Times New Roman" w:cs="Times New Roman"/>
          <w:sz w:val="28"/>
          <w:szCs w:val="28"/>
        </w:rPr>
        <w:t xml:space="preserve">Лисенко М. «Садок вишневий коло хати» </w:t>
      </w:r>
    </w:p>
    <w:p w:rsidR="00E86B05" w:rsidRPr="005F0B26" w:rsidRDefault="00E86B05" w:rsidP="00602F83">
      <w:pPr>
        <w:rPr>
          <w:rFonts w:ascii="Times New Roman" w:hAnsi="Times New Roman" w:cs="Times New Roman"/>
          <w:sz w:val="28"/>
          <w:szCs w:val="28"/>
        </w:rPr>
      </w:pPr>
      <w:r w:rsidRPr="005F0B26">
        <w:rPr>
          <w:rFonts w:ascii="Times New Roman" w:hAnsi="Times New Roman" w:cs="Times New Roman"/>
          <w:sz w:val="28"/>
          <w:szCs w:val="28"/>
        </w:rPr>
        <w:t xml:space="preserve">Майборода Г, «Розвійтеся </w:t>
      </w:r>
      <w:proofErr w:type="spellStart"/>
      <w:r w:rsidRPr="005F0B26">
        <w:rPr>
          <w:rFonts w:ascii="Times New Roman" w:hAnsi="Times New Roman" w:cs="Times New Roman"/>
          <w:sz w:val="28"/>
          <w:szCs w:val="28"/>
        </w:rPr>
        <w:t>вітром»«Запливай</w:t>
      </w:r>
      <w:proofErr w:type="spellEnd"/>
      <w:r w:rsidRPr="005F0B26">
        <w:rPr>
          <w:rFonts w:ascii="Times New Roman" w:hAnsi="Times New Roman" w:cs="Times New Roman"/>
          <w:sz w:val="28"/>
          <w:szCs w:val="28"/>
        </w:rPr>
        <w:t xml:space="preserve"> же роженько весела» </w:t>
      </w:r>
    </w:p>
    <w:p w:rsidR="00E86B05" w:rsidRPr="005F0B26" w:rsidRDefault="00E86B05" w:rsidP="00602F83">
      <w:pPr>
        <w:rPr>
          <w:rFonts w:ascii="Times New Roman" w:hAnsi="Times New Roman" w:cs="Times New Roman"/>
          <w:sz w:val="28"/>
          <w:szCs w:val="28"/>
        </w:rPr>
      </w:pPr>
      <w:r w:rsidRPr="005F0B26">
        <w:rPr>
          <w:rFonts w:ascii="Times New Roman" w:hAnsi="Times New Roman" w:cs="Times New Roman"/>
          <w:sz w:val="28"/>
          <w:szCs w:val="28"/>
        </w:rPr>
        <w:t xml:space="preserve">Моцарт В. арія </w:t>
      </w:r>
      <w:proofErr w:type="spellStart"/>
      <w:r w:rsidRPr="005F0B26">
        <w:rPr>
          <w:rFonts w:ascii="Times New Roman" w:hAnsi="Times New Roman" w:cs="Times New Roman"/>
          <w:sz w:val="28"/>
          <w:szCs w:val="28"/>
        </w:rPr>
        <w:t>Церліни</w:t>
      </w:r>
      <w:proofErr w:type="spellEnd"/>
      <w:r w:rsidRPr="005F0B26">
        <w:rPr>
          <w:rFonts w:ascii="Times New Roman" w:hAnsi="Times New Roman" w:cs="Times New Roman"/>
          <w:sz w:val="28"/>
          <w:szCs w:val="28"/>
        </w:rPr>
        <w:t xml:space="preserve"> з опери «Дон </w:t>
      </w:r>
      <w:proofErr w:type="spellStart"/>
      <w:r w:rsidRPr="005F0B26">
        <w:rPr>
          <w:rFonts w:ascii="Times New Roman" w:hAnsi="Times New Roman" w:cs="Times New Roman"/>
          <w:sz w:val="28"/>
          <w:szCs w:val="28"/>
        </w:rPr>
        <w:t>Жуан</w:t>
      </w:r>
      <w:proofErr w:type="spellEnd"/>
      <w:r w:rsidRPr="005F0B26">
        <w:rPr>
          <w:rFonts w:ascii="Times New Roman" w:hAnsi="Times New Roman" w:cs="Times New Roman"/>
          <w:sz w:val="28"/>
          <w:szCs w:val="28"/>
        </w:rPr>
        <w:t xml:space="preserve">» </w:t>
      </w:r>
    </w:p>
    <w:p w:rsidR="00E86B05" w:rsidRPr="005F0B26" w:rsidRDefault="00E86B05" w:rsidP="00602F83">
      <w:pPr>
        <w:rPr>
          <w:rFonts w:ascii="Times New Roman" w:hAnsi="Times New Roman" w:cs="Times New Roman"/>
          <w:sz w:val="28"/>
          <w:szCs w:val="28"/>
        </w:rPr>
      </w:pPr>
      <w:r w:rsidRPr="005F0B26">
        <w:rPr>
          <w:rFonts w:ascii="Times New Roman" w:hAnsi="Times New Roman" w:cs="Times New Roman"/>
          <w:sz w:val="28"/>
          <w:szCs w:val="28"/>
        </w:rPr>
        <w:t xml:space="preserve">Степовий Я. «Ой, три шляхи </w:t>
      </w:r>
      <w:proofErr w:type="spellStart"/>
      <w:r w:rsidRPr="005F0B26">
        <w:rPr>
          <w:rFonts w:ascii="Times New Roman" w:hAnsi="Times New Roman" w:cs="Times New Roman"/>
          <w:sz w:val="28"/>
          <w:szCs w:val="28"/>
        </w:rPr>
        <w:t>широкії»«Розвійтеся</w:t>
      </w:r>
      <w:proofErr w:type="spellEnd"/>
      <w:r w:rsidRPr="005F0B26">
        <w:rPr>
          <w:rFonts w:ascii="Times New Roman" w:hAnsi="Times New Roman" w:cs="Times New Roman"/>
          <w:sz w:val="28"/>
          <w:szCs w:val="28"/>
        </w:rPr>
        <w:t xml:space="preserve"> з вітром» </w:t>
      </w:r>
    </w:p>
    <w:p w:rsidR="00E86B05" w:rsidRPr="005F0B26" w:rsidRDefault="00E86B05" w:rsidP="00602F83">
      <w:pPr>
        <w:rPr>
          <w:rFonts w:ascii="Times New Roman" w:hAnsi="Times New Roman" w:cs="Times New Roman"/>
          <w:sz w:val="28"/>
          <w:szCs w:val="28"/>
        </w:rPr>
      </w:pPr>
      <w:r w:rsidRPr="005F0B26">
        <w:rPr>
          <w:rFonts w:ascii="Times New Roman" w:hAnsi="Times New Roman" w:cs="Times New Roman"/>
          <w:sz w:val="28"/>
          <w:szCs w:val="28"/>
        </w:rPr>
        <w:t xml:space="preserve">Чайковський П «Я тебе </w:t>
      </w:r>
      <w:proofErr w:type="spellStart"/>
      <w:r w:rsidRPr="005F0B26">
        <w:rPr>
          <w:rFonts w:ascii="Times New Roman" w:hAnsi="Times New Roman" w:cs="Times New Roman"/>
          <w:sz w:val="28"/>
          <w:szCs w:val="28"/>
        </w:rPr>
        <w:t>ничего</w:t>
      </w:r>
      <w:proofErr w:type="spellEnd"/>
      <w:r w:rsidRPr="005F0B26">
        <w:rPr>
          <w:rFonts w:ascii="Times New Roman" w:hAnsi="Times New Roman" w:cs="Times New Roman"/>
          <w:sz w:val="28"/>
          <w:szCs w:val="28"/>
        </w:rPr>
        <w:t xml:space="preserve"> не скажу» «</w:t>
      </w:r>
      <w:proofErr w:type="spellStart"/>
      <w:r w:rsidRPr="005F0B26">
        <w:rPr>
          <w:rFonts w:ascii="Times New Roman" w:hAnsi="Times New Roman" w:cs="Times New Roman"/>
          <w:sz w:val="28"/>
          <w:szCs w:val="28"/>
        </w:rPr>
        <w:t>Песнь</w:t>
      </w:r>
      <w:proofErr w:type="spellEnd"/>
      <w:r w:rsidRPr="005F0B26">
        <w:rPr>
          <w:rFonts w:ascii="Times New Roman" w:hAnsi="Times New Roman" w:cs="Times New Roman"/>
          <w:sz w:val="28"/>
          <w:szCs w:val="28"/>
        </w:rPr>
        <w:t xml:space="preserve"> циганки»</w:t>
      </w:r>
    </w:p>
    <w:p w:rsidR="00E86B05" w:rsidRPr="005F0B26" w:rsidRDefault="00E86B05" w:rsidP="00602F83">
      <w:pPr>
        <w:rPr>
          <w:rFonts w:ascii="Times New Roman" w:hAnsi="Times New Roman" w:cs="Times New Roman"/>
          <w:sz w:val="28"/>
          <w:szCs w:val="28"/>
        </w:rPr>
      </w:pPr>
      <w:r w:rsidRPr="005F0B26">
        <w:rPr>
          <w:rFonts w:ascii="Times New Roman" w:hAnsi="Times New Roman" w:cs="Times New Roman"/>
          <w:sz w:val="28"/>
          <w:szCs w:val="28"/>
        </w:rPr>
        <w:t xml:space="preserve">Арія Ольги з опери «Євгеній </w:t>
      </w:r>
      <w:proofErr w:type="spellStart"/>
      <w:r w:rsidRPr="005F0B26">
        <w:rPr>
          <w:rFonts w:ascii="Times New Roman" w:hAnsi="Times New Roman" w:cs="Times New Roman"/>
          <w:sz w:val="28"/>
          <w:szCs w:val="28"/>
        </w:rPr>
        <w:t>Онегін</w:t>
      </w:r>
      <w:proofErr w:type="spellEnd"/>
      <w:r w:rsidRPr="005F0B26">
        <w:rPr>
          <w:rFonts w:ascii="Times New Roman" w:hAnsi="Times New Roman" w:cs="Times New Roman"/>
          <w:sz w:val="28"/>
          <w:szCs w:val="28"/>
        </w:rPr>
        <w:t xml:space="preserve">» </w:t>
      </w:r>
    </w:p>
    <w:p w:rsidR="00E86B05" w:rsidRPr="005F0B26" w:rsidRDefault="00E86B05" w:rsidP="00602F83">
      <w:pPr>
        <w:rPr>
          <w:rFonts w:ascii="Times New Roman" w:hAnsi="Times New Roman" w:cs="Times New Roman"/>
          <w:sz w:val="28"/>
          <w:szCs w:val="28"/>
        </w:rPr>
      </w:pPr>
      <w:r w:rsidRPr="005F0B26">
        <w:rPr>
          <w:rFonts w:ascii="Times New Roman" w:hAnsi="Times New Roman" w:cs="Times New Roman"/>
          <w:sz w:val="28"/>
          <w:szCs w:val="28"/>
        </w:rPr>
        <w:t xml:space="preserve">Шопен Ф. «Бажання» </w:t>
      </w:r>
    </w:p>
    <w:p w:rsidR="00E86B05" w:rsidRPr="005F0B26" w:rsidRDefault="00E86B05" w:rsidP="00602F83">
      <w:pPr>
        <w:rPr>
          <w:rFonts w:ascii="Times New Roman" w:hAnsi="Times New Roman" w:cs="Times New Roman"/>
          <w:sz w:val="28"/>
          <w:szCs w:val="28"/>
        </w:rPr>
      </w:pPr>
      <w:proofErr w:type="spellStart"/>
      <w:r w:rsidRPr="005F0B26">
        <w:rPr>
          <w:rFonts w:ascii="Times New Roman" w:hAnsi="Times New Roman" w:cs="Times New Roman"/>
          <w:sz w:val="28"/>
          <w:szCs w:val="28"/>
        </w:rPr>
        <w:t>Шамо</w:t>
      </w:r>
      <w:proofErr w:type="spellEnd"/>
      <w:r w:rsidRPr="005F0B26">
        <w:rPr>
          <w:rFonts w:ascii="Times New Roman" w:hAnsi="Times New Roman" w:cs="Times New Roman"/>
          <w:sz w:val="28"/>
          <w:szCs w:val="28"/>
        </w:rPr>
        <w:t xml:space="preserve"> І. «Осіннє золото»</w:t>
      </w:r>
    </w:p>
    <w:p w:rsidR="00E86B05" w:rsidRDefault="00E86B05" w:rsidP="00602F83">
      <w:pPr>
        <w:rPr>
          <w:rFonts w:ascii="Times New Roman" w:hAnsi="Times New Roman" w:cs="Times New Roman"/>
          <w:sz w:val="28"/>
          <w:szCs w:val="28"/>
        </w:rPr>
      </w:pPr>
    </w:p>
    <w:p w:rsidR="00E86B05" w:rsidRPr="005F0B26" w:rsidRDefault="00E86B05" w:rsidP="00602F83">
      <w:pPr>
        <w:rPr>
          <w:rFonts w:ascii="Times New Roman" w:hAnsi="Times New Roman" w:cs="Times New Roman"/>
          <w:sz w:val="28"/>
          <w:szCs w:val="28"/>
        </w:rPr>
      </w:pPr>
      <w:r w:rsidRPr="005F0B26">
        <w:rPr>
          <w:rFonts w:ascii="Times New Roman" w:hAnsi="Times New Roman" w:cs="Times New Roman"/>
          <w:sz w:val="28"/>
          <w:szCs w:val="28"/>
        </w:rPr>
        <w:t>Народні пісні</w:t>
      </w:r>
    </w:p>
    <w:p w:rsidR="00E86B05" w:rsidRPr="005F0B26" w:rsidRDefault="00E86B05" w:rsidP="00602F83">
      <w:pPr>
        <w:rPr>
          <w:rFonts w:ascii="Times New Roman" w:hAnsi="Times New Roman" w:cs="Times New Roman"/>
          <w:sz w:val="28"/>
          <w:szCs w:val="28"/>
        </w:rPr>
      </w:pPr>
      <w:r w:rsidRPr="005F0B26">
        <w:rPr>
          <w:rFonts w:ascii="Times New Roman" w:hAnsi="Times New Roman" w:cs="Times New Roman"/>
          <w:sz w:val="28"/>
          <w:szCs w:val="28"/>
        </w:rPr>
        <w:t>«Баламути» обр. В.Косенка</w:t>
      </w:r>
    </w:p>
    <w:p w:rsidR="00E86B05" w:rsidRPr="005F0B26" w:rsidRDefault="00E86B05" w:rsidP="00602F83">
      <w:pPr>
        <w:rPr>
          <w:rFonts w:ascii="Times New Roman" w:hAnsi="Times New Roman" w:cs="Times New Roman"/>
          <w:sz w:val="28"/>
          <w:szCs w:val="28"/>
        </w:rPr>
      </w:pPr>
      <w:r w:rsidRPr="005F0B26">
        <w:rPr>
          <w:rFonts w:ascii="Times New Roman" w:hAnsi="Times New Roman" w:cs="Times New Roman"/>
          <w:sz w:val="28"/>
          <w:szCs w:val="28"/>
        </w:rPr>
        <w:t>«Взяв би я бандуру» обр. В.Косенка</w:t>
      </w:r>
    </w:p>
    <w:p w:rsidR="00E86B05" w:rsidRPr="005F0B26" w:rsidRDefault="00E86B05" w:rsidP="00602F83">
      <w:pPr>
        <w:rPr>
          <w:rFonts w:ascii="Times New Roman" w:hAnsi="Times New Roman" w:cs="Times New Roman"/>
          <w:sz w:val="28"/>
          <w:szCs w:val="28"/>
        </w:rPr>
      </w:pPr>
      <w:r w:rsidRPr="005F0B26">
        <w:rPr>
          <w:rFonts w:ascii="Times New Roman" w:hAnsi="Times New Roman" w:cs="Times New Roman"/>
          <w:sz w:val="28"/>
          <w:szCs w:val="28"/>
        </w:rPr>
        <w:t>«Дощик» обр. М.Лисенка</w:t>
      </w:r>
    </w:p>
    <w:p w:rsidR="00E86B05" w:rsidRPr="005F0B26" w:rsidRDefault="00E86B05" w:rsidP="00602F83">
      <w:pPr>
        <w:rPr>
          <w:rFonts w:ascii="Times New Roman" w:hAnsi="Times New Roman" w:cs="Times New Roman"/>
          <w:sz w:val="28"/>
          <w:szCs w:val="28"/>
        </w:rPr>
      </w:pPr>
      <w:r w:rsidRPr="005F0B26">
        <w:rPr>
          <w:rFonts w:ascii="Times New Roman" w:hAnsi="Times New Roman" w:cs="Times New Roman"/>
          <w:sz w:val="28"/>
          <w:szCs w:val="28"/>
        </w:rPr>
        <w:lastRenderedPageBreak/>
        <w:t>«Казав мені батько» обр, М.Лисенка</w:t>
      </w:r>
    </w:p>
    <w:p w:rsidR="00E86B05" w:rsidRPr="005F0B26" w:rsidRDefault="00E86B05" w:rsidP="00602F83">
      <w:pPr>
        <w:rPr>
          <w:rFonts w:ascii="Times New Roman" w:hAnsi="Times New Roman" w:cs="Times New Roman"/>
          <w:sz w:val="28"/>
          <w:szCs w:val="28"/>
        </w:rPr>
      </w:pPr>
      <w:r w:rsidRPr="005F0B26">
        <w:rPr>
          <w:rFonts w:ascii="Times New Roman" w:hAnsi="Times New Roman" w:cs="Times New Roman"/>
          <w:sz w:val="28"/>
          <w:szCs w:val="28"/>
        </w:rPr>
        <w:t xml:space="preserve">«Ой, ти дівчино </w:t>
      </w:r>
      <w:proofErr w:type="spellStart"/>
      <w:r w:rsidRPr="005F0B26">
        <w:rPr>
          <w:rFonts w:ascii="Times New Roman" w:hAnsi="Times New Roman" w:cs="Times New Roman"/>
          <w:sz w:val="28"/>
          <w:szCs w:val="28"/>
        </w:rPr>
        <w:t>зарученая</w:t>
      </w:r>
      <w:proofErr w:type="spellEnd"/>
      <w:r w:rsidRPr="005F0B26">
        <w:rPr>
          <w:rFonts w:ascii="Times New Roman" w:hAnsi="Times New Roman" w:cs="Times New Roman"/>
          <w:sz w:val="28"/>
          <w:szCs w:val="28"/>
        </w:rPr>
        <w:t>» обр. А.</w:t>
      </w:r>
      <w:proofErr w:type="spellStart"/>
      <w:r w:rsidRPr="005F0B26">
        <w:rPr>
          <w:rFonts w:ascii="Times New Roman" w:hAnsi="Times New Roman" w:cs="Times New Roman"/>
          <w:sz w:val="28"/>
          <w:szCs w:val="28"/>
        </w:rPr>
        <w:t>Коцепінського</w:t>
      </w:r>
      <w:proofErr w:type="spellEnd"/>
    </w:p>
    <w:p w:rsidR="00E86B05" w:rsidRPr="005F0B26" w:rsidRDefault="00E86B05" w:rsidP="00602F83">
      <w:pPr>
        <w:rPr>
          <w:rFonts w:ascii="Times New Roman" w:hAnsi="Times New Roman" w:cs="Times New Roman"/>
          <w:sz w:val="28"/>
          <w:szCs w:val="28"/>
        </w:rPr>
      </w:pPr>
      <w:r w:rsidRPr="005F0B26">
        <w:rPr>
          <w:rFonts w:ascii="Times New Roman" w:hAnsi="Times New Roman" w:cs="Times New Roman"/>
          <w:sz w:val="28"/>
          <w:szCs w:val="28"/>
        </w:rPr>
        <w:t>«Ой на гору козак воду носить» обр. М.Лисенка</w:t>
      </w:r>
    </w:p>
    <w:p w:rsidR="00E86B05" w:rsidRPr="005F0B26" w:rsidRDefault="00E86B05" w:rsidP="00602F83">
      <w:pPr>
        <w:rPr>
          <w:rFonts w:ascii="Times New Roman" w:hAnsi="Times New Roman" w:cs="Times New Roman"/>
          <w:sz w:val="28"/>
          <w:szCs w:val="28"/>
        </w:rPr>
      </w:pPr>
    </w:p>
    <w:p w:rsidR="00E86B05" w:rsidRPr="005F0B26" w:rsidRDefault="00E86B05" w:rsidP="00602F83">
      <w:pPr>
        <w:rPr>
          <w:rFonts w:ascii="Times New Roman" w:hAnsi="Times New Roman" w:cs="Times New Roman"/>
          <w:b/>
          <w:bCs/>
          <w:sz w:val="28"/>
          <w:szCs w:val="28"/>
          <w:u w:val="single"/>
        </w:rPr>
      </w:pPr>
      <w:r w:rsidRPr="005F0B26">
        <w:rPr>
          <w:rFonts w:ascii="Times New Roman" w:hAnsi="Times New Roman" w:cs="Times New Roman"/>
          <w:b/>
          <w:bCs/>
          <w:sz w:val="28"/>
          <w:szCs w:val="28"/>
          <w:u w:val="single"/>
        </w:rPr>
        <w:t>Орієнтовний вокально-педагогічний репертуар для дітей дошкільного віку.</w:t>
      </w:r>
    </w:p>
    <w:p w:rsidR="00E86B05" w:rsidRDefault="00E86B05" w:rsidP="00602F83">
      <w:pPr>
        <w:rPr>
          <w:rFonts w:ascii="Times New Roman" w:hAnsi="Times New Roman" w:cs="Times New Roman"/>
          <w:sz w:val="28"/>
          <w:szCs w:val="28"/>
        </w:rPr>
      </w:pPr>
    </w:p>
    <w:p w:rsidR="00E86B05" w:rsidRPr="005F0B26" w:rsidRDefault="00E86B05" w:rsidP="00602F83">
      <w:pPr>
        <w:rPr>
          <w:rFonts w:ascii="Times New Roman" w:hAnsi="Times New Roman" w:cs="Times New Roman"/>
          <w:sz w:val="28"/>
          <w:szCs w:val="28"/>
        </w:rPr>
      </w:pPr>
      <w:r w:rsidRPr="005F0B26">
        <w:rPr>
          <w:rFonts w:ascii="Times New Roman" w:hAnsi="Times New Roman" w:cs="Times New Roman"/>
          <w:sz w:val="28"/>
          <w:szCs w:val="28"/>
        </w:rPr>
        <w:t xml:space="preserve">Розспіви: «Диби, диби», «Добрий день», «Тук, тук чобіток» </w:t>
      </w:r>
    </w:p>
    <w:p w:rsidR="00E86B05" w:rsidRPr="005F0B26" w:rsidRDefault="00E86B05" w:rsidP="00602F83">
      <w:pPr>
        <w:rPr>
          <w:rFonts w:ascii="Times New Roman" w:hAnsi="Times New Roman" w:cs="Times New Roman"/>
          <w:sz w:val="28"/>
          <w:szCs w:val="28"/>
        </w:rPr>
      </w:pPr>
      <w:r w:rsidRPr="005F0B26">
        <w:rPr>
          <w:rFonts w:ascii="Times New Roman" w:hAnsi="Times New Roman" w:cs="Times New Roman"/>
          <w:sz w:val="28"/>
          <w:szCs w:val="28"/>
        </w:rPr>
        <w:t>Українська народна пісенна творчість: Українські дитячі лічилки: «Ходить квочка» «Раз, два, три, чотири»</w:t>
      </w:r>
    </w:p>
    <w:p w:rsidR="00E86B05" w:rsidRPr="005F0B26" w:rsidRDefault="00E86B05" w:rsidP="00602F83">
      <w:pPr>
        <w:rPr>
          <w:rFonts w:ascii="Times New Roman" w:hAnsi="Times New Roman" w:cs="Times New Roman"/>
          <w:sz w:val="28"/>
          <w:szCs w:val="28"/>
        </w:rPr>
      </w:pPr>
      <w:r w:rsidRPr="005F0B26">
        <w:rPr>
          <w:rFonts w:ascii="Times New Roman" w:hAnsi="Times New Roman" w:cs="Times New Roman"/>
          <w:sz w:val="28"/>
          <w:szCs w:val="28"/>
        </w:rPr>
        <w:t xml:space="preserve">Українські народні пісні: «Веселі </w:t>
      </w:r>
      <w:proofErr w:type="spellStart"/>
      <w:r w:rsidRPr="005F0B26">
        <w:rPr>
          <w:rFonts w:ascii="Times New Roman" w:hAnsi="Times New Roman" w:cs="Times New Roman"/>
          <w:sz w:val="28"/>
          <w:szCs w:val="28"/>
        </w:rPr>
        <w:t>гуси»«Ой</w:t>
      </w:r>
      <w:proofErr w:type="spellEnd"/>
      <w:r w:rsidRPr="005F0B26">
        <w:rPr>
          <w:rFonts w:ascii="Times New Roman" w:hAnsi="Times New Roman" w:cs="Times New Roman"/>
          <w:sz w:val="28"/>
          <w:szCs w:val="28"/>
        </w:rPr>
        <w:t>, єсть в лісі калина» «Вийди, вийди сонечко» «Щебетала пташечка» «Ой на горі жито»</w:t>
      </w:r>
    </w:p>
    <w:p w:rsidR="00E86B05" w:rsidRPr="005F0B26" w:rsidRDefault="00E86B05" w:rsidP="00602F83">
      <w:pPr>
        <w:rPr>
          <w:rFonts w:ascii="Times New Roman" w:hAnsi="Times New Roman" w:cs="Times New Roman"/>
          <w:sz w:val="28"/>
          <w:szCs w:val="28"/>
        </w:rPr>
      </w:pPr>
      <w:r w:rsidRPr="005F0B26">
        <w:rPr>
          <w:rFonts w:ascii="Times New Roman" w:hAnsi="Times New Roman" w:cs="Times New Roman"/>
          <w:sz w:val="28"/>
          <w:szCs w:val="28"/>
        </w:rPr>
        <w:t>Українські щедрівки: «Щедрівочка щедрувала»</w:t>
      </w:r>
    </w:p>
    <w:p w:rsidR="00E86B05" w:rsidRPr="005F0B26" w:rsidRDefault="00E86B05" w:rsidP="00602F83">
      <w:pPr>
        <w:rPr>
          <w:rFonts w:ascii="Times New Roman" w:hAnsi="Times New Roman" w:cs="Times New Roman"/>
          <w:sz w:val="28"/>
          <w:szCs w:val="28"/>
        </w:rPr>
      </w:pPr>
      <w:r w:rsidRPr="005F0B26">
        <w:rPr>
          <w:rFonts w:ascii="Times New Roman" w:hAnsi="Times New Roman" w:cs="Times New Roman"/>
          <w:sz w:val="28"/>
          <w:szCs w:val="28"/>
        </w:rPr>
        <w:t>Українські колядки «Коляд, коляд колядниця»</w:t>
      </w:r>
    </w:p>
    <w:p w:rsidR="00E86B05" w:rsidRPr="005F0B26" w:rsidRDefault="00E86B05" w:rsidP="00602F83">
      <w:pPr>
        <w:rPr>
          <w:rFonts w:ascii="Times New Roman" w:hAnsi="Times New Roman" w:cs="Times New Roman"/>
          <w:sz w:val="28"/>
          <w:szCs w:val="28"/>
        </w:rPr>
      </w:pPr>
      <w:r w:rsidRPr="005F0B26">
        <w:rPr>
          <w:rFonts w:ascii="Times New Roman" w:hAnsi="Times New Roman" w:cs="Times New Roman"/>
          <w:sz w:val="28"/>
          <w:szCs w:val="28"/>
        </w:rPr>
        <w:t>Українські веснянки» «Подоляночка»</w:t>
      </w:r>
    </w:p>
    <w:p w:rsidR="00E86B05" w:rsidRPr="005F0B26" w:rsidRDefault="00E86B05" w:rsidP="00602F83">
      <w:pPr>
        <w:rPr>
          <w:rFonts w:ascii="Times New Roman" w:hAnsi="Times New Roman" w:cs="Times New Roman"/>
          <w:sz w:val="28"/>
          <w:szCs w:val="28"/>
        </w:rPr>
      </w:pPr>
      <w:r w:rsidRPr="005F0B26">
        <w:rPr>
          <w:rFonts w:ascii="Times New Roman" w:hAnsi="Times New Roman" w:cs="Times New Roman"/>
          <w:sz w:val="28"/>
          <w:szCs w:val="28"/>
        </w:rPr>
        <w:t xml:space="preserve">Пісні композиторів з супроводом </w:t>
      </w:r>
    </w:p>
    <w:p w:rsidR="00E86B05" w:rsidRPr="005F0B26" w:rsidRDefault="00E86B05" w:rsidP="00602F83">
      <w:pPr>
        <w:rPr>
          <w:rFonts w:ascii="Times New Roman" w:hAnsi="Times New Roman" w:cs="Times New Roman"/>
          <w:sz w:val="28"/>
          <w:szCs w:val="28"/>
        </w:rPr>
      </w:pPr>
      <w:proofErr w:type="spellStart"/>
      <w:r w:rsidRPr="005F0B26">
        <w:rPr>
          <w:rFonts w:ascii="Times New Roman" w:hAnsi="Times New Roman" w:cs="Times New Roman"/>
          <w:sz w:val="28"/>
          <w:szCs w:val="28"/>
        </w:rPr>
        <w:t>Верменич</w:t>
      </w:r>
      <w:proofErr w:type="spellEnd"/>
      <w:r w:rsidRPr="005F0B26">
        <w:rPr>
          <w:rFonts w:ascii="Times New Roman" w:hAnsi="Times New Roman" w:cs="Times New Roman"/>
          <w:sz w:val="28"/>
          <w:szCs w:val="28"/>
        </w:rPr>
        <w:t xml:space="preserve"> В. «Вишиванка» «Запрошення Діда Мороза» </w:t>
      </w:r>
    </w:p>
    <w:p w:rsidR="00E86B05" w:rsidRPr="005F0B26" w:rsidRDefault="00E86B05" w:rsidP="00602F83">
      <w:pPr>
        <w:rPr>
          <w:rFonts w:ascii="Times New Roman" w:hAnsi="Times New Roman" w:cs="Times New Roman"/>
          <w:sz w:val="28"/>
          <w:szCs w:val="28"/>
        </w:rPr>
      </w:pPr>
      <w:proofErr w:type="spellStart"/>
      <w:r w:rsidRPr="005F0B26">
        <w:rPr>
          <w:rFonts w:ascii="Times New Roman" w:hAnsi="Times New Roman" w:cs="Times New Roman"/>
          <w:sz w:val="28"/>
          <w:szCs w:val="28"/>
        </w:rPr>
        <w:t>Дремлюга</w:t>
      </w:r>
      <w:proofErr w:type="spellEnd"/>
      <w:r w:rsidRPr="005F0B26">
        <w:rPr>
          <w:rFonts w:ascii="Times New Roman" w:hAnsi="Times New Roman" w:cs="Times New Roman"/>
          <w:sz w:val="28"/>
          <w:szCs w:val="28"/>
        </w:rPr>
        <w:t xml:space="preserve"> М. «Пісня про школу» </w:t>
      </w:r>
    </w:p>
    <w:p w:rsidR="00E86B05" w:rsidRPr="005F0B26" w:rsidRDefault="00E86B05" w:rsidP="00602F83">
      <w:pPr>
        <w:rPr>
          <w:rFonts w:ascii="Times New Roman" w:hAnsi="Times New Roman" w:cs="Times New Roman"/>
          <w:sz w:val="28"/>
          <w:szCs w:val="28"/>
        </w:rPr>
      </w:pPr>
      <w:proofErr w:type="spellStart"/>
      <w:r w:rsidRPr="005F0B26">
        <w:rPr>
          <w:rFonts w:ascii="Times New Roman" w:hAnsi="Times New Roman" w:cs="Times New Roman"/>
          <w:sz w:val="28"/>
          <w:szCs w:val="28"/>
        </w:rPr>
        <w:t>Левіна</w:t>
      </w:r>
      <w:proofErr w:type="spellEnd"/>
      <w:r w:rsidRPr="005F0B26">
        <w:rPr>
          <w:rFonts w:ascii="Times New Roman" w:hAnsi="Times New Roman" w:cs="Times New Roman"/>
          <w:sz w:val="28"/>
          <w:szCs w:val="28"/>
        </w:rPr>
        <w:t xml:space="preserve"> 3. «Що нам осінь принесе» </w:t>
      </w:r>
    </w:p>
    <w:p w:rsidR="00E86B05" w:rsidRPr="005F0B26" w:rsidRDefault="00E86B05" w:rsidP="00602F83">
      <w:pPr>
        <w:rPr>
          <w:rFonts w:ascii="Times New Roman" w:hAnsi="Times New Roman" w:cs="Times New Roman"/>
          <w:sz w:val="28"/>
          <w:szCs w:val="28"/>
        </w:rPr>
      </w:pPr>
      <w:proofErr w:type="spellStart"/>
      <w:r w:rsidRPr="005F0B26">
        <w:rPr>
          <w:rFonts w:ascii="Times New Roman" w:hAnsi="Times New Roman" w:cs="Times New Roman"/>
          <w:sz w:val="28"/>
          <w:szCs w:val="28"/>
        </w:rPr>
        <w:t>Філіпенко</w:t>
      </w:r>
      <w:proofErr w:type="spellEnd"/>
      <w:r w:rsidRPr="005F0B26">
        <w:rPr>
          <w:rFonts w:ascii="Times New Roman" w:hAnsi="Times New Roman" w:cs="Times New Roman"/>
          <w:sz w:val="28"/>
          <w:szCs w:val="28"/>
        </w:rPr>
        <w:t xml:space="preserve"> А. «Святковий вальс» «Новорічна» «Зацвіла в долині» </w:t>
      </w:r>
    </w:p>
    <w:p w:rsidR="00E86B05" w:rsidRPr="005F0B26" w:rsidRDefault="00E86B05" w:rsidP="00602F83">
      <w:pPr>
        <w:rPr>
          <w:rFonts w:ascii="Times New Roman" w:hAnsi="Times New Roman" w:cs="Times New Roman"/>
          <w:sz w:val="28"/>
          <w:szCs w:val="28"/>
        </w:rPr>
      </w:pPr>
      <w:r w:rsidRPr="005F0B26">
        <w:rPr>
          <w:rFonts w:ascii="Times New Roman" w:hAnsi="Times New Roman" w:cs="Times New Roman"/>
          <w:sz w:val="28"/>
          <w:szCs w:val="28"/>
        </w:rPr>
        <w:t xml:space="preserve">Фільц Б. «Морозець» </w:t>
      </w:r>
    </w:p>
    <w:p w:rsidR="00E86B05" w:rsidRPr="005F0B26" w:rsidRDefault="00E86B05" w:rsidP="00602F83">
      <w:pPr>
        <w:rPr>
          <w:rFonts w:ascii="Times New Roman" w:hAnsi="Times New Roman" w:cs="Times New Roman"/>
          <w:sz w:val="28"/>
          <w:szCs w:val="28"/>
        </w:rPr>
      </w:pPr>
      <w:r w:rsidRPr="005F0B26">
        <w:rPr>
          <w:rFonts w:ascii="Times New Roman" w:hAnsi="Times New Roman" w:cs="Times New Roman"/>
          <w:sz w:val="28"/>
          <w:szCs w:val="28"/>
        </w:rPr>
        <w:t xml:space="preserve">Степовий Я. «Вишенька-черешенька» «Сніжинки» </w:t>
      </w:r>
    </w:p>
    <w:p w:rsidR="00E86B05" w:rsidRPr="005F0B26" w:rsidRDefault="00E86B05" w:rsidP="00602F83">
      <w:pPr>
        <w:rPr>
          <w:rFonts w:ascii="Times New Roman" w:hAnsi="Times New Roman" w:cs="Times New Roman"/>
          <w:sz w:val="28"/>
          <w:szCs w:val="28"/>
        </w:rPr>
      </w:pPr>
      <w:r w:rsidRPr="005F0B26">
        <w:rPr>
          <w:rFonts w:ascii="Times New Roman" w:hAnsi="Times New Roman" w:cs="Times New Roman"/>
          <w:sz w:val="28"/>
          <w:szCs w:val="28"/>
        </w:rPr>
        <w:t>Козицький П. «А вже красне сонечко»</w:t>
      </w:r>
    </w:p>
    <w:p w:rsidR="00E86B05" w:rsidRDefault="00E86B05" w:rsidP="00322594">
      <w:pPr>
        <w:rPr>
          <w:rFonts w:ascii="Times New Roman" w:hAnsi="Times New Roman" w:cs="Times New Roman"/>
          <w:sz w:val="28"/>
          <w:szCs w:val="28"/>
          <w:lang w:val="ru-RU"/>
        </w:rPr>
      </w:pPr>
    </w:p>
    <w:p w:rsidR="00E86B05" w:rsidRDefault="00E86B05" w:rsidP="00322594">
      <w:pPr>
        <w:rPr>
          <w:rFonts w:ascii="Times New Roman" w:hAnsi="Times New Roman" w:cs="Times New Roman"/>
          <w:sz w:val="28"/>
          <w:szCs w:val="28"/>
          <w:lang w:val="ru-RU"/>
        </w:rPr>
      </w:pPr>
    </w:p>
    <w:p w:rsidR="00E86B05" w:rsidRDefault="00E86B05" w:rsidP="00322594">
      <w:pPr>
        <w:rPr>
          <w:rFonts w:ascii="Times New Roman" w:hAnsi="Times New Roman" w:cs="Times New Roman"/>
          <w:sz w:val="28"/>
          <w:szCs w:val="28"/>
          <w:lang w:val="ru-RU"/>
        </w:rPr>
      </w:pPr>
    </w:p>
    <w:p w:rsidR="00E86B05" w:rsidRDefault="00E86B05" w:rsidP="00322594">
      <w:pPr>
        <w:rPr>
          <w:rFonts w:ascii="Times New Roman" w:hAnsi="Times New Roman" w:cs="Times New Roman"/>
          <w:sz w:val="28"/>
          <w:szCs w:val="28"/>
          <w:lang w:val="ru-RU"/>
        </w:rPr>
      </w:pPr>
    </w:p>
    <w:p w:rsidR="00E86B05" w:rsidRDefault="00E86B05" w:rsidP="00322594">
      <w:pPr>
        <w:rPr>
          <w:rFonts w:ascii="Times New Roman" w:hAnsi="Times New Roman" w:cs="Times New Roman"/>
          <w:sz w:val="28"/>
          <w:szCs w:val="28"/>
          <w:lang w:val="ru-RU"/>
        </w:rPr>
      </w:pPr>
    </w:p>
    <w:p w:rsidR="00E86B05" w:rsidRDefault="00E86B05" w:rsidP="00322594">
      <w:pPr>
        <w:rPr>
          <w:rFonts w:ascii="Times New Roman" w:hAnsi="Times New Roman" w:cs="Times New Roman"/>
          <w:sz w:val="28"/>
          <w:szCs w:val="28"/>
          <w:lang w:val="ru-RU"/>
        </w:rPr>
      </w:pPr>
    </w:p>
    <w:p w:rsidR="00E86B05" w:rsidRDefault="00E86B05" w:rsidP="00322594">
      <w:pPr>
        <w:rPr>
          <w:rFonts w:ascii="Times New Roman" w:hAnsi="Times New Roman" w:cs="Times New Roman"/>
          <w:sz w:val="28"/>
          <w:szCs w:val="28"/>
          <w:lang w:val="ru-RU"/>
        </w:rPr>
      </w:pPr>
    </w:p>
    <w:p w:rsidR="00E86B05" w:rsidRDefault="00E86B05" w:rsidP="00322594">
      <w:pPr>
        <w:rPr>
          <w:rFonts w:ascii="Times New Roman" w:hAnsi="Times New Roman" w:cs="Times New Roman"/>
          <w:sz w:val="28"/>
          <w:szCs w:val="28"/>
          <w:lang w:val="ru-RU"/>
        </w:rPr>
      </w:pPr>
    </w:p>
    <w:p w:rsidR="00E86B05" w:rsidRDefault="00E86B05" w:rsidP="00322594">
      <w:pPr>
        <w:rPr>
          <w:rFonts w:ascii="Times New Roman" w:hAnsi="Times New Roman" w:cs="Times New Roman"/>
          <w:sz w:val="28"/>
          <w:szCs w:val="28"/>
          <w:lang w:val="ru-RU"/>
        </w:rPr>
      </w:pPr>
    </w:p>
    <w:p w:rsidR="00E86B05" w:rsidRDefault="00E86B05" w:rsidP="00322594">
      <w:pPr>
        <w:rPr>
          <w:rFonts w:ascii="Times New Roman" w:hAnsi="Times New Roman" w:cs="Times New Roman"/>
          <w:sz w:val="28"/>
          <w:szCs w:val="28"/>
          <w:lang w:val="ru-RU"/>
        </w:rPr>
      </w:pPr>
    </w:p>
    <w:p w:rsidR="00E86B05" w:rsidRDefault="00E86B05" w:rsidP="00322594">
      <w:pPr>
        <w:rPr>
          <w:rFonts w:ascii="Times New Roman" w:hAnsi="Times New Roman" w:cs="Times New Roman"/>
          <w:sz w:val="28"/>
          <w:szCs w:val="28"/>
          <w:lang w:val="ru-RU"/>
        </w:rPr>
      </w:pPr>
    </w:p>
    <w:p w:rsidR="00E86B05" w:rsidRDefault="00E86B05" w:rsidP="00322594">
      <w:pPr>
        <w:rPr>
          <w:rFonts w:ascii="Times New Roman" w:hAnsi="Times New Roman" w:cs="Times New Roman"/>
          <w:sz w:val="28"/>
          <w:szCs w:val="28"/>
          <w:lang w:val="ru-RU"/>
        </w:rPr>
      </w:pPr>
    </w:p>
    <w:p w:rsidR="00E86B05" w:rsidRDefault="00E86B05" w:rsidP="00322594">
      <w:pPr>
        <w:rPr>
          <w:rFonts w:ascii="Times New Roman" w:hAnsi="Times New Roman" w:cs="Times New Roman"/>
          <w:sz w:val="28"/>
          <w:szCs w:val="28"/>
          <w:lang w:val="ru-RU"/>
        </w:rPr>
      </w:pPr>
    </w:p>
    <w:p w:rsidR="00E86B05" w:rsidRDefault="00E86B05" w:rsidP="00322594">
      <w:pPr>
        <w:rPr>
          <w:rFonts w:ascii="Times New Roman" w:hAnsi="Times New Roman" w:cs="Times New Roman"/>
          <w:sz w:val="28"/>
          <w:szCs w:val="28"/>
          <w:lang w:val="ru-RU"/>
        </w:rPr>
      </w:pPr>
    </w:p>
    <w:p w:rsidR="00E86B05" w:rsidRDefault="00E86B05" w:rsidP="00322594">
      <w:pPr>
        <w:rPr>
          <w:rFonts w:ascii="Times New Roman" w:hAnsi="Times New Roman" w:cs="Times New Roman"/>
          <w:sz w:val="28"/>
          <w:szCs w:val="28"/>
          <w:lang w:val="ru-RU"/>
        </w:rPr>
      </w:pPr>
    </w:p>
    <w:p w:rsidR="00E86B05" w:rsidRDefault="00E86B05" w:rsidP="00322594">
      <w:pPr>
        <w:rPr>
          <w:rFonts w:ascii="Times New Roman" w:hAnsi="Times New Roman" w:cs="Times New Roman"/>
          <w:sz w:val="28"/>
          <w:szCs w:val="28"/>
          <w:lang w:val="ru-RU"/>
        </w:rPr>
      </w:pPr>
    </w:p>
    <w:p w:rsidR="00E86B05" w:rsidRDefault="00E86B05" w:rsidP="00322594">
      <w:pPr>
        <w:rPr>
          <w:rFonts w:ascii="Times New Roman" w:hAnsi="Times New Roman" w:cs="Times New Roman"/>
          <w:sz w:val="28"/>
          <w:szCs w:val="28"/>
          <w:lang w:val="ru-RU"/>
        </w:rPr>
      </w:pPr>
    </w:p>
    <w:p w:rsidR="00E86B05" w:rsidRDefault="00E86B05" w:rsidP="00322594">
      <w:pPr>
        <w:rPr>
          <w:rFonts w:ascii="Times New Roman" w:hAnsi="Times New Roman" w:cs="Times New Roman"/>
          <w:sz w:val="28"/>
          <w:szCs w:val="28"/>
          <w:lang w:val="ru-RU"/>
        </w:rPr>
      </w:pPr>
    </w:p>
    <w:p w:rsidR="00E86B05" w:rsidRDefault="00E86B05" w:rsidP="00322594">
      <w:pPr>
        <w:rPr>
          <w:rFonts w:ascii="Times New Roman" w:hAnsi="Times New Roman" w:cs="Times New Roman"/>
          <w:sz w:val="28"/>
          <w:szCs w:val="28"/>
          <w:lang w:val="ru-RU"/>
        </w:rPr>
      </w:pPr>
    </w:p>
    <w:p w:rsidR="00E86B05" w:rsidRDefault="00E86B05" w:rsidP="00322594">
      <w:pPr>
        <w:rPr>
          <w:rFonts w:ascii="Times New Roman" w:hAnsi="Times New Roman" w:cs="Times New Roman"/>
          <w:sz w:val="28"/>
          <w:szCs w:val="28"/>
          <w:lang w:val="ru-RU"/>
        </w:rPr>
      </w:pPr>
    </w:p>
    <w:p w:rsidR="00E86B05" w:rsidRDefault="00E86B05" w:rsidP="00322594">
      <w:pPr>
        <w:rPr>
          <w:rFonts w:ascii="Times New Roman" w:hAnsi="Times New Roman" w:cs="Times New Roman"/>
          <w:sz w:val="28"/>
          <w:szCs w:val="28"/>
          <w:lang w:val="ru-RU"/>
        </w:rPr>
      </w:pPr>
    </w:p>
    <w:p w:rsidR="00E86B05" w:rsidRDefault="00E86B05" w:rsidP="00322594">
      <w:pPr>
        <w:rPr>
          <w:rFonts w:ascii="Times New Roman" w:hAnsi="Times New Roman" w:cs="Times New Roman"/>
          <w:sz w:val="28"/>
          <w:szCs w:val="28"/>
          <w:lang w:val="ru-RU"/>
        </w:rPr>
      </w:pPr>
    </w:p>
    <w:p w:rsidR="005E41BA" w:rsidRPr="00317B89" w:rsidRDefault="005E41BA" w:rsidP="005E41BA">
      <w:pPr>
        <w:pageBreakBefore/>
        <w:ind w:firstLine="543"/>
        <w:rPr>
          <w:rFonts w:ascii="Times New Roman" w:hAnsi="Times New Roman" w:cs="Times New Roman"/>
          <w:b/>
          <w:bCs/>
          <w:sz w:val="28"/>
          <w:szCs w:val="28"/>
          <w:lang w:val="ru-RU"/>
        </w:rPr>
      </w:pPr>
      <w:r w:rsidRPr="002C1C45">
        <w:rPr>
          <w:rFonts w:ascii="Times New Roman" w:hAnsi="Times New Roman" w:cs="Times New Roman"/>
          <w:b/>
          <w:bCs/>
          <w:sz w:val="28"/>
          <w:szCs w:val="28"/>
        </w:rPr>
        <w:lastRenderedPageBreak/>
        <w:t xml:space="preserve">РЕКОМЕНДОВАНА ЛІТЕРАТУРА </w:t>
      </w:r>
    </w:p>
    <w:p w:rsidR="005E41BA" w:rsidRDefault="005E41BA" w:rsidP="005E41BA">
      <w:pPr>
        <w:ind w:firstLine="181"/>
        <w:rPr>
          <w:rFonts w:ascii="Times New Roman" w:hAnsi="Times New Roman" w:cs="Times New Roman"/>
          <w:sz w:val="28"/>
          <w:szCs w:val="28"/>
          <w:lang w:val="ru-RU"/>
        </w:rPr>
      </w:pPr>
    </w:p>
    <w:p w:rsidR="005E41BA" w:rsidRDefault="005E41BA" w:rsidP="005E41BA">
      <w:pPr>
        <w:ind w:firstLine="181"/>
        <w:rPr>
          <w:rFonts w:ascii="Times New Roman" w:hAnsi="Times New Roman" w:cs="Times New Roman"/>
          <w:sz w:val="28"/>
          <w:szCs w:val="28"/>
        </w:rPr>
      </w:pPr>
      <w:r w:rsidRPr="00B35B51">
        <w:rPr>
          <w:rFonts w:ascii="Times New Roman" w:hAnsi="Times New Roman" w:cs="Times New Roman"/>
          <w:b/>
          <w:sz w:val="28"/>
          <w:szCs w:val="28"/>
        </w:rPr>
        <w:t>Основна література</w:t>
      </w:r>
      <w:r w:rsidRPr="005F0B26">
        <w:rPr>
          <w:rFonts w:ascii="Times New Roman" w:hAnsi="Times New Roman" w:cs="Times New Roman"/>
          <w:sz w:val="28"/>
          <w:szCs w:val="28"/>
        </w:rPr>
        <w:t>:</w:t>
      </w:r>
    </w:p>
    <w:p w:rsidR="005E41BA" w:rsidRPr="005F0B26" w:rsidRDefault="005E41BA" w:rsidP="005E41BA">
      <w:pPr>
        <w:ind w:firstLine="181"/>
        <w:rPr>
          <w:rFonts w:ascii="Times New Roman" w:hAnsi="Times New Roman" w:cs="Times New Roman"/>
          <w:sz w:val="28"/>
          <w:szCs w:val="28"/>
        </w:rPr>
      </w:pPr>
    </w:p>
    <w:p w:rsidR="005E41BA" w:rsidRDefault="005E41BA" w:rsidP="005E41BA">
      <w:pPr>
        <w:ind w:firstLine="181"/>
        <w:rPr>
          <w:rFonts w:ascii="Times New Roman" w:hAnsi="Times New Roman" w:cs="Times New Roman"/>
          <w:sz w:val="28"/>
          <w:szCs w:val="28"/>
          <w:lang w:val="ru-RU"/>
        </w:rPr>
      </w:pPr>
      <w:r>
        <w:rPr>
          <w:rFonts w:ascii="Times New Roman" w:hAnsi="Times New Roman" w:cs="Times New Roman"/>
          <w:sz w:val="28"/>
          <w:szCs w:val="28"/>
        </w:rPr>
        <w:t>1.</w:t>
      </w:r>
      <w:r w:rsidRPr="00031278">
        <w:rPr>
          <w:rFonts w:ascii="Times New Roman" w:hAnsi="Times New Roman" w:cs="Times New Roman"/>
          <w:sz w:val="28"/>
          <w:szCs w:val="28"/>
        </w:rPr>
        <w:t xml:space="preserve">Антонюк В.Г. Вокальна педагогіка (сольний спів) : підручник / </w:t>
      </w:r>
      <w:r>
        <w:rPr>
          <w:rFonts w:ascii="Times New Roman" w:hAnsi="Times New Roman" w:cs="Times New Roman"/>
          <w:sz w:val="28"/>
          <w:szCs w:val="28"/>
        </w:rPr>
        <w:t xml:space="preserve">В.Г. Антонюк. – К. : </w:t>
      </w:r>
      <w:proofErr w:type="spellStart"/>
      <w:r>
        <w:rPr>
          <w:rFonts w:ascii="Times New Roman" w:hAnsi="Times New Roman" w:cs="Times New Roman"/>
          <w:sz w:val="28"/>
          <w:szCs w:val="28"/>
        </w:rPr>
        <w:t>Віпол</w:t>
      </w:r>
      <w:proofErr w:type="spellEnd"/>
      <w:r>
        <w:rPr>
          <w:rFonts w:ascii="Times New Roman" w:hAnsi="Times New Roman" w:cs="Times New Roman"/>
          <w:sz w:val="28"/>
          <w:szCs w:val="28"/>
        </w:rPr>
        <w:t>, 20</w:t>
      </w:r>
      <w:r>
        <w:rPr>
          <w:rFonts w:ascii="Times New Roman" w:hAnsi="Times New Roman" w:cs="Times New Roman"/>
          <w:sz w:val="28"/>
          <w:szCs w:val="28"/>
          <w:lang w:val="ru-RU"/>
        </w:rPr>
        <w:t>12</w:t>
      </w:r>
      <w:r w:rsidRPr="00031278">
        <w:rPr>
          <w:rFonts w:ascii="Times New Roman" w:hAnsi="Times New Roman" w:cs="Times New Roman"/>
          <w:sz w:val="28"/>
          <w:szCs w:val="28"/>
        </w:rPr>
        <w:t xml:space="preserve">. </w:t>
      </w:r>
    </w:p>
    <w:p w:rsidR="005E41BA" w:rsidRPr="00031278" w:rsidRDefault="005E41BA" w:rsidP="005E41BA">
      <w:pPr>
        <w:ind w:firstLine="181"/>
        <w:rPr>
          <w:rFonts w:ascii="Times New Roman" w:hAnsi="Times New Roman" w:cs="Times New Roman"/>
          <w:sz w:val="28"/>
          <w:szCs w:val="28"/>
        </w:rPr>
      </w:pPr>
      <w:r>
        <w:rPr>
          <w:rFonts w:ascii="Times New Roman" w:hAnsi="Times New Roman" w:cs="Times New Roman"/>
          <w:sz w:val="28"/>
          <w:szCs w:val="28"/>
          <w:lang w:val="ru-RU"/>
        </w:rPr>
        <w:t>2.</w:t>
      </w:r>
      <w:r w:rsidRPr="00031278">
        <w:rPr>
          <w:rFonts w:ascii="Times New Roman" w:hAnsi="Times New Roman" w:cs="Times New Roman"/>
          <w:sz w:val="28"/>
          <w:szCs w:val="28"/>
        </w:rPr>
        <w:t xml:space="preserve">Гринь Л.О. </w:t>
      </w:r>
      <w:proofErr w:type="spellStart"/>
      <w:r w:rsidRPr="00031278">
        <w:rPr>
          <w:rFonts w:ascii="Times New Roman" w:hAnsi="Times New Roman" w:cs="Times New Roman"/>
          <w:sz w:val="28"/>
          <w:szCs w:val="28"/>
        </w:rPr>
        <w:t>Теоретико-методичні</w:t>
      </w:r>
      <w:proofErr w:type="spellEnd"/>
      <w:r w:rsidRPr="00031278">
        <w:rPr>
          <w:rFonts w:ascii="Times New Roman" w:hAnsi="Times New Roman" w:cs="Times New Roman"/>
          <w:sz w:val="28"/>
          <w:szCs w:val="28"/>
        </w:rPr>
        <w:t xml:space="preserve"> основи вокальної </w:t>
      </w:r>
      <w:proofErr w:type="gramStart"/>
      <w:r w:rsidRPr="00031278">
        <w:rPr>
          <w:rFonts w:ascii="Times New Roman" w:hAnsi="Times New Roman" w:cs="Times New Roman"/>
          <w:sz w:val="28"/>
          <w:szCs w:val="28"/>
        </w:rPr>
        <w:t>п</w:t>
      </w:r>
      <w:proofErr w:type="gramEnd"/>
      <w:r w:rsidRPr="00031278">
        <w:rPr>
          <w:rFonts w:ascii="Times New Roman" w:hAnsi="Times New Roman" w:cs="Times New Roman"/>
          <w:sz w:val="28"/>
          <w:szCs w:val="28"/>
        </w:rPr>
        <w:t xml:space="preserve">ідготовки майбутніх акторів / Науково-методичний посібник для студентів спеціальності </w:t>
      </w:r>
      <w:proofErr w:type="spellStart"/>
      <w:r w:rsidRPr="00031278">
        <w:rPr>
          <w:rFonts w:ascii="Times New Roman" w:hAnsi="Times New Roman" w:cs="Times New Roman"/>
          <w:sz w:val="28"/>
          <w:szCs w:val="28"/>
        </w:rPr>
        <w:t>„Театральне</w:t>
      </w:r>
      <w:proofErr w:type="spellEnd"/>
      <w:r w:rsidRPr="00031278">
        <w:rPr>
          <w:rFonts w:ascii="Times New Roman" w:hAnsi="Times New Roman" w:cs="Times New Roman"/>
          <w:sz w:val="28"/>
          <w:szCs w:val="28"/>
        </w:rPr>
        <w:t xml:space="preserve"> </w:t>
      </w:r>
      <w:proofErr w:type="spellStart"/>
      <w:r w:rsidRPr="00031278">
        <w:rPr>
          <w:rFonts w:ascii="Times New Roman" w:hAnsi="Times New Roman" w:cs="Times New Roman"/>
          <w:sz w:val="28"/>
          <w:szCs w:val="28"/>
        </w:rPr>
        <w:t>мистецтво”</w:t>
      </w:r>
      <w:proofErr w:type="spellEnd"/>
      <w:r w:rsidRPr="00031278">
        <w:rPr>
          <w:rFonts w:ascii="Times New Roman" w:hAnsi="Times New Roman" w:cs="Times New Roman"/>
          <w:sz w:val="28"/>
          <w:szCs w:val="28"/>
        </w:rPr>
        <w:t>[науковий редактор Г.В.</w:t>
      </w:r>
      <w:proofErr w:type="spellStart"/>
      <w:r w:rsidRPr="00031278">
        <w:rPr>
          <w:rFonts w:ascii="Times New Roman" w:hAnsi="Times New Roman" w:cs="Times New Roman"/>
          <w:sz w:val="28"/>
          <w:szCs w:val="28"/>
        </w:rPr>
        <w:t>Локарєва</w:t>
      </w:r>
      <w:proofErr w:type="spellEnd"/>
      <w:r w:rsidRPr="00031278">
        <w:rPr>
          <w:rFonts w:ascii="Times New Roman" w:hAnsi="Times New Roman" w:cs="Times New Roman"/>
          <w:sz w:val="28"/>
          <w:szCs w:val="28"/>
        </w:rPr>
        <w:t xml:space="preserve">]. – Запоріжжя: ЗНУ, 2011. </w:t>
      </w:r>
    </w:p>
    <w:p w:rsidR="005E41BA" w:rsidRPr="00F97475" w:rsidRDefault="005E41BA" w:rsidP="005E41BA">
      <w:pPr>
        <w:ind w:firstLine="181"/>
        <w:rPr>
          <w:rFonts w:ascii="Times New Roman" w:hAnsi="Times New Roman" w:cs="Times New Roman"/>
          <w:sz w:val="28"/>
          <w:szCs w:val="28"/>
          <w:lang w:val="ru-RU"/>
        </w:rPr>
      </w:pPr>
      <w:r>
        <w:rPr>
          <w:rFonts w:ascii="Times New Roman" w:hAnsi="Times New Roman" w:cs="Times New Roman"/>
          <w:sz w:val="28"/>
          <w:szCs w:val="28"/>
        </w:rPr>
        <w:t>3.</w:t>
      </w:r>
      <w:proofErr w:type="spellStart"/>
      <w:r w:rsidRPr="00F97475">
        <w:rPr>
          <w:rFonts w:ascii="Times New Roman" w:hAnsi="Times New Roman" w:cs="Times New Roman"/>
          <w:sz w:val="28"/>
          <w:szCs w:val="28"/>
          <w:lang w:val="ru-RU"/>
        </w:rPr>
        <w:t>Гнидь</w:t>
      </w:r>
      <w:proofErr w:type="spellEnd"/>
      <w:r w:rsidRPr="00F97475">
        <w:rPr>
          <w:rFonts w:ascii="Times New Roman" w:hAnsi="Times New Roman" w:cs="Times New Roman"/>
          <w:sz w:val="28"/>
          <w:szCs w:val="28"/>
          <w:lang w:val="ru-RU"/>
        </w:rPr>
        <w:t xml:space="preserve"> Б. </w:t>
      </w:r>
      <w:proofErr w:type="spellStart"/>
      <w:r w:rsidRPr="00F97475">
        <w:rPr>
          <w:rFonts w:ascii="Times New Roman" w:hAnsi="Times New Roman" w:cs="Times New Roman"/>
          <w:sz w:val="28"/>
          <w:szCs w:val="28"/>
          <w:lang w:val="ru-RU"/>
        </w:rPr>
        <w:t>Історія</w:t>
      </w:r>
      <w:proofErr w:type="spellEnd"/>
      <w:r w:rsidRPr="00F97475">
        <w:rPr>
          <w:rFonts w:ascii="Times New Roman" w:hAnsi="Times New Roman" w:cs="Times New Roman"/>
          <w:sz w:val="28"/>
          <w:szCs w:val="28"/>
          <w:lang w:val="ru-RU"/>
        </w:rPr>
        <w:t xml:space="preserve"> </w:t>
      </w:r>
      <w:proofErr w:type="gramStart"/>
      <w:r w:rsidRPr="00F97475">
        <w:rPr>
          <w:rFonts w:ascii="Times New Roman" w:hAnsi="Times New Roman" w:cs="Times New Roman"/>
          <w:sz w:val="28"/>
          <w:szCs w:val="28"/>
          <w:lang w:val="ru-RU"/>
        </w:rPr>
        <w:t>вокального</w:t>
      </w:r>
      <w:proofErr w:type="gramEnd"/>
      <w:r w:rsidRPr="00F97475">
        <w:rPr>
          <w:rFonts w:ascii="Times New Roman" w:hAnsi="Times New Roman" w:cs="Times New Roman"/>
          <w:sz w:val="28"/>
          <w:szCs w:val="28"/>
          <w:lang w:val="ru-RU"/>
        </w:rPr>
        <w:t xml:space="preserve"> </w:t>
      </w:r>
      <w:proofErr w:type="spellStart"/>
      <w:r w:rsidRPr="00F97475">
        <w:rPr>
          <w:rFonts w:ascii="Times New Roman" w:hAnsi="Times New Roman" w:cs="Times New Roman"/>
          <w:sz w:val="28"/>
          <w:szCs w:val="28"/>
          <w:lang w:val="ru-RU"/>
        </w:rPr>
        <w:t>мистецтва</w:t>
      </w:r>
      <w:proofErr w:type="spellEnd"/>
      <w:r w:rsidRPr="00F97475">
        <w:rPr>
          <w:rFonts w:ascii="Times New Roman" w:hAnsi="Times New Roman" w:cs="Times New Roman"/>
          <w:sz w:val="28"/>
          <w:szCs w:val="28"/>
          <w:lang w:val="ru-RU"/>
        </w:rPr>
        <w:t>. - КНМАУ, 1997.</w:t>
      </w:r>
    </w:p>
    <w:p w:rsidR="005E41BA" w:rsidRPr="00F97475" w:rsidRDefault="005E41BA" w:rsidP="005E41BA">
      <w:pPr>
        <w:ind w:firstLine="181"/>
        <w:rPr>
          <w:rFonts w:ascii="Times New Roman" w:hAnsi="Times New Roman" w:cs="Times New Roman"/>
          <w:sz w:val="28"/>
          <w:szCs w:val="28"/>
          <w:lang w:val="ru-RU"/>
        </w:rPr>
      </w:pPr>
      <w:r>
        <w:rPr>
          <w:rFonts w:ascii="Times New Roman" w:hAnsi="Times New Roman" w:cs="Times New Roman"/>
          <w:sz w:val="28"/>
          <w:szCs w:val="28"/>
          <w:lang w:val="ru-RU"/>
        </w:rPr>
        <w:t>4.</w:t>
      </w:r>
      <w:r w:rsidRPr="00F97475">
        <w:rPr>
          <w:rFonts w:ascii="Times New Roman" w:hAnsi="Times New Roman" w:cs="Times New Roman"/>
          <w:sz w:val="28"/>
          <w:szCs w:val="28"/>
          <w:lang w:val="ru-RU"/>
        </w:rPr>
        <w:t xml:space="preserve">Дорошок ВД. </w:t>
      </w:r>
      <w:proofErr w:type="spellStart"/>
      <w:r w:rsidRPr="00F97475">
        <w:rPr>
          <w:rFonts w:ascii="Times New Roman" w:hAnsi="Times New Roman" w:cs="Times New Roman"/>
          <w:sz w:val="28"/>
          <w:szCs w:val="28"/>
          <w:lang w:val="ru-RU"/>
        </w:rPr>
        <w:t>Сливацький</w:t>
      </w:r>
      <w:proofErr w:type="spellEnd"/>
      <w:r w:rsidRPr="00F97475">
        <w:rPr>
          <w:rFonts w:ascii="Times New Roman" w:hAnsi="Times New Roman" w:cs="Times New Roman"/>
          <w:sz w:val="28"/>
          <w:szCs w:val="28"/>
          <w:lang w:val="ru-RU"/>
        </w:rPr>
        <w:t xml:space="preserve"> М.Ю. </w:t>
      </w:r>
      <w:proofErr w:type="spellStart"/>
      <w:r w:rsidRPr="00F97475">
        <w:rPr>
          <w:rFonts w:ascii="Times New Roman" w:hAnsi="Times New Roman" w:cs="Times New Roman"/>
          <w:sz w:val="28"/>
          <w:szCs w:val="28"/>
          <w:lang w:val="ru-RU"/>
        </w:rPr>
        <w:t>Основи</w:t>
      </w:r>
      <w:proofErr w:type="spellEnd"/>
      <w:r w:rsidRPr="00F97475">
        <w:rPr>
          <w:rFonts w:ascii="Times New Roman" w:hAnsi="Times New Roman" w:cs="Times New Roman"/>
          <w:sz w:val="28"/>
          <w:szCs w:val="28"/>
          <w:lang w:val="ru-RU"/>
        </w:rPr>
        <w:t xml:space="preserve"> </w:t>
      </w:r>
      <w:proofErr w:type="spellStart"/>
      <w:proofErr w:type="gramStart"/>
      <w:r w:rsidRPr="00F97475">
        <w:rPr>
          <w:rFonts w:ascii="Times New Roman" w:hAnsi="Times New Roman" w:cs="Times New Roman"/>
          <w:sz w:val="28"/>
          <w:szCs w:val="28"/>
          <w:lang w:val="ru-RU"/>
        </w:rPr>
        <w:t>вокально-педагог</w:t>
      </w:r>
      <w:proofErr w:type="gramEnd"/>
      <w:r w:rsidRPr="00F97475">
        <w:rPr>
          <w:rFonts w:ascii="Times New Roman" w:hAnsi="Times New Roman" w:cs="Times New Roman"/>
          <w:sz w:val="28"/>
          <w:szCs w:val="28"/>
          <w:lang w:val="ru-RU"/>
        </w:rPr>
        <w:t>ічноїтворчостівчителямузики</w:t>
      </w:r>
      <w:proofErr w:type="spellEnd"/>
      <w:r w:rsidRPr="00F97475">
        <w:rPr>
          <w:rFonts w:ascii="Times New Roman" w:hAnsi="Times New Roman" w:cs="Times New Roman"/>
          <w:sz w:val="28"/>
          <w:szCs w:val="28"/>
          <w:lang w:val="ru-RU"/>
        </w:rPr>
        <w:t xml:space="preserve">. - </w:t>
      </w:r>
      <w:proofErr w:type="spellStart"/>
      <w:r w:rsidRPr="00F97475">
        <w:rPr>
          <w:rFonts w:ascii="Times New Roman" w:hAnsi="Times New Roman" w:cs="Times New Roman"/>
          <w:sz w:val="28"/>
          <w:szCs w:val="28"/>
          <w:lang w:val="ru-RU"/>
        </w:rPr>
        <w:t>Івано-Франківськ</w:t>
      </w:r>
      <w:proofErr w:type="spellEnd"/>
      <w:r w:rsidRPr="00F97475">
        <w:rPr>
          <w:rFonts w:ascii="Times New Roman" w:hAnsi="Times New Roman" w:cs="Times New Roman"/>
          <w:sz w:val="28"/>
          <w:szCs w:val="28"/>
          <w:lang w:val="ru-RU"/>
        </w:rPr>
        <w:t>, 2007 р.</w:t>
      </w:r>
    </w:p>
    <w:p w:rsidR="005E41BA" w:rsidRDefault="005E41BA" w:rsidP="005E41BA">
      <w:pPr>
        <w:ind w:firstLine="181"/>
        <w:rPr>
          <w:rFonts w:ascii="Times New Roman" w:hAnsi="Times New Roman" w:cs="Times New Roman"/>
          <w:sz w:val="28"/>
          <w:szCs w:val="28"/>
          <w:lang w:val="ru-RU"/>
        </w:rPr>
      </w:pPr>
      <w:r>
        <w:rPr>
          <w:rFonts w:ascii="Times New Roman" w:hAnsi="Times New Roman" w:cs="Times New Roman"/>
          <w:sz w:val="28"/>
          <w:szCs w:val="28"/>
          <w:lang w:val="ru-RU"/>
        </w:rPr>
        <w:t>5.</w:t>
      </w:r>
      <w:r w:rsidRPr="00F97475">
        <w:rPr>
          <w:rFonts w:ascii="Times New Roman" w:hAnsi="Times New Roman" w:cs="Times New Roman"/>
          <w:sz w:val="28"/>
          <w:szCs w:val="28"/>
          <w:lang w:val="ru-RU"/>
        </w:rPr>
        <w:t xml:space="preserve">Монографія. Автор. </w:t>
      </w:r>
      <w:proofErr w:type="spellStart"/>
      <w:r w:rsidRPr="00F97475">
        <w:rPr>
          <w:rFonts w:ascii="Times New Roman" w:hAnsi="Times New Roman" w:cs="Times New Roman"/>
          <w:sz w:val="28"/>
          <w:szCs w:val="28"/>
          <w:lang w:val="ru-RU"/>
        </w:rPr>
        <w:t>КолективвикладачівкафедриспівуІнститутумистецтв</w:t>
      </w:r>
      <w:proofErr w:type="spellEnd"/>
      <w:r w:rsidRPr="00F97475">
        <w:rPr>
          <w:rFonts w:ascii="Times New Roman" w:hAnsi="Times New Roman" w:cs="Times New Roman"/>
          <w:sz w:val="28"/>
          <w:szCs w:val="28"/>
          <w:lang w:val="ru-RU"/>
        </w:rPr>
        <w:t xml:space="preserve">. «Голос </w:t>
      </w:r>
      <w:proofErr w:type="spellStart"/>
      <w:r w:rsidRPr="00F97475">
        <w:rPr>
          <w:rFonts w:ascii="Times New Roman" w:hAnsi="Times New Roman" w:cs="Times New Roman"/>
          <w:sz w:val="28"/>
          <w:szCs w:val="28"/>
          <w:lang w:val="ru-RU"/>
        </w:rPr>
        <w:t>людини</w:t>
      </w:r>
      <w:proofErr w:type="spellEnd"/>
      <w:r w:rsidRPr="00F97475">
        <w:rPr>
          <w:rFonts w:ascii="Times New Roman" w:hAnsi="Times New Roman" w:cs="Times New Roman"/>
          <w:sz w:val="28"/>
          <w:szCs w:val="28"/>
          <w:lang w:val="ru-RU"/>
        </w:rPr>
        <w:t xml:space="preserve"> та </w:t>
      </w:r>
      <w:proofErr w:type="spellStart"/>
      <w:r w:rsidRPr="00F97475">
        <w:rPr>
          <w:rFonts w:ascii="Times New Roman" w:hAnsi="Times New Roman" w:cs="Times New Roman"/>
          <w:sz w:val="28"/>
          <w:szCs w:val="28"/>
          <w:lang w:val="ru-RU"/>
        </w:rPr>
        <w:t>вокальна</w:t>
      </w:r>
      <w:proofErr w:type="spellEnd"/>
      <w:r w:rsidRPr="00F97475">
        <w:rPr>
          <w:rFonts w:ascii="Times New Roman" w:hAnsi="Times New Roman" w:cs="Times New Roman"/>
          <w:sz w:val="28"/>
          <w:szCs w:val="28"/>
          <w:lang w:val="ru-RU"/>
        </w:rPr>
        <w:t xml:space="preserve"> робота </w:t>
      </w:r>
      <w:proofErr w:type="spellStart"/>
      <w:r w:rsidRPr="00F97475">
        <w:rPr>
          <w:rFonts w:ascii="Times New Roman" w:hAnsi="Times New Roman" w:cs="Times New Roman"/>
          <w:sz w:val="28"/>
          <w:szCs w:val="28"/>
          <w:lang w:val="ru-RU"/>
        </w:rPr>
        <w:t>з</w:t>
      </w:r>
      <w:proofErr w:type="spellEnd"/>
      <w:r w:rsidRPr="00F97475">
        <w:rPr>
          <w:rFonts w:ascii="Times New Roman" w:hAnsi="Times New Roman" w:cs="Times New Roman"/>
          <w:sz w:val="28"/>
          <w:szCs w:val="28"/>
          <w:lang w:val="ru-RU"/>
        </w:rPr>
        <w:t xml:space="preserve"> н</w:t>
      </w:r>
      <w:r>
        <w:rPr>
          <w:rFonts w:ascii="Times New Roman" w:hAnsi="Times New Roman" w:cs="Times New Roman"/>
          <w:sz w:val="28"/>
          <w:szCs w:val="28"/>
          <w:lang w:val="ru-RU"/>
        </w:rPr>
        <w:t xml:space="preserve">им». - </w:t>
      </w:r>
      <w:proofErr w:type="spellStart"/>
      <w:r>
        <w:rPr>
          <w:rFonts w:ascii="Times New Roman" w:hAnsi="Times New Roman" w:cs="Times New Roman"/>
          <w:sz w:val="28"/>
          <w:szCs w:val="28"/>
          <w:lang w:val="ru-RU"/>
        </w:rPr>
        <w:t>Івано-Франківськ</w:t>
      </w:r>
      <w:proofErr w:type="spellEnd"/>
      <w:r>
        <w:rPr>
          <w:rFonts w:ascii="Times New Roman" w:hAnsi="Times New Roman" w:cs="Times New Roman"/>
          <w:sz w:val="28"/>
          <w:szCs w:val="28"/>
          <w:lang w:val="ru-RU"/>
        </w:rPr>
        <w:t xml:space="preserve">, 2010 </w:t>
      </w:r>
      <w:proofErr w:type="spellStart"/>
      <w:proofErr w:type="gramStart"/>
      <w:r>
        <w:rPr>
          <w:rFonts w:ascii="Times New Roman" w:hAnsi="Times New Roman" w:cs="Times New Roman"/>
          <w:sz w:val="28"/>
          <w:szCs w:val="28"/>
          <w:lang w:val="ru-RU"/>
        </w:rPr>
        <w:t>р</w:t>
      </w:r>
      <w:proofErr w:type="spellEnd"/>
      <w:proofErr w:type="gramEnd"/>
    </w:p>
    <w:p w:rsidR="005E41BA" w:rsidRPr="001233D0" w:rsidRDefault="005E41BA" w:rsidP="005E41BA">
      <w:pPr>
        <w:ind w:firstLine="181"/>
        <w:rPr>
          <w:rFonts w:ascii="Times New Roman" w:hAnsi="Times New Roman" w:cs="Times New Roman"/>
          <w:sz w:val="28"/>
          <w:szCs w:val="28"/>
          <w:lang w:val="ru-RU"/>
        </w:rPr>
      </w:pPr>
      <w:r>
        <w:rPr>
          <w:rFonts w:ascii="Times New Roman" w:hAnsi="Times New Roman" w:cs="Times New Roman"/>
          <w:sz w:val="28"/>
          <w:szCs w:val="28"/>
        </w:rPr>
        <w:t>6.</w:t>
      </w:r>
      <w:r w:rsidRPr="001233D0">
        <w:rPr>
          <w:rFonts w:ascii="Times New Roman" w:hAnsi="Times New Roman" w:cs="Times New Roman"/>
          <w:sz w:val="28"/>
          <w:szCs w:val="28"/>
        </w:rPr>
        <w:t>О.Ткаченко Г</w:t>
      </w:r>
      <w:r>
        <w:rPr>
          <w:rFonts w:ascii="Times New Roman" w:hAnsi="Times New Roman" w:cs="Times New Roman"/>
          <w:sz w:val="28"/>
          <w:szCs w:val="28"/>
        </w:rPr>
        <w:t xml:space="preserve">ігієна </w:t>
      </w:r>
      <w:proofErr w:type="spellStart"/>
      <w:r>
        <w:rPr>
          <w:rFonts w:ascii="Times New Roman" w:hAnsi="Times New Roman" w:cs="Times New Roman"/>
          <w:sz w:val="28"/>
          <w:szCs w:val="28"/>
        </w:rPr>
        <w:t>голосуу</w:t>
      </w:r>
      <w:proofErr w:type="spellEnd"/>
      <w:r>
        <w:rPr>
          <w:rFonts w:ascii="Times New Roman" w:hAnsi="Times New Roman" w:cs="Times New Roman"/>
          <w:sz w:val="28"/>
          <w:szCs w:val="28"/>
        </w:rPr>
        <w:t xml:space="preserve"> вокальній підготовці майбутніх фахівців музично-педагогічного профілю</w:t>
      </w:r>
      <w:r w:rsidRPr="001233D0">
        <w:rPr>
          <w:rFonts w:ascii="Times New Roman" w:hAnsi="Times New Roman" w:cs="Times New Roman"/>
          <w:sz w:val="28"/>
          <w:szCs w:val="28"/>
        </w:rPr>
        <w:t>.-Київ,2014.</w:t>
      </w:r>
    </w:p>
    <w:p w:rsidR="005E41BA" w:rsidRPr="00031278" w:rsidRDefault="005E41BA" w:rsidP="005E41BA">
      <w:pPr>
        <w:ind w:firstLine="181"/>
        <w:rPr>
          <w:rFonts w:ascii="Times New Roman" w:hAnsi="Times New Roman" w:cs="Times New Roman"/>
          <w:sz w:val="28"/>
          <w:szCs w:val="28"/>
          <w:lang w:val="ru-RU"/>
        </w:rPr>
      </w:pPr>
      <w:r>
        <w:rPr>
          <w:rFonts w:ascii="Times New Roman" w:hAnsi="Times New Roman" w:cs="Times New Roman"/>
          <w:sz w:val="28"/>
          <w:szCs w:val="28"/>
        </w:rPr>
        <w:t>7.</w:t>
      </w:r>
      <w:r w:rsidRPr="00CF247F">
        <w:rPr>
          <w:rFonts w:ascii="Times New Roman" w:hAnsi="Times New Roman" w:cs="Times New Roman"/>
          <w:sz w:val="28"/>
          <w:szCs w:val="28"/>
        </w:rPr>
        <w:t>Чайка В. Мистецтво творити голосом. роль психофізіологічного стану студента у розвитку його вокальної майстерності: поради педагога / В. Ч</w:t>
      </w:r>
      <w:r>
        <w:rPr>
          <w:rFonts w:ascii="Times New Roman" w:hAnsi="Times New Roman" w:cs="Times New Roman"/>
          <w:sz w:val="28"/>
          <w:szCs w:val="28"/>
        </w:rPr>
        <w:t>айка. – Львів : Місіонер, 2012.</w:t>
      </w:r>
    </w:p>
    <w:p w:rsidR="005E41BA" w:rsidRDefault="005E41BA" w:rsidP="005E41BA">
      <w:pPr>
        <w:ind w:firstLine="181"/>
        <w:rPr>
          <w:rFonts w:ascii="Times New Roman" w:hAnsi="Times New Roman" w:cs="Times New Roman"/>
          <w:sz w:val="28"/>
          <w:szCs w:val="28"/>
          <w:lang w:val="ru-RU"/>
        </w:rPr>
      </w:pPr>
    </w:p>
    <w:p w:rsidR="005E41BA" w:rsidRDefault="005E41BA" w:rsidP="005E41BA">
      <w:pPr>
        <w:ind w:firstLine="181"/>
        <w:rPr>
          <w:rFonts w:ascii="Times New Roman" w:hAnsi="Times New Roman" w:cs="Times New Roman"/>
          <w:sz w:val="28"/>
          <w:szCs w:val="28"/>
          <w:lang w:val="ru-RU"/>
        </w:rPr>
      </w:pPr>
    </w:p>
    <w:p w:rsidR="005E41BA" w:rsidRDefault="005E41BA" w:rsidP="005E41BA">
      <w:pPr>
        <w:ind w:firstLine="181"/>
        <w:rPr>
          <w:rFonts w:ascii="Times New Roman" w:hAnsi="Times New Roman" w:cs="Times New Roman"/>
          <w:b/>
          <w:sz w:val="28"/>
          <w:szCs w:val="28"/>
          <w:lang w:val="ru-RU"/>
        </w:rPr>
      </w:pPr>
      <w:proofErr w:type="spellStart"/>
      <w:r w:rsidRPr="00B35B51">
        <w:rPr>
          <w:rFonts w:ascii="Times New Roman" w:hAnsi="Times New Roman" w:cs="Times New Roman"/>
          <w:b/>
          <w:sz w:val="28"/>
          <w:szCs w:val="28"/>
          <w:lang w:val="ru-RU"/>
        </w:rPr>
        <w:t>Додатковалітература</w:t>
      </w:r>
      <w:proofErr w:type="spellEnd"/>
      <w:r w:rsidRPr="00B35B51">
        <w:rPr>
          <w:rFonts w:ascii="Times New Roman" w:hAnsi="Times New Roman" w:cs="Times New Roman"/>
          <w:b/>
          <w:sz w:val="28"/>
          <w:szCs w:val="28"/>
          <w:lang w:val="ru-RU"/>
        </w:rPr>
        <w:t>:</w:t>
      </w:r>
    </w:p>
    <w:p w:rsidR="005E41BA" w:rsidRPr="00B35B51" w:rsidRDefault="005E41BA" w:rsidP="005E41BA">
      <w:pPr>
        <w:ind w:firstLine="181"/>
        <w:rPr>
          <w:rFonts w:ascii="Times New Roman" w:hAnsi="Times New Roman" w:cs="Times New Roman"/>
          <w:b/>
          <w:sz w:val="28"/>
          <w:szCs w:val="28"/>
          <w:lang w:val="ru-RU"/>
        </w:rPr>
      </w:pPr>
    </w:p>
    <w:p w:rsidR="005E41BA" w:rsidRPr="00F97475" w:rsidRDefault="005E41BA" w:rsidP="005E41BA">
      <w:pPr>
        <w:ind w:firstLine="181"/>
        <w:jc w:val="both"/>
        <w:rPr>
          <w:rFonts w:ascii="Times New Roman" w:hAnsi="Times New Roman" w:cs="Times New Roman"/>
          <w:sz w:val="28"/>
          <w:szCs w:val="28"/>
          <w:lang w:val="ru-RU"/>
        </w:rPr>
      </w:pPr>
      <w:r>
        <w:rPr>
          <w:rFonts w:ascii="Times New Roman" w:hAnsi="Times New Roman" w:cs="Times New Roman"/>
          <w:sz w:val="28"/>
          <w:szCs w:val="28"/>
          <w:lang w:val="be-BY"/>
        </w:rPr>
        <w:t>1</w:t>
      </w:r>
      <w:r>
        <w:rPr>
          <w:rFonts w:ascii="Times New Roman" w:hAnsi="Times New Roman" w:cs="Times New Roman"/>
          <w:sz w:val="28"/>
          <w:szCs w:val="28"/>
          <w:lang w:val="ru-RU"/>
        </w:rPr>
        <w:t>.</w:t>
      </w:r>
      <w:proofErr w:type="spellStart"/>
      <w:r w:rsidRPr="00F97475">
        <w:rPr>
          <w:rFonts w:ascii="Times New Roman" w:hAnsi="Times New Roman" w:cs="Times New Roman"/>
          <w:sz w:val="28"/>
          <w:szCs w:val="28"/>
          <w:lang w:val="ru-RU"/>
        </w:rPr>
        <w:t>Вілінська</w:t>
      </w:r>
      <w:proofErr w:type="spellEnd"/>
      <w:r w:rsidRPr="00F97475">
        <w:rPr>
          <w:rFonts w:ascii="Times New Roman" w:hAnsi="Times New Roman" w:cs="Times New Roman"/>
          <w:sz w:val="28"/>
          <w:szCs w:val="28"/>
          <w:lang w:val="ru-RU"/>
        </w:rPr>
        <w:t xml:space="preserve"> 1. </w:t>
      </w:r>
      <w:proofErr w:type="spellStart"/>
      <w:r w:rsidRPr="00F97475">
        <w:rPr>
          <w:rFonts w:ascii="Times New Roman" w:hAnsi="Times New Roman" w:cs="Times New Roman"/>
          <w:sz w:val="28"/>
          <w:szCs w:val="28"/>
          <w:lang w:val="ru-RU"/>
        </w:rPr>
        <w:t>Вокалізи</w:t>
      </w:r>
      <w:proofErr w:type="spellEnd"/>
      <w:r w:rsidRPr="00F97475">
        <w:rPr>
          <w:rFonts w:ascii="Times New Roman" w:hAnsi="Times New Roman" w:cs="Times New Roman"/>
          <w:sz w:val="28"/>
          <w:szCs w:val="28"/>
          <w:lang w:val="ru-RU"/>
        </w:rPr>
        <w:t xml:space="preserve"> для </w:t>
      </w:r>
      <w:proofErr w:type="spellStart"/>
      <w:r w:rsidRPr="00F97475">
        <w:rPr>
          <w:rFonts w:ascii="Times New Roman" w:hAnsi="Times New Roman" w:cs="Times New Roman"/>
          <w:sz w:val="28"/>
          <w:szCs w:val="28"/>
          <w:lang w:val="ru-RU"/>
        </w:rPr>
        <w:t>співака-початківця</w:t>
      </w:r>
      <w:proofErr w:type="spellEnd"/>
      <w:r w:rsidRPr="00F97475">
        <w:rPr>
          <w:rFonts w:ascii="Times New Roman" w:hAnsi="Times New Roman" w:cs="Times New Roman"/>
          <w:sz w:val="28"/>
          <w:szCs w:val="28"/>
          <w:lang w:val="ru-RU"/>
        </w:rPr>
        <w:t xml:space="preserve">. - К.: </w:t>
      </w:r>
      <w:proofErr w:type="spellStart"/>
      <w:r w:rsidRPr="00F97475">
        <w:rPr>
          <w:rFonts w:ascii="Times New Roman" w:hAnsi="Times New Roman" w:cs="Times New Roman"/>
          <w:sz w:val="28"/>
          <w:szCs w:val="28"/>
          <w:lang w:val="ru-RU"/>
        </w:rPr>
        <w:t>МузичнаУкраїна</w:t>
      </w:r>
      <w:proofErr w:type="spellEnd"/>
      <w:r w:rsidRPr="00F97475">
        <w:rPr>
          <w:rFonts w:ascii="Times New Roman" w:hAnsi="Times New Roman" w:cs="Times New Roman"/>
          <w:sz w:val="28"/>
          <w:szCs w:val="28"/>
          <w:lang w:val="ru-RU"/>
        </w:rPr>
        <w:t>, 1971.</w:t>
      </w:r>
    </w:p>
    <w:p w:rsidR="005E41BA" w:rsidRPr="00F97475" w:rsidRDefault="005E41BA" w:rsidP="005E41BA">
      <w:pPr>
        <w:ind w:firstLine="181"/>
        <w:rPr>
          <w:rFonts w:ascii="Times New Roman" w:hAnsi="Times New Roman" w:cs="Times New Roman"/>
          <w:sz w:val="28"/>
          <w:szCs w:val="28"/>
          <w:lang w:val="ru-RU"/>
        </w:rPr>
      </w:pPr>
      <w:r>
        <w:rPr>
          <w:rFonts w:ascii="Times New Roman" w:hAnsi="Times New Roman" w:cs="Times New Roman"/>
          <w:sz w:val="28"/>
          <w:szCs w:val="28"/>
          <w:lang w:val="ru-RU"/>
        </w:rPr>
        <w:t>2.</w:t>
      </w:r>
      <w:r w:rsidRPr="00F97475">
        <w:rPr>
          <w:rFonts w:ascii="Times New Roman" w:hAnsi="Times New Roman" w:cs="Times New Roman"/>
          <w:sz w:val="28"/>
          <w:szCs w:val="28"/>
          <w:lang w:val="ru-RU"/>
        </w:rPr>
        <w:t>Ві</w:t>
      </w:r>
      <w:proofErr w:type="gramStart"/>
      <w:r w:rsidRPr="00F97475">
        <w:rPr>
          <w:rFonts w:ascii="Times New Roman" w:hAnsi="Times New Roman" w:cs="Times New Roman"/>
          <w:sz w:val="28"/>
          <w:szCs w:val="28"/>
          <w:lang w:val="ru-RU"/>
        </w:rPr>
        <w:t>л</w:t>
      </w:r>
      <w:proofErr w:type="gramEnd"/>
      <w:r w:rsidRPr="00F97475">
        <w:rPr>
          <w:rFonts w:ascii="Times New Roman" w:hAnsi="Times New Roman" w:cs="Times New Roman"/>
          <w:sz w:val="28"/>
          <w:szCs w:val="28"/>
          <w:lang w:val="ru-RU"/>
        </w:rPr>
        <w:t xml:space="preserve">інська І. </w:t>
      </w:r>
      <w:proofErr w:type="spellStart"/>
      <w:r w:rsidRPr="00F97475">
        <w:rPr>
          <w:rFonts w:ascii="Times New Roman" w:hAnsi="Times New Roman" w:cs="Times New Roman"/>
          <w:sz w:val="28"/>
          <w:szCs w:val="28"/>
          <w:lang w:val="ru-RU"/>
        </w:rPr>
        <w:t>Вокалізи</w:t>
      </w:r>
      <w:proofErr w:type="spellEnd"/>
      <w:r w:rsidRPr="00F97475">
        <w:rPr>
          <w:rFonts w:ascii="Times New Roman" w:hAnsi="Times New Roman" w:cs="Times New Roman"/>
          <w:sz w:val="28"/>
          <w:szCs w:val="28"/>
          <w:lang w:val="ru-RU"/>
        </w:rPr>
        <w:t xml:space="preserve"> для </w:t>
      </w:r>
      <w:proofErr w:type="spellStart"/>
      <w:r w:rsidRPr="00F97475">
        <w:rPr>
          <w:rFonts w:ascii="Times New Roman" w:hAnsi="Times New Roman" w:cs="Times New Roman"/>
          <w:sz w:val="28"/>
          <w:szCs w:val="28"/>
          <w:lang w:val="ru-RU"/>
        </w:rPr>
        <w:t>високого</w:t>
      </w:r>
      <w:proofErr w:type="spellEnd"/>
      <w:r w:rsidRPr="00F97475">
        <w:rPr>
          <w:rFonts w:ascii="Times New Roman" w:hAnsi="Times New Roman" w:cs="Times New Roman"/>
          <w:sz w:val="28"/>
          <w:szCs w:val="28"/>
          <w:lang w:val="ru-RU"/>
        </w:rPr>
        <w:t xml:space="preserve"> голосу. — К.: </w:t>
      </w:r>
      <w:proofErr w:type="spellStart"/>
      <w:r w:rsidRPr="00F97475">
        <w:rPr>
          <w:rFonts w:ascii="Times New Roman" w:hAnsi="Times New Roman" w:cs="Times New Roman"/>
          <w:sz w:val="28"/>
          <w:szCs w:val="28"/>
          <w:lang w:val="ru-RU"/>
        </w:rPr>
        <w:t>Мистецтво</w:t>
      </w:r>
      <w:proofErr w:type="spellEnd"/>
      <w:r w:rsidRPr="00F97475">
        <w:rPr>
          <w:rFonts w:ascii="Times New Roman" w:hAnsi="Times New Roman" w:cs="Times New Roman"/>
          <w:sz w:val="28"/>
          <w:szCs w:val="28"/>
          <w:lang w:val="ru-RU"/>
        </w:rPr>
        <w:t>, 1969.</w:t>
      </w:r>
    </w:p>
    <w:p w:rsidR="005E41BA" w:rsidRPr="00F97475" w:rsidRDefault="005E41BA" w:rsidP="005E41BA">
      <w:pPr>
        <w:ind w:firstLine="181"/>
        <w:rPr>
          <w:rFonts w:ascii="Times New Roman" w:hAnsi="Times New Roman" w:cs="Times New Roman"/>
          <w:sz w:val="28"/>
          <w:szCs w:val="28"/>
          <w:lang w:val="ru-RU"/>
        </w:rPr>
      </w:pPr>
      <w:r>
        <w:rPr>
          <w:rFonts w:ascii="Times New Roman" w:hAnsi="Times New Roman" w:cs="Times New Roman"/>
          <w:sz w:val="28"/>
          <w:szCs w:val="28"/>
          <w:lang w:val="ru-RU"/>
        </w:rPr>
        <w:t>3.</w:t>
      </w:r>
      <w:r w:rsidRPr="00F97475">
        <w:rPr>
          <w:rFonts w:ascii="Times New Roman" w:hAnsi="Times New Roman" w:cs="Times New Roman"/>
          <w:sz w:val="28"/>
          <w:szCs w:val="28"/>
          <w:lang w:val="ru-RU"/>
        </w:rPr>
        <w:t>Ві</w:t>
      </w:r>
      <w:proofErr w:type="gramStart"/>
      <w:r w:rsidRPr="00F97475">
        <w:rPr>
          <w:rFonts w:ascii="Times New Roman" w:hAnsi="Times New Roman" w:cs="Times New Roman"/>
          <w:sz w:val="28"/>
          <w:szCs w:val="28"/>
          <w:lang w:val="ru-RU"/>
        </w:rPr>
        <w:t>л</w:t>
      </w:r>
      <w:proofErr w:type="gramEnd"/>
      <w:r w:rsidRPr="00F97475">
        <w:rPr>
          <w:rFonts w:ascii="Times New Roman" w:hAnsi="Times New Roman" w:cs="Times New Roman"/>
          <w:sz w:val="28"/>
          <w:szCs w:val="28"/>
          <w:lang w:val="ru-RU"/>
        </w:rPr>
        <w:t xml:space="preserve">інська Г </w:t>
      </w:r>
      <w:proofErr w:type="spellStart"/>
      <w:r w:rsidRPr="00F97475">
        <w:rPr>
          <w:rFonts w:ascii="Times New Roman" w:hAnsi="Times New Roman" w:cs="Times New Roman"/>
          <w:sz w:val="28"/>
          <w:szCs w:val="28"/>
          <w:lang w:val="ru-RU"/>
        </w:rPr>
        <w:t>Вокалізи</w:t>
      </w:r>
      <w:proofErr w:type="spellEnd"/>
      <w:r w:rsidRPr="00F97475">
        <w:rPr>
          <w:rFonts w:ascii="Times New Roman" w:hAnsi="Times New Roman" w:cs="Times New Roman"/>
          <w:sz w:val="28"/>
          <w:szCs w:val="28"/>
          <w:lang w:val="ru-RU"/>
        </w:rPr>
        <w:t xml:space="preserve"> для </w:t>
      </w:r>
      <w:proofErr w:type="spellStart"/>
      <w:r w:rsidRPr="00F97475">
        <w:rPr>
          <w:rFonts w:ascii="Times New Roman" w:hAnsi="Times New Roman" w:cs="Times New Roman"/>
          <w:sz w:val="28"/>
          <w:szCs w:val="28"/>
          <w:lang w:val="ru-RU"/>
        </w:rPr>
        <w:t>середнього</w:t>
      </w:r>
      <w:proofErr w:type="spellEnd"/>
      <w:r w:rsidRPr="00F97475">
        <w:rPr>
          <w:rFonts w:ascii="Times New Roman" w:hAnsi="Times New Roman" w:cs="Times New Roman"/>
          <w:sz w:val="28"/>
          <w:szCs w:val="28"/>
          <w:lang w:val="ru-RU"/>
        </w:rPr>
        <w:t xml:space="preserve"> голосу. - К.: </w:t>
      </w:r>
      <w:proofErr w:type="spellStart"/>
      <w:r w:rsidRPr="00F97475">
        <w:rPr>
          <w:rFonts w:ascii="Times New Roman" w:hAnsi="Times New Roman" w:cs="Times New Roman"/>
          <w:sz w:val="28"/>
          <w:szCs w:val="28"/>
          <w:lang w:val="ru-RU"/>
        </w:rPr>
        <w:t>Мистецтво</w:t>
      </w:r>
      <w:proofErr w:type="spellEnd"/>
      <w:r w:rsidRPr="00F97475">
        <w:rPr>
          <w:rFonts w:ascii="Times New Roman" w:hAnsi="Times New Roman" w:cs="Times New Roman"/>
          <w:sz w:val="28"/>
          <w:szCs w:val="28"/>
          <w:lang w:val="ru-RU"/>
        </w:rPr>
        <w:t>, 1989.</w:t>
      </w:r>
    </w:p>
    <w:p w:rsidR="005E41BA" w:rsidRPr="00F97475" w:rsidRDefault="005E41BA" w:rsidP="005E41BA">
      <w:pPr>
        <w:ind w:firstLine="181"/>
        <w:rPr>
          <w:rFonts w:ascii="Times New Roman" w:hAnsi="Times New Roman" w:cs="Times New Roman"/>
          <w:sz w:val="28"/>
          <w:szCs w:val="28"/>
          <w:lang w:val="ru-RU"/>
        </w:rPr>
      </w:pPr>
      <w:r>
        <w:rPr>
          <w:rFonts w:ascii="Times New Roman" w:hAnsi="Times New Roman" w:cs="Times New Roman"/>
          <w:sz w:val="28"/>
          <w:szCs w:val="28"/>
          <w:lang w:val="ru-RU"/>
        </w:rPr>
        <w:t>4.</w:t>
      </w:r>
      <w:r w:rsidRPr="00F97475">
        <w:rPr>
          <w:rFonts w:ascii="Times New Roman" w:hAnsi="Times New Roman" w:cs="Times New Roman"/>
          <w:sz w:val="28"/>
          <w:szCs w:val="28"/>
          <w:lang w:val="ru-RU"/>
        </w:rPr>
        <w:t>Ві</w:t>
      </w:r>
      <w:proofErr w:type="gramStart"/>
      <w:r w:rsidRPr="00F97475">
        <w:rPr>
          <w:rFonts w:ascii="Times New Roman" w:hAnsi="Times New Roman" w:cs="Times New Roman"/>
          <w:sz w:val="28"/>
          <w:szCs w:val="28"/>
          <w:lang w:val="ru-RU"/>
        </w:rPr>
        <w:t>л</w:t>
      </w:r>
      <w:proofErr w:type="gramEnd"/>
      <w:r w:rsidRPr="00F97475">
        <w:rPr>
          <w:rFonts w:ascii="Times New Roman" w:hAnsi="Times New Roman" w:cs="Times New Roman"/>
          <w:sz w:val="28"/>
          <w:szCs w:val="28"/>
          <w:lang w:val="ru-RU"/>
        </w:rPr>
        <w:t xml:space="preserve">інська І. </w:t>
      </w:r>
      <w:proofErr w:type="spellStart"/>
      <w:r w:rsidRPr="00F97475">
        <w:rPr>
          <w:rFonts w:ascii="Times New Roman" w:hAnsi="Times New Roman" w:cs="Times New Roman"/>
          <w:sz w:val="28"/>
          <w:szCs w:val="28"/>
          <w:lang w:val="ru-RU"/>
        </w:rPr>
        <w:t>Вокалізи</w:t>
      </w:r>
      <w:proofErr w:type="spellEnd"/>
      <w:r w:rsidRPr="00F97475">
        <w:rPr>
          <w:rFonts w:ascii="Times New Roman" w:hAnsi="Times New Roman" w:cs="Times New Roman"/>
          <w:sz w:val="28"/>
          <w:szCs w:val="28"/>
          <w:lang w:val="ru-RU"/>
        </w:rPr>
        <w:t xml:space="preserve"> для </w:t>
      </w:r>
      <w:proofErr w:type="spellStart"/>
      <w:r w:rsidRPr="00F97475">
        <w:rPr>
          <w:rFonts w:ascii="Times New Roman" w:hAnsi="Times New Roman" w:cs="Times New Roman"/>
          <w:sz w:val="28"/>
          <w:szCs w:val="28"/>
          <w:lang w:val="ru-RU"/>
        </w:rPr>
        <w:t>низького</w:t>
      </w:r>
      <w:proofErr w:type="spellEnd"/>
      <w:r w:rsidRPr="00F97475">
        <w:rPr>
          <w:rFonts w:ascii="Times New Roman" w:hAnsi="Times New Roman" w:cs="Times New Roman"/>
          <w:sz w:val="28"/>
          <w:szCs w:val="28"/>
          <w:lang w:val="ru-RU"/>
        </w:rPr>
        <w:t xml:space="preserve"> голосу. - К.: </w:t>
      </w:r>
      <w:proofErr w:type="spellStart"/>
      <w:r w:rsidRPr="00F97475">
        <w:rPr>
          <w:rFonts w:ascii="Times New Roman" w:hAnsi="Times New Roman" w:cs="Times New Roman"/>
          <w:sz w:val="28"/>
          <w:szCs w:val="28"/>
          <w:lang w:val="ru-RU"/>
        </w:rPr>
        <w:t>Мистецтво</w:t>
      </w:r>
      <w:proofErr w:type="spellEnd"/>
      <w:r w:rsidRPr="00F97475">
        <w:rPr>
          <w:rFonts w:ascii="Times New Roman" w:hAnsi="Times New Roman" w:cs="Times New Roman"/>
          <w:sz w:val="28"/>
          <w:szCs w:val="28"/>
          <w:lang w:val="ru-RU"/>
        </w:rPr>
        <w:t>, 1960.</w:t>
      </w:r>
    </w:p>
    <w:p w:rsidR="005E41BA" w:rsidRPr="00F97475" w:rsidRDefault="005E41BA" w:rsidP="005E41BA">
      <w:pPr>
        <w:ind w:firstLine="181"/>
        <w:rPr>
          <w:rFonts w:ascii="Times New Roman" w:hAnsi="Times New Roman" w:cs="Times New Roman"/>
          <w:sz w:val="28"/>
          <w:szCs w:val="28"/>
          <w:lang w:val="ru-RU"/>
        </w:rPr>
      </w:pPr>
      <w:r>
        <w:rPr>
          <w:rFonts w:ascii="Times New Roman" w:hAnsi="Times New Roman" w:cs="Times New Roman"/>
          <w:sz w:val="28"/>
          <w:szCs w:val="28"/>
          <w:lang w:val="ru-RU"/>
        </w:rPr>
        <w:t>5.</w:t>
      </w:r>
      <w:r w:rsidRPr="00F97475">
        <w:rPr>
          <w:rFonts w:ascii="Times New Roman" w:hAnsi="Times New Roman" w:cs="Times New Roman"/>
          <w:sz w:val="28"/>
          <w:szCs w:val="28"/>
          <w:lang w:val="ru-RU"/>
        </w:rPr>
        <w:t xml:space="preserve">Вороніна Р., </w:t>
      </w:r>
      <w:proofErr w:type="spellStart"/>
      <w:r w:rsidRPr="00F97475">
        <w:rPr>
          <w:rFonts w:ascii="Times New Roman" w:hAnsi="Times New Roman" w:cs="Times New Roman"/>
          <w:sz w:val="28"/>
          <w:szCs w:val="28"/>
          <w:lang w:val="ru-RU"/>
        </w:rPr>
        <w:t>Воронін</w:t>
      </w:r>
      <w:proofErr w:type="spellEnd"/>
      <w:r w:rsidRPr="00F97475">
        <w:rPr>
          <w:rFonts w:ascii="Times New Roman" w:hAnsi="Times New Roman" w:cs="Times New Roman"/>
          <w:sz w:val="28"/>
          <w:szCs w:val="28"/>
          <w:lang w:val="ru-RU"/>
        </w:rPr>
        <w:t xml:space="preserve"> О. 30 </w:t>
      </w:r>
      <w:proofErr w:type="spellStart"/>
      <w:r w:rsidRPr="00F97475">
        <w:rPr>
          <w:rFonts w:ascii="Times New Roman" w:hAnsi="Times New Roman" w:cs="Times New Roman"/>
          <w:sz w:val="28"/>
          <w:szCs w:val="28"/>
          <w:lang w:val="ru-RU"/>
        </w:rPr>
        <w:t>вокалізів</w:t>
      </w:r>
      <w:proofErr w:type="spellEnd"/>
      <w:r w:rsidRPr="00F97475">
        <w:rPr>
          <w:rFonts w:ascii="Times New Roman" w:hAnsi="Times New Roman" w:cs="Times New Roman"/>
          <w:sz w:val="28"/>
          <w:szCs w:val="28"/>
          <w:lang w:val="ru-RU"/>
        </w:rPr>
        <w:t xml:space="preserve"> на </w:t>
      </w:r>
      <w:proofErr w:type="spellStart"/>
      <w:r w:rsidRPr="00F97475">
        <w:rPr>
          <w:rFonts w:ascii="Times New Roman" w:hAnsi="Times New Roman" w:cs="Times New Roman"/>
          <w:sz w:val="28"/>
          <w:szCs w:val="28"/>
          <w:lang w:val="ru-RU"/>
        </w:rPr>
        <w:t>основі</w:t>
      </w:r>
      <w:proofErr w:type="spellEnd"/>
      <w:r>
        <w:rPr>
          <w:rFonts w:ascii="Times New Roman" w:hAnsi="Times New Roman" w:cs="Times New Roman"/>
          <w:sz w:val="28"/>
          <w:szCs w:val="28"/>
          <w:lang w:val="ru-RU"/>
        </w:rPr>
        <w:t xml:space="preserve"> </w:t>
      </w:r>
      <w:proofErr w:type="spellStart"/>
      <w:r w:rsidRPr="00F97475">
        <w:rPr>
          <w:rFonts w:ascii="Times New Roman" w:hAnsi="Times New Roman" w:cs="Times New Roman"/>
          <w:sz w:val="28"/>
          <w:szCs w:val="28"/>
          <w:lang w:val="ru-RU"/>
        </w:rPr>
        <w:t>народних</w:t>
      </w:r>
      <w:proofErr w:type="spellEnd"/>
      <w:r>
        <w:rPr>
          <w:rFonts w:ascii="Times New Roman" w:hAnsi="Times New Roman" w:cs="Times New Roman"/>
          <w:sz w:val="28"/>
          <w:szCs w:val="28"/>
          <w:lang w:val="ru-RU"/>
        </w:rPr>
        <w:t xml:space="preserve"> </w:t>
      </w:r>
      <w:proofErr w:type="spellStart"/>
      <w:proofErr w:type="gramStart"/>
      <w:r w:rsidRPr="00F97475">
        <w:rPr>
          <w:rFonts w:ascii="Times New Roman" w:hAnsi="Times New Roman" w:cs="Times New Roman"/>
          <w:sz w:val="28"/>
          <w:szCs w:val="28"/>
          <w:lang w:val="ru-RU"/>
        </w:rPr>
        <w:t>п</w:t>
      </w:r>
      <w:proofErr w:type="gramEnd"/>
      <w:r w:rsidRPr="00F97475">
        <w:rPr>
          <w:rFonts w:ascii="Times New Roman" w:hAnsi="Times New Roman" w:cs="Times New Roman"/>
          <w:sz w:val="28"/>
          <w:szCs w:val="28"/>
          <w:lang w:val="ru-RU"/>
        </w:rPr>
        <w:t>ісень</w:t>
      </w:r>
      <w:proofErr w:type="spellEnd"/>
      <w:r w:rsidRPr="00F97475">
        <w:rPr>
          <w:rFonts w:ascii="Times New Roman" w:hAnsi="Times New Roman" w:cs="Times New Roman"/>
          <w:sz w:val="28"/>
          <w:szCs w:val="28"/>
          <w:lang w:val="ru-RU"/>
        </w:rPr>
        <w:t xml:space="preserve">. - К.: </w:t>
      </w:r>
      <w:proofErr w:type="spellStart"/>
      <w:r w:rsidRPr="00F97475">
        <w:rPr>
          <w:rFonts w:ascii="Times New Roman" w:hAnsi="Times New Roman" w:cs="Times New Roman"/>
          <w:sz w:val="28"/>
          <w:szCs w:val="28"/>
          <w:lang w:val="ru-RU"/>
        </w:rPr>
        <w:t>МузичнаУкраїна</w:t>
      </w:r>
      <w:proofErr w:type="spellEnd"/>
      <w:r w:rsidRPr="00F97475">
        <w:rPr>
          <w:rFonts w:ascii="Times New Roman" w:hAnsi="Times New Roman" w:cs="Times New Roman"/>
          <w:sz w:val="28"/>
          <w:szCs w:val="28"/>
          <w:lang w:val="ru-RU"/>
        </w:rPr>
        <w:t>, 1991.</w:t>
      </w:r>
    </w:p>
    <w:p w:rsidR="005E41BA" w:rsidRPr="00F97475" w:rsidRDefault="005E41BA" w:rsidP="005E41BA">
      <w:pPr>
        <w:ind w:firstLine="181"/>
        <w:rPr>
          <w:rFonts w:ascii="Times New Roman" w:hAnsi="Times New Roman" w:cs="Times New Roman"/>
          <w:sz w:val="28"/>
          <w:szCs w:val="28"/>
          <w:lang w:val="ru-RU"/>
        </w:rPr>
      </w:pPr>
      <w:r>
        <w:rPr>
          <w:rFonts w:ascii="Times New Roman" w:hAnsi="Times New Roman" w:cs="Times New Roman"/>
          <w:sz w:val="28"/>
          <w:szCs w:val="28"/>
          <w:lang w:val="ru-RU"/>
        </w:rPr>
        <w:t>6.</w:t>
      </w:r>
      <w:r w:rsidRPr="00F97475">
        <w:rPr>
          <w:rFonts w:ascii="Times New Roman" w:hAnsi="Times New Roman" w:cs="Times New Roman"/>
          <w:sz w:val="28"/>
          <w:szCs w:val="28"/>
          <w:lang w:val="ru-RU"/>
        </w:rPr>
        <w:t>Донець-Тессейє</w:t>
      </w:r>
      <w:proofErr w:type="gramStart"/>
      <w:r w:rsidRPr="00F97475">
        <w:rPr>
          <w:rFonts w:ascii="Times New Roman" w:hAnsi="Times New Roman" w:cs="Times New Roman"/>
          <w:sz w:val="28"/>
          <w:szCs w:val="28"/>
          <w:lang w:val="ru-RU"/>
        </w:rPr>
        <w:t>р</w:t>
      </w:r>
      <w:proofErr w:type="gramEnd"/>
      <w:r w:rsidRPr="00F97475">
        <w:rPr>
          <w:rFonts w:ascii="Times New Roman" w:hAnsi="Times New Roman" w:cs="Times New Roman"/>
          <w:sz w:val="28"/>
          <w:szCs w:val="28"/>
          <w:lang w:val="ru-RU"/>
        </w:rPr>
        <w:t xml:space="preserve"> М. </w:t>
      </w:r>
      <w:proofErr w:type="spellStart"/>
      <w:r w:rsidRPr="00F97475">
        <w:rPr>
          <w:rFonts w:ascii="Times New Roman" w:hAnsi="Times New Roman" w:cs="Times New Roman"/>
          <w:sz w:val="28"/>
          <w:szCs w:val="28"/>
          <w:lang w:val="ru-RU"/>
        </w:rPr>
        <w:t>Збірник</w:t>
      </w:r>
      <w:proofErr w:type="spellEnd"/>
      <w:r>
        <w:rPr>
          <w:rFonts w:ascii="Times New Roman" w:hAnsi="Times New Roman" w:cs="Times New Roman"/>
          <w:sz w:val="28"/>
          <w:szCs w:val="28"/>
          <w:lang w:val="ru-RU"/>
        </w:rPr>
        <w:t xml:space="preserve"> </w:t>
      </w:r>
      <w:proofErr w:type="spellStart"/>
      <w:r w:rsidRPr="00F97475">
        <w:rPr>
          <w:rFonts w:ascii="Times New Roman" w:hAnsi="Times New Roman" w:cs="Times New Roman"/>
          <w:sz w:val="28"/>
          <w:szCs w:val="28"/>
          <w:lang w:val="ru-RU"/>
        </w:rPr>
        <w:t>вправ</w:t>
      </w:r>
      <w:proofErr w:type="spellEnd"/>
      <w:r w:rsidRPr="00F97475">
        <w:rPr>
          <w:rFonts w:ascii="Times New Roman" w:hAnsi="Times New Roman" w:cs="Times New Roman"/>
          <w:sz w:val="28"/>
          <w:szCs w:val="28"/>
          <w:lang w:val="ru-RU"/>
        </w:rPr>
        <w:t xml:space="preserve"> для </w:t>
      </w:r>
      <w:proofErr w:type="spellStart"/>
      <w:r w:rsidRPr="00F97475">
        <w:rPr>
          <w:rFonts w:ascii="Times New Roman" w:hAnsi="Times New Roman" w:cs="Times New Roman"/>
          <w:sz w:val="28"/>
          <w:szCs w:val="28"/>
          <w:lang w:val="ru-RU"/>
        </w:rPr>
        <w:t>розвитку</w:t>
      </w:r>
      <w:proofErr w:type="spellEnd"/>
      <w:r>
        <w:rPr>
          <w:rFonts w:ascii="Times New Roman" w:hAnsi="Times New Roman" w:cs="Times New Roman"/>
          <w:sz w:val="28"/>
          <w:szCs w:val="28"/>
          <w:lang w:val="ru-RU"/>
        </w:rPr>
        <w:t xml:space="preserve"> </w:t>
      </w:r>
      <w:proofErr w:type="spellStart"/>
      <w:r w:rsidRPr="00F97475">
        <w:rPr>
          <w:rFonts w:ascii="Times New Roman" w:hAnsi="Times New Roman" w:cs="Times New Roman"/>
          <w:sz w:val="28"/>
          <w:szCs w:val="28"/>
          <w:lang w:val="ru-RU"/>
        </w:rPr>
        <w:t>техніки</w:t>
      </w:r>
      <w:proofErr w:type="spellEnd"/>
      <w:r w:rsidRPr="00F97475">
        <w:rPr>
          <w:rFonts w:ascii="Times New Roman" w:hAnsi="Times New Roman" w:cs="Times New Roman"/>
          <w:sz w:val="28"/>
          <w:szCs w:val="28"/>
          <w:lang w:val="ru-RU"/>
        </w:rPr>
        <w:t xml:space="preserve"> легких </w:t>
      </w:r>
      <w:proofErr w:type="spellStart"/>
      <w:r w:rsidRPr="00F97475">
        <w:rPr>
          <w:rFonts w:ascii="Times New Roman" w:hAnsi="Times New Roman" w:cs="Times New Roman"/>
          <w:sz w:val="28"/>
          <w:szCs w:val="28"/>
          <w:lang w:val="ru-RU"/>
        </w:rPr>
        <w:t>жіночих</w:t>
      </w:r>
      <w:proofErr w:type="spellEnd"/>
      <w:r>
        <w:rPr>
          <w:rFonts w:ascii="Times New Roman" w:hAnsi="Times New Roman" w:cs="Times New Roman"/>
          <w:sz w:val="28"/>
          <w:szCs w:val="28"/>
          <w:lang w:val="ru-RU"/>
        </w:rPr>
        <w:t xml:space="preserve"> </w:t>
      </w:r>
      <w:proofErr w:type="spellStart"/>
      <w:r w:rsidRPr="00F97475">
        <w:rPr>
          <w:rFonts w:ascii="Times New Roman" w:hAnsi="Times New Roman" w:cs="Times New Roman"/>
          <w:sz w:val="28"/>
          <w:szCs w:val="28"/>
          <w:lang w:val="ru-RU"/>
        </w:rPr>
        <w:t>голосів</w:t>
      </w:r>
      <w:proofErr w:type="spellEnd"/>
      <w:r w:rsidRPr="00F97475">
        <w:rPr>
          <w:rFonts w:ascii="Times New Roman" w:hAnsi="Times New Roman" w:cs="Times New Roman"/>
          <w:sz w:val="28"/>
          <w:szCs w:val="28"/>
          <w:lang w:val="ru-RU"/>
        </w:rPr>
        <w:t xml:space="preserve">. Ч. 1-4.-К.: </w:t>
      </w:r>
      <w:proofErr w:type="spellStart"/>
      <w:r w:rsidRPr="00F97475">
        <w:rPr>
          <w:rFonts w:ascii="Times New Roman" w:hAnsi="Times New Roman" w:cs="Times New Roman"/>
          <w:sz w:val="28"/>
          <w:szCs w:val="28"/>
          <w:lang w:val="ru-RU"/>
        </w:rPr>
        <w:t>Мистецтво</w:t>
      </w:r>
      <w:proofErr w:type="spellEnd"/>
      <w:r w:rsidRPr="00F97475">
        <w:rPr>
          <w:rFonts w:ascii="Times New Roman" w:hAnsi="Times New Roman" w:cs="Times New Roman"/>
          <w:sz w:val="28"/>
          <w:szCs w:val="28"/>
          <w:lang w:val="ru-RU"/>
        </w:rPr>
        <w:t>, 1950-1970.</w:t>
      </w:r>
    </w:p>
    <w:p w:rsidR="005E41BA" w:rsidRDefault="005E41BA" w:rsidP="005E41BA">
      <w:pPr>
        <w:ind w:firstLine="181"/>
        <w:rPr>
          <w:rFonts w:ascii="Times New Roman" w:hAnsi="Times New Roman" w:cs="Times New Roman"/>
          <w:sz w:val="28"/>
          <w:szCs w:val="28"/>
        </w:rPr>
      </w:pPr>
    </w:p>
    <w:p w:rsidR="005E41BA" w:rsidRDefault="005E41BA" w:rsidP="005E41BA">
      <w:pPr>
        <w:ind w:firstLine="181"/>
        <w:rPr>
          <w:rFonts w:ascii="Times New Roman" w:hAnsi="Times New Roman" w:cs="Times New Roman"/>
          <w:sz w:val="28"/>
          <w:szCs w:val="28"/>
        </w:rPr>
      </w:pPr>
    </w:p>
    <w:p w:rsidR="005E41BA" w:rsidRDefault="005E41BA" w:rsidP="005E41BA">
      <w:pPr>
        <w:ind w:firstLine="181"/>
        <w:rPr>
          <w:rFonts w:ascii="Times New Roman" w:hAnsi="Times New Roman" w:cs="Times New Roman"/>
          <w:b/>
          <w:sz w:val="28"/>
          <w:szCs w:val="28"/>
        </w:rPr>
      </w:pPr>
      <w:r w:rsidRPr="00B35B51">
        <w:rPr>
          <w:rFonts w:ascii="Times New Roman" w:hAnsi="Times New Roman" w:cs="Times New Roman"/>
          <w:b/>
          <w:sz w:val="28"/>
          <w:szCs w:val="28"/>
        </w:rPr>
        <w:t>Електронні ресурси:</w:t>
      </w:r>
    </w:p>
    <w:p w:rsidR="005E41BA" w:rsidRPr="00B35B51" w:rsidRDefault="005E41BA" w:rsidP="005E41BA">
      <w:pPr>
        <w:ind w:firstLine="181"/>
        <w:rPr>
          <w:rFonts w:ascii="Times New Roman" w:hAnsi="Times New Roman" w:cs="Times New Roman"/>
          <w:b/>
          <w:sz w:val="28"/>
          <w:szCs w:val="28"/>
        </w:rPr>
      </w:pPr>
    </w:p>
    <w:p w:rsidR="005E41BA" w:rsidRDefault="005E41BA" w:rsidP="005E41BA">
      <w:pPr>
        <w:rPr>
          <w:rFonts w:ascii="Times New Roman" w:hAnsi="Times New Roman" w:cs="Times New Roman"/>
          <w:sz w:val="28"/>
          <w:szCs w:val="28"/>
        </w:rPr>
      </w:pPr>
      <w:proofErr w:type="spellStart"/>
      <w:r w:rsidRPr="00D107C2">
        <w:rPr>
          <w:rFonts w:ascii="Times New Roman" w:hAnsi="Times New Roman" w:cs="Times New Roman"/>
          <w:sz w:val="28"/>
          <w:szCs w:val="28"/>
        </w:rPr>
        <w:t>Гігєна</w:t>
      </w:r>
      <w:proofErr w:type="spellEnd"/>
      <w:r w:rsidRPr="00D107C2">
        <w:rPr>
          <w:rFonts w:ascii="Times New Roman" w:hAnsi="Times New Roman" w:cs="Times New Roman"/>
          <w:sz w:val="28"/>
          <w:szCs w:val="28"/>
        </w:rPr>
        <w:t xml:space="preserve"> голосу як одна з професійних ознак співака</w:t>
      </w:r>
    </w:p>
    <w:p w:rsidR="005E41BA" w:rsidRDefault="005E41BA" w:rsidP="005E41BA">
      <w:pPr>
        <w:rPr>
          <w:rFonts w:ascii="Times New Roman" w:hAnsi="Times New Roman" w:cs="Times New Roman"/>
          <w:sz w:val="28"/>
          <w:szCs w:val="28"/>
        </w:rPr>
      </w:pPr>
      <w:proofErr w:type="spellStart"/>
      <w:r w:rsidRPr="00D107C2">
        <w:rPr>
          <w:rFonts w:ascii="Times New Roman" w:hAnsi="Times New Roman" w:cs="Times New Roman"/>
          <w:sz w:val="28"/>
          <w:szCs w:val="28"/>
        </w:rPr>
        <w:t>–</w:t>
      </w:r>
      <w:r w:rsidRPr="005B49FE">
        <w:rPr>
          <w:rFonts w:ascii="Times New Roman" w:hAnsi="Times New Roman" w:cs="Times New Roman"/>
          <w:sz w:val="28"/>
          <w:szCs w:val="28"/>
        </w:rPr>
        <w:t>Режим</w:t>
      </w:r>
      <w:proofErr w:type="spellEnd"/>
      <w:r w:rsidRPr="005B49FE">
        <w:rPr>
          <w:rFonts w:ascii="Times New Roman" w:hAnsi="Times New Roman" w:cs="Times New Roman"/>
          <w:sz w:val="28"/>
          <w:szCs w:val="28"/>
        </w:rPr>
        <w:t xml:space="preserve"> доступу :</w:t>
      </w:r>
      <w:proofErr w:type="spellStart"/>
      <w:r w:rsidR="00710781">
        <w:fldChar w:fldCharType="begin"/>
      </w:r>
      <w:r>
        <w:instrText>HYPERLINK "http://www.ic.ac.kharkov.ua/RIO/kultura32/31.pdf"</w:instrText>
      </w:r>
      <w:r w:rsidR="00710781">
        <w:fldChar w:fldCharType="separate"/>
      </w:r>
      <w:r w:rsidRPr="00B953CC">
        <w:rPr>
          <w:rStyle w:val="a3"/>
          <w:rFonts w:ascii="Times New Roman" w:hAnsi="Times New Roman" w:cs="Times New Roman"/>
          <w:sz w:val="28"/>
          <w:szCs w:val="28"/>
        </w:rPr>
        <w:t>http</w:t>
      </w:r>
      <w:proofErr w:type="spellEnd"/>
      <w:r w:rsidRPr="00B953CC">
        <w:rPr>
          <w:rStyle w:val="a3"/>
          <w:rFonts w:ascii="Times New Roman" w:hAnsi="Times New Roman" w:cs="Times New Roman"/>
          <w:sz w:val="28"/>
          <w:szCs w:val="28"/>
        </w:rPr>
        <w:t>://</w:t>
      </w:r>
      <w:proofErr w:type="spellStart"/>
      <w:r w:rsidRPr="00B953CC">
        <w:rPr>
          <w:rStyle w:val="a3"/>
          <w:rFonts w:ascii="Times New Roman" w:hAnsi="Times New Roman" w:cs="Times New Roman"/>
          <w:sz w:val="28"/>
          <w:szCs w:val="28"/>
        </w:rPr>
        <w:t>www.ic.ac.kharkov.ua</w:t>
      </w:r>
      <w:proofErr w:type="spellEnd"/>
      <w:r w:rsidRPr="00B953CC">
        <w:rPr>
          <w:rStyle w:val="a3"/>
          <w:rFonts w:ascii="Times New Roman" w:hAnsi="Times New Roman" w:cs="Times New Roman"/>
          <w:sz w:val="28"/>
          <w:szCs w:val="28"/>
        </w:rPr>
        <w:t>/RIO/kultura32/31.pdf</w:t>
      </w:r>
      <w:r w:rsidR="00710781">
        <w:fldChar w:fldCharType="end"/>
      </w:r>
    </w:p>
    <w:p w:rsidR="005E41BA" w:rsidRDefault="005E41BA" w:rsidP="005E41BA">
      <w:pPr>
        <w:rPr>
          <w:rFonts w:ascii="Times New Roman" w:hAnsi="Times New Roman" w:cs="Times New Roman"/>
        </w:rPr>
      </w:pPr>
      <w:r w:rsidRPr="00D107C2">
        <w:rPr>
          <w:rFonts w:ascii="Times New Roman" w:hAnsi="Times New Roman" w:cs="Times New Roman"/>
          <w:sz w:val="28"/>
          <w:szCs w:val="28"/>
        </w:rPr>
        <w:t>Постановка голосу</w:t>
      </w:r>
      <w:r>
        <w:rPr>
          <w:rFonts w:ascii="Times New Roman" w:hAnsi="Times New Roman" w:cs="Times New Roman"/>
          <w:sz w:val="28"/>
          <w:szCs w:val="28"/>
        </w:rPr>
        <w:t>:техніка мови та фізіологія співу</w:t>
      </w:r>
      <w:r w:rsidRPr="00D45AC5">
        <w:rPr>
          <w:rFonts w:ascii="Times New Roman" w:hAnsi="Times New Roman" w:cs="Times New Roman"/>
        </w:rPr>
        <w:t>.</w:t>
      </w:r>
    </w:p>
    <w:p w:rsidR="005E41BA" w:rsidRDefault="005E41BA" w:rsidP="005E41BA">
      <w:pPr>
        <w:rPr>
          <w:rFonts w:ascii="Times New Roman" w:hAnsi="Times New Roman" w:cs="Times New Roman"/>
        </w:rPr>
      </w:pPr>
      <w:proofErr w:type="spellStart"/>
      <w:r w:rsidRPr="005B49FE">
        <w:rPr>
          <w:rFonts w:ascii="Times New Roman" w:hAnsi="Times New Roman" w:cs="Times New Roman"/>
          <w:sz w:val="28"/>
          <w:szCs w:val="28"/>
        </w:rPr>
        <w:t>–Режим</w:t>
      </w:r>
      <w:proofErr w:type="spellEnd"/>
      <w:r w:rsidRPr="005B49FE">
        <w:rPr>
          <w:rFonts w:ascii="Times New Roman" w:hAnsi="Times New Roman" w:cs="Times New Roman"/>
          <w:sz w:val="28"/>
          <w:szCs w:val="28"/>
        </w:rPr>
        <w:t xml:space="preserve"> доступу :</w:t>
      </w:r>
      <w:proofErr w:type="spellStart"/>
      <w:r w:rsidR="00710781">
        <w:fldChar w:fldCharType="begin"/>
      </w:r>
      <w:r>
        <w:instrText>HYPERLINK "file:///C:/Users/2014/Downloads/Npd_2014_1_47%20(1).pdf"</w:instrText>
      </w:r>
      <w:r w:rsidR="00710781">
        <w:fldChar w:fldCharType="separate"/>
      </w:r>
      <w:r w:rsidRPr="00B953CC">
        <w:rPr>
          <w:rStyle w:val="a3"/>
          <w:rFonts w:ascii="Times New Roman" w:hAnsi="Times New Roman" w:cs="Times New Roman"/>
        </w:rPr>
        <w:t>file</w:t>
      </w:r>
      <w:proofErr w:type="spellEnd"/>
      <w:r w:rsidRPr="00B953CC">
        <w:rPr>
          <w:rStyle w:val="a3"/>
          <w:rFonts w:ascii="Times New Roman" w:hAnsi="Times New Roman" w:cs="Times New Roman"/>
        </w:rPr>
        <w:t>:///C:/</w:t>
      </w:r>
      <w:proofErr w:type="spellStart"/>
      <w:r w:rsidRPr="00B953CC">
        <w:rPr>
          <w:rStyle w:val="a3"/>
          <w:rFonts w:ascii="Times New Roman" w:hAnsi="Times New Roman" w:cs="Times New Roman"/>
        </w:rPr>
        <w:t>Users</w:t>
      </w:r>
      <w:proofErr w:type="spellEnd"/>
      <w:r w:rsidRPr="00B953CC">
        <w:rPr>
          <w:rStyle w:val="a3"/>
          <w:rFonts w:ascii="Times New Roman" w:hAnsi="Times New Roman" w:cs="Times New Roman"/>
        </w:rPr>
        <w:t>/2014/</w:t>
      </w:r>
      <w:proofErr w:type="spellStart"/>
      <w:r w:rsidRPr="00B953CC">
        <w:rPr>
          <w:rStyle w:val="a3"/>
          <w:rFonts w:ascii="Times New Roman" w:hAnsi="Times New Roman" w:cs="Times New Roman"/>
        </w:rPr>
        <w:t>Downloads</w:t>
      </w:r>
      <w:proofErr w:type="spellEnd"/>
      <w:r w:rsidRPr="00B953CC">
        <w:rPr>
          <w:rStyle w:val="a3"/>
          <w:rFonts w:ascii="Times New Roman" w:hAnsi="Times New Roman" w:cs="Times New Roman"/>
        </w:rPr>
        <w:t>/Npd_2014_1_47%20(1)</w:t>
      </w:r>
      <w:proofErr w:type="spellStart"/>
      <w:r w:rsidRPr="00B953CC">
        <w:rPr>
          <w:rStyle w:val="a3"/>
          <w:rFonts w:ascii="Times New Roman" w:hAnsi="Times New Roman" w:cs="Times New Roman"/>
        </w:rPr>
        <w:t>.pdf</w:t>
      </w:r>
      <w:proofErr w:type="spellEnd"/>
      <w:r w:rsidR="00710781">
        <w:fldChar w:fldCharType="end"/>
      </w:r>
    </w:p>
    <w:p w:rsidR="005E41BA" w:rsidRDefault="005E41BA" w:rsidP="005E41BA">
      <w:pPr>
        <w:rPr>
          <w:rFonts w:ascii="Times New Roman" w:hAnsi="Times New Roman" w:cs="Times New Roman"/>
          <w:sz w:val="28"/>
          <w:szCs w:val="28"/>
        </w:rPr>
      </w:pPr>
      <w:r w:rsidRPr="002533EE">
        <w:rPr>
          <w:rFonts w:ascii="Times New Roman" w:hAnsi="Times New Roman" w:cs="Times New Roman"/>
          <w:sz w:val="28"/>
          <w:szCs w:val="28"/>
        </w:rPr>
        <w:t>Дихальна гімнастика А.Н.</w:t>
      </w:r>
      <w:proofErr w:type="spellStart"/>
      <w:r w:rsidRPr="002533EE">
        <w:rPr>
          <w:rFonts w:ascii="Times New Roman" w:hAnsi="Times New Roman" w:cs="Times New Roman"/>
          <w:sz w:val="28"/>
          <w:szCs w:val="28"/>
        </w:rPr>
        <w:t>Стрельнікової</w:t>
      </w:r>
      <w:proofErr w:type="spellEnd"/>
    </w:p>
    <w:p w:rsidR="005E41BA" w:rsidRDefault="005E41BA" w:rsidP="005E41BA">
      <w:pPr>
        <w:rPr>
          <w:rFonts w:ascii="Times New Roman" w:hAnsi="Times New Roman" w:cs="Times New Roman"/>
        </w:rPr>
      </w:pPr>
      <w:proofErr w:type="spellStart"/>
      <w:r w:rsidRPr="005B49FE">
        <w:rPr>
          <w:rFonts w:ascii="Times New Roman" w:hAnsi="Times New Roman" w:cs="Times New Roman"/>
          <w:sz w:val="28"/>
          <w:szCs w:val="28"/>
        </w:rPr>
        <w:t>–Режим</w:t>
      </w:r>
      <w:proofErr w:type="spellEnd"/>
      <w:r w:rsidRPr="005B49FE">
        <w:rPr>
          <w:rFonts w:ascii="Times New Roman" w:hAnsi="Times New Roman" w:cs="Times New Roman"/>
          <w:sz w:val="28"/>
          <w:szCs w:val="28"/>
        </w:rPr>
        <w:t xml:space="preserve"> доступу :</w:t>
      </w:r>
      <w:proofErr w:type="spellStart"/>
      <w:r w:rsidR="00710781">
        <w:fldChar w:fldCharType="begin"/>
      </w:r>
      <w:r>
        <w:instrText>HYPERLINK "http://fizrazvitie.ru/2010/08/blog-post_08.html"</w:instrText>
      </w:r>
      <w:r w:rsidR="00710781">
        <w:fldChar w:fldCharType="separate"/>
      </w:r>
      <w:r w:rsidRPr="00B953CC">
        <w:rPr>
          <w:rStyle w:val="a3"/>
          <w:rFonts w:ascii="Times New Roman" w:hAnsi="Times New Roman" w:cs="Times New Roman"/>
        </w:rPr>
        <w:t>http</w:t>
      </w:r>
      <w:proofErr w:type="spellEnd"/>
      <w:r w:rsidRPr="00B953CC">
        <w:rPr>
          <w:rStyle w:val="a3"/>
          <w:rFonts w:ascii="Times New Roman" w:hAnsi="Times New Roman" w:cs="Times New Roman"/>
        </w:rPr>
        <w:t>://</w:t>
      </w:r>
      <w:proofErr w:type="spellStart"/>
      <w:r w:rsidRPr="00B953CC">
        <w:rPr>
          <w:rStyle w:val="a3"/>
          <w:rFonts w:ascii="Times New Roman" w:hAnsi="Times New Roman" w:cs="Times New Roman"/>
        </w:rPr>
        <w:t>fizrazvitie.ru</w:t>
      </w:r>
      <w:proofErr w:type="spellEnd"/>
      <w:r w:rsidRPr="00B953CC">
        <w:rPr>
          <w:rStyle w:val="a3"/>
          <w:rFonts w:ascii="Times New Roman" w:hAnsi="Times New Roman" w:cs="Times New Roman"/>
        </w:rPr>
        <w:t>/2010/08/</w:t>
      </w:r>
      <w:proofErr w:type="spellStart"/>
      <w:r w:rsidRPr="00B953CC">
        <w:rPr>
          <w:rStyle w:val="a3"/>
          <w:rFonts w:ascii="Times New Roman" w:hAnsi="Times New Roman" w:cs="Times New Roman"/>
        </w:rPr>
        <w:t>blog-po</w:t>
      </w:r>
      <w:proofErr w:type="spellEnd"/>
      <w:r w:rsidRPr="00B953CC">
        <w:rPr>
          <w:rStyle w:val="a3"/>
          <w:rFonts w:ascii="Times New Roman" w:hAnsi="Times New Roman" w:cs="Times New Roman"/>
        </w:rPr>
        <w:t>st_08.html</w:t>
      </w:r>
      <w:r w:rsidR="00710781">
        <w:fldChar w:fldCharType="end"/>
      </w:r>
    </w:p>
    <w:p w:rsidR="005E41BA" w:rsidRDefault="00710781" w:rsidP="005E41BA">
      <w:pPr>
        <w:rPr>
          <w:rFonts w:ascii="Times New Roman" w:hAnsi="Times New Roman" w:cs="Times New Roman"/>
        </w:rPr>
      </w:pPr>
      <w:hyperlink r:id="rId7" w:history="1">
        <w:r w:rsidR="005E41BA" w:rsidRPr="00B953CC">
          <w:rPr>
            <w:rStyle w:val="a3"/>
            <w:rFonts w:ascii="Times New Roman" w:hAnsi="Times New Roman" w:cs="Times New Roman"/>
          </w:rPr>
          <w:t>http://atletizm.com.ua/zdorove/pravilnoe-dykhanie/784-dykhatelnaya-gimnastika-strelnikovoj-uprazhneniya</w:t>
        </w:r>
      </w:hyperlink>
    </w:p>
    <w:p w:rsidR="00E86B05" w:rsidRPr="00602F83" w:rsidRDefault="00E86B05" w:rsidP="00322594">
      <w:pPr>
        <w:rPr>
          <w:rFonts w:ascii="Times New Roman" w:hAnsi="Times New Roman" w:cs="Times New Roman"/>
          <w:sz w:val="28"/>
          <w:szCs w:val="28"/>
        </w:rPr>
      </w:pPr>
    </w:p>
    <w:sectPr w:rsidR="00E86B05" w:rsidRPr="00602F83" w:rsidSect="007B34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upperRoman"/>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upperRoman"/>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upperRoman"/>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upperRoman"/>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upperRoman"/>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upperRoman"/>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upperRoman"/>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4">
    <w:nsid w:val="00000009"/>
    <w:multiLevelType w:val="multilevel"/>
    <w:tmpl w:val="00000008"/>
    <w:lvl w:ilvl="0">
      <w:start w:val="1"/>
      <w:numFmt w:val="bullet"/>
      <w:lvlText w:val="-"/>
      <w:lvlJc w:val="left"/>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3C0081D"/>
    <w:multiLevelType w:val="hybridMultilevel"/>
    <w:tmpl w:val="E1CCFA00"/>
    <w:lvl w:ilvl="0" w:tplc="05AE31E2">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7963A5D"/>
    <w:multiLevelType w:val="hybridMultilevel"/>
    <w:tmpl w:val="8064F12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0EE35E8D"/>
    <w:multiLevelType w:val="hybridMultilevel"/>
    <w:tmpl w:val="1B004554"/>
    <w:lvl w:ilvl="0" w:tplc="04190001">
      <w:start w:val="1"/>
      <w:numFmt w:val="bullet"/>
      <w:lvlText w:val=""/>
      <w:lvlJc w:val="left"/>
      <w:pPr>
        <w:tabs>
          <w:tab w:val="num" w:pos="1082"/>
        </w:tabs>
        <w:ind w:left="1082" w:hanging="360"/>
      </w:pPr>
      <w:rPr>
        <w:rFonts w:ascii="Symbol" w:hAnsi="Symbol" w:cs="Symbol" w:hint="default"/>
      </w:rPr>
    </w:lvl>
    <w:lvl w:ilvl="1" w:tplc="04190003">
      <w:start w:val="1"/>
      <w:numFmt w:val="bullet"/>
      <w:lvlText w:val="o"/>
      <w:lvlJc w:val="left"/>
      <w:pPr>
        <w:tabs>
          <w:tab w:val="num" w:pos="1802"/>
        </w:tabs>
        <w:ind w:left="1802" w:hanging="360"/>
      </w:pPr>
      <w:rPr>
        <w:rFonts w:ascii="Courier New" w:hAnsi="Courier New" w:cs="Courier New" w:hint="default"/>
      </w:rPr>
    </w:lvl>
    <w:lvl w:ilvl="2" w:tplc="04190005">
      <w:start w:val="1"/>
      <w:numFmt w:val="bullet"/>
      <w:lvlText w:val=""/>
      <w:lvlJc w:val="left"/>
      <w:pPr>
        <w:tabs>
          <w:tab w:val="num" w:pos="2522"/>
        </w:tabs>
        <w:ind w:left="2522" w:hanging="360"/>
      </w:pPr>
      <w:rPr>
        <w:rFonts w:ascii="Wingdings" w:hAnsi="Wingdings" w:cs="Wingdings" w:hint="default"/>
      </w:rPr>
    </w:lvl>
    <w:lvl w:ilvl="3" w:tplc="04190001">
      <w:start w:val="1"/>
      <w:numFmt w:val="bullet"/>
      <w:lvlText w:val=""/>
      <w:lvlJc w:val="left"/>
      <w:pPr>
        <w:tabs>
          <w:tab w:val="num" w:pos="3242"/>
        </w:tabs>
        <w:ind w:left="3242" w:hanging="360"/>
      </w:pPr>
      <w:rPr>
        <w:rFonts w:ascii="Symbol" w:hAnsi="Symbol" w:cs="Symbol" w:hint="default"/>
      </w:rPr>
    </w:lvl>
    <w:lvl w:ilvl="4" w:tplc="04190003">
      <w:start w:val="1"/>
      <w:numFmt w:val="bullet"/>
      <w:lvlText w:val="o"/>
      <w:lvlJc w:val="left"/>
      <w:pPr>
        <w:tabs>
          <w:tab w:val="num" w:pos="3962"/>
        </w:tabs>
        <w:ind w:left="3962" w:hanging="360"/>
      </w:pPr>
      <w:rPr>
        <w:rFonts w:ascii="Courier New" w:hAnsi="Courier New" w:cs="Courier New" w:hint="default"/>
      </w:rPr>
    </w:lvl>
    <w:lvl w:ilvl="5" w:tplc="04190005">
      <w:start w:val="1"/>
      <w:numFmt w:val="bullet"/>
      <w:lvlText w:val=""/>
      <w:lvlJc w:val="left"/>
      <w:pPr>
        <w:tabs>
          <w:tab w:val="num" w:pos="4682"/>
        </w:tabs>
        <w:ind w:left="4682" w:hanging="360"/>
      </w:pPr>
      <w:rPr>
        <w:rFonts w:ascii="Wingdings" w:hAnsi="Wingdings" w:cs="Wingdings" w:hint="default"/>
      </w:rPr>
    </w:lvl>
    <w:lvl w:ilvl="6" w:tplc="04190001">
      <w:start w:val="1"/>
      <w:numFmt w:val="bullet"/>
      <w:lvlText w:val=""/>
      <w:lvlJc w:val="left"/>
      <w:pPr>
        <w:tabs>
          <w:tab w:val="num" w:pos="5402"/>
        </w:tabs>
        <w:ind w:left="5402" w:hanging="360"/>
      </w:pPr>
      <w:rPr>
        <w:rFonts w:ascii="Symbol" w:hAnsi="Symbol" w:cs="Symbol" w:hint="default"/>
      </w:rPr>
    </w:lvl>
    <w:lvl w:ilvl="7" w:tplc="04190003">
      <w:start w:val="1"/>
      <w:numFmt w:val="bullet"/>
      <w:lvlText w:val="o"/>
      <w:lvlJc w:val="left"/>
      <w:pPr>
        <w:tabs>
          <w:tab w:val="num" w:pos="6122"/>
        </w:tabs>
        <w:ind w:left="6122" w:hanging="360"/>
      </w:pPr>
      <w:rPr>
        <w:rFonts w:ascii="Courier New" w:hAnsi="Courier New" w:cs="Courier New" w:hint="default"/>
      </w:rPr>
    </w:lvl>
    <w:lvl w:ilvl="8" w:tplc="04190005">
      <w:start w:val="1"/>
      <w:numFmt w:val="bullet"/>
      <w:lvlText w:val=""/>
      <w:lvlJc w:val="left"/>
      <w:pPr>
        <w:tabs>
          <w:tab w:val="num" w:pos="6842"/>
        </w:tabs>
        <w:ind w:left="6842" w:hanging="360"/>
      </w:pPr>
      <w:rPr>
        <w:rFonts w:ascii="Wingdings" w:hAnsi="Wingdings" w:cs="Wingdings" w:hint="default"/>
      </w:rPr>
    </w:lvl>
  </w:abstractNum>
  <w:abstractNum w:abstractNumId="9">
    <w:nsid w:val="12F60984"/>
    <w:multiLevelType w:val="multilevel"/>
    <w:tmpl w:val="92D450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8616BB"/>
    <w:multiLevelType w:val="multilevel"/>
    <w:tmpl w:val="0040EB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18B1436"/>
    <w:multiLevelType w:val="hybridMultilevel"/>
    <w:tmpl w:val="4510F0A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39366EC"/>
    <w:multiLevelType w:val="multilevel"/>
    <w:tmpl w:val="0040EB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ADA248D"/>
    <w:multiLevelType w:val="hybridMultilevel"/>
    <w:tmpl w:val="C7440C50"/>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4">
    <w:nsid w:val="35A005B2"/>
    <w:multiLevelType w:val="multilevel"/>
    <w:tmpl w:val="A704C7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940EA2"/>
    <w:multiLevelType w:val="hybridMultilevel"/>
    <w:tmpl w:val="1636630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6DE27D8"/>
    <w:multiLevelType w:val="hybridMultilevel"/>
    <w:tmpl w:val="99D61BC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38E454D7"/>
    <w:multiLevelType w:val="hybridMultilevel"/>
    <w:tmpl w:val="0040EB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A2C5ADC"/>
    <w:multiLevelType w:val="hybridMultilevel"/>
    <w:tmpl w:val="D8223FF8"/>
    <w:lvl w:ilvl="0" w:tplc="04190001">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DF762F5"/>
    <w:multiLevelType w:val="multilevel"/>
    <w:tmpl w:val="53929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1E0869"/>
    <w:multiLevelType w:val="hybridMultilevel"/>
    <w:tmpl w:val="BB763356"/>
    <w:lvl w:ilvl="0" w:tplc="04190001">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7914830"/>
    <w:multiLevelType w:val="hybridMultilevel"/>
    <w:tmpl w:val="43B85504"/>
    <w:lvl w:ilvl="0" w:tplc="04190001">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DD51D14"/>
    <w:multiLevelType w:val="multilevel"/>
    <w:tmpl w:val="711237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C82295"/>
    <w:multiLevelType w:val="hybridMultilevel"/>
    <w:tmpl w:val="BAA84364"/>
    <w:lvl w:ilvl="0" w:tplc="04190001">
      <w:start w:val="1"/>
      <w:numFmt w:val="bullet"/>
      <w:lvlText w:val=""/>
      <w:lvlJc w:val="left"/>
      <w:pPr>
        <w:tabs>
          <w:tab w:val="num" w:pos="722"/>
        </w:tabs>
        <w:ind w:left="722" w:hanging="360"/>
      </w:pPr>
      <w:rPr>
        <w:rFonts w:ascii="Symbol" w:hAnsi="Symbol" w:cs="Symbol" w:hint="default"/>
      </w:rPr>
    </w:lvl>
    <w:lvl w:ilvl="1" w:tplc="04190003">
      <w:start w:val="1"/>
      <w:numFmt w:val="bullet"/>
      <w:lvlText w:val="o"/>
      <w:lvlJc w:val="left"/>
      <w:pPr>
        <w:tabs>
          <w:tab w:val="num" w:pos="1442"/>
        </w:tabs>
        <w:ind w:left="1442" w:hanging="360"/>
      </w:pPr>
      <w:rPr>
        <w:rFonts w:ascii="Courier New" w:hAnsi="Courier New" w:cs="Courier New" w:hint="default"/>
      </w:rPr>
    </w:lvl>
    <w:lvl w:ilvl="2" w:tplc="04190005">
      <w:start w:val="1"/>
      <w:numFmt w:val="bullet"/>
      <w:lvlText w:val=""/>
      <w:lvlJc w:val="left"/>
      <w:pPr>
        <w:tabs>
          <w:tab w:val="num" w:pos="2162"/>
        </w:tabs>
        <w:ind w:left="2162" w:hanging="360"/>
      </w:pPr>
      <w:rPr>
        <w:rFonts w:ascii="Wingdings" w:hAnsi="Wingdings" w:cs="Wingdings" w:hint="default"/>
      </w:rPr>
    </w:lvl>
    <w:lvl w:ilvl="3" w:tplc="04190001">
      <w:start w:val="1"/>
      <w:numFmt w:val="bullet"/>
      <w:lvlText w:val=""/>
      <w:lvlJc w:val="left"/>
      <w:pPr>
        <w:tabs>
          <w:tab w:val="num" w:pos="2882"/>
        </w:tabs>
        <w:ind w:left="2882" w:hanging="360"/>
      </w:pPr>
      <w:rPr>
        <w:rFonts w:ascii="Symbol" w:hAnsi="Symbol" w:cs="Symbol" w:hint="default"/>
      </w:rPr>
    </w:lvl>
    <w:lvl w:ilvl="4" w:tplc="04190003">
      <w:start w:val="1"/>
      <w:numFmt w:val="bullet"/>
      <w:lvlText w:val="o"/>
      <w:lvlJc w:val="left"/>
      <w:pPr>
        <w:tabs>
          <w:tab w:val="num" w:pos="3602"/>
        </w:tabs>
        <w:ind w:left="3602" w:hanging="360"/>
      </w:pPr>
      <w:rPr>
        <w:rFonts w:ascii="Courier New" w:hAnsi="Courier New" w:cs="Courier New" w:hint="default"/>
      </w:rPr>
    </w:lvl>
    <w:lvl w:ilvl="5" w:tplc="04190005">
      <w:start w:val="1"/>
      <w:numFmt w:val="bullet"/>
      <w:lvlText w:val=""/>
      <w:lvlJc w:val="left"/>
      <w:pPr>
        <w:tabs>
          <w:tab w:val="num" w:pos="4322"/>
        </w:tabs>
        <w:ind w:left="4322" w:hanging="360"/>
      </w:pPr>
      <w:rPr>
        <w:rFonts w:ascii="Wingdings" w:hAnsi="Wingdings" w:cs="Wingdings" w:hint="default"/>
      </w:rPr>
    </w:lvl>
    <w:lvl w:ilvl="6" w:tplc="04190001">
      <w:start w:val="1"/>
      <w:numFmt w:val="bullet"/>
      <w:lvlText w:val=""/>
      <w:lvlJc w:val="left"/>
      <w:pPr>
        <w:tabs>
          <w:tab w:val="num" w:pos="5042"/>
        </w:tabs>
        <w:ind w:left="5042" w:hanging="360"/>
      </w:pPr>
      <w:rPr>
        <w:rFonts w:ascii="Symbol" w:hAnsi="Symbol" w:cs="Symbol" w:hint="default"/>
      </w:rPr>
    </w:lvl>
    <w:lvl w:ilvl="7" w:tplc="04190003">
      <w:start w:val="1"/>
      <w:numFmt w:val="bullet"/>
      <w:lvlText w:val="o"/>
      <w:lvlJc w:val="left"/>
      <w:pPr>
        <w:tabs>
          <w:tab w:val="num" w:pos="5762"/>
        </w:tabs>
        <w:ind w:left="5762" w:hanging="360"/>
      </w:pPr>
      <w:rPr>
        <w:rFonts w:ascii="Courier New" w:hAnsi="Courier New" w:cs="Courier New" w:hint="default"/>
      </w:rPr>
    </w:lvl>
    <w:lvl w:ilvl="8" w:tplc="04190005">
      <w:start w:val="1"/>
      <w:numFmt w:val="bullet"/>
      <w:lvlText w:val=""/>
      <w:lvlJc w:val="left"/>
      <w:pPr>
        <w:tabs>
          <w:tab w:val="num" w:pos="6482"/>
        </w:tabs>
        <w:ind w:left="6482" w:hanging="360"/>
      </w:pPr>
      <w:rPr>
        <w:rFonts w:ascii="Wingdings" w:hAnsi="Wingdings" w:cs="Wingdings" w:hint="default"/>
      </w:rPr>
    </w:lvl>
  </w:abstractNum>
  <w:abstractNum w:abstractNumId="24">
    <w:nsid w:val="5D5C60B7"/>
    <w:multiLevelType w:val="hybridMultilevel"/>
    <w:tmpl w:val="50BA82D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5FAF0D40"/>
    <w:multiLevelType w:val="hybridMultilevel"/>
    <w:tmpl w:val="0674055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61763850"/>
    <w:multiLevelType w:val="hybridMultilevel"/>
    <w:tmpl w:val="46E665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2082022"/>
    <w:multiLevelType w:val="hybridMultilevel"/>
    <w:tmpl w:val="D4E6279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6CBB23A6"/>
    <w:multiLevelType w:val="multilevel"/>
    <w:tmpl w:val="0040EB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4D97338"/>
    <w:multiLevelType w:val="hybridMultilevel"/>
    <w:tmpl w:val="71A68374"/>
    <w:lvl w:ilvl="0" w:tplc="D5442F14">
      <w:start w:val="1"/>
      <w:numFmt w:val="decimal"/>
      <w:lvlText w:val="%1."/>
      <w:lvlJc w:val="left"/>
      <w:pPr>
        <w:ind w:left="643" w:hanging="360"/>
      </w:pPr>
      <w:rPr>
        <w:rFonts w:hint="default"/>
      </w:rPr>
    </w:lvl>
    <w:lvl w:ilvl="1" w:tplc="04220019">
      <w:start w:val="1"/>
      <w:numFmt w:val="lowerLetter"/>
      <w:lvlText w:val="%2."/>
      <w:lvlJc w:val="left"/>
      <w:pPr>
        <w:ind w:left="1363" w:hanging="360"/>
      </w:pPr>
    </w:lvl>
    <w:lvl w:ilvl="2" w:tplc="0422001B">
      <w:start w:val="1"/>
      <w:numFmt w:val="lowerRoman"/>
      <w:lvlText w:val="%3."/>
      <w:lvlJc w:val="right"/>
      <w:pPr>
        <w:ind w:left="2083" w:hanging="180"/>
      </w:pPr>
    </w:lvl>
    <w:lvl w:ilvl="3" w:tplc="0422000F">
      <w:start w:val="1"/>
      <w:numFmt w:val="decimal"/>
      <w:lvlText w:val="%4."/>
      <w:lvlJc w:val="left"/>
      <w:pPr>
        <w:ind w:left="2803" w:hanging="360"/>
      </w:pPr>
    </w:lvl>
    <w:lvl w:ilvl="4" w:tplc="04220019">
      <w:start w:val="1"/>
      <w:numFmt w:val="lowerLetter"/>
      <w:lvlText w:val="%5."/>
      <w:lvlJc w:val="left"/>
      <w:pPr>
        <w:ind w:left="3523" w:hanging="360"/>
      </w:pPr>
    </w:lvl>
    <w:lvl w:ilvl="5" w:tplc="0422001B">
      <w:start w:val="1"/>
      <w:numFmt w:val="lowerRoman"/>
      <w:lvlText w:val="%6."/>
      <w:lvlJc w:val="right"/>
      <w:pPr>
        <w:ind w:left="4243" w:hanging="180"/>
      </w:pPr>
    </w:lvl>
    <w:lvl w:ilvl="6" w:tplc="0422000F">
      <w:start w:val="1"/>
      <w:numFmt w:val="decimal"/>
      <w:lvlText w:val="%7."/>
      <w:lvlJc w:val="left"/>
      <w:pPr>
        <w:ind w:left="4963" w:hanging="360"/>
      </w:pPr>
    </w:lvl>
    <w:lvl w:ilvl="7" w:tplc="04220019">
      <w:start w:val="1"/>
      <w:numFmt w:val="lowerLetter"/>
      <w:lvlText w:val="%8."/>
      <w:lvlJc w:val="left"/>
      <w:pPr>
        <w:ind w:left="5683" w:hanging="360"/>
      </w:pPr>
    </w:lvl>
    <w:lvl w:ilvl="8" w:tplc="0422001B">
      <w:start w:val="1"/>
      <w:numFmt w:val="lowerRoman"/>
      <w:lvlText w:val="%9."/>
      <w:lvlJc w:val="right"/>
      <w:pPr>
        <w:ind w:left="6403" w:hanging="180"/>
      </w:pPr>
    </w:lvl>
  </w:abstractNum>
  <w:abstractNum w:abstractNumId="30">
    <w:nsid w:val="78937C71"/>
    <w:multiLevelType w:val="hybridMultilevel"/>
    <w:tmpl w:val="7700B956"/>
    <w:lvl w:ilvl="0" w:tplc="04190001">
      <w:start w:val="1"/>
      <w:numFmt w:val="bullet"/>
      <w:lvlText w:val=""/>
      <w:lvlJc w:val="left"/>
      <w:pPr>
        <w:tabs>
          <w:tab w:val="num" w:pos="724"/>
        </w:tabs>
        <w:ind w:left="724" w:hanging="360"/>
      </w:pPr>
      <w:rPr>
        <w:rFonts w:ascii="Symbol" w:hAnsi="Symbol" w:cs="Symbol" w:hint="default"/>
      </w:rPr>
    </w:lvl>
    <w:lvl w:ilvl="1" w:tplc="04190003">
      <w:start w:val="1"/>
      <w:numFmt w:val="bullet"/>
      <w:lvlText w:val="o"/>
      <w:lvlJc w:val="left"/>
      <w:pPr>
        <w:tabs>
          <w:tab w:val="num" w:pos="1444"/>
        </w:tabs>
        <w:ind w:left="1444" w:hanging="360"/>
      </w:pPr>
      <w:rPr>
        <w:rFonts w:ascii="Courier New" w:hAnsi="Courier New" w:cs="Courier New" w:hint="default"/>
      </w:rPr>
    </w:lvl>
    <w:lvl w:ilvl="2" w:tplc="04190005">
      <w:start w:val="1"/>
      <w:numFmt w:val="bullet"/>
      <w:lvlText w:val=""/>
      <w:lvlJc w:val="left"/>
      <w:pPr>
        <w:tabs>
          <w:tab w:val="num" w:pos="2164"/>
        </w:tabs>
        <w:ind w:left="2164" w:hanging="360"/>
      </w:pPr>
      <w:rPr>
        <w:rFonts w:ascii="Wingdings" w:hAnsi="Wingdings" w:cs="Wingdings" w:hint="default"/>
      </w:rPr>
    </w:lvl>
    <w:lvl w:ilvl="3" w:tplc="04190001">
      <w:start w:val="1"/>
      <w:numFmt w:val="bullet"/>
      <w:lvlText w:val=""/>
      <w:lvlJc w:val="left"/>
      <w:pPr>
        <w:tabs>
          <w:tab w:val="num" w:pos="2884"/>
        </w:tabs>
        <w:ind w:left="2884" w:hanging="360"/>
      </w:pPr>
      <w:rPr>
        <w:rFonts w:ascii="Symbol" w:hAnsi="Symbol" w:cs="Symbol" w:hint="default"/>
      </w:rPr>
    </w:lvl>
    <w:lvl w:ilvl="4" w:tplc="04190003">
      <w:start w:val="1"/>
      <w:numFmt w:val="bullet"/>
      <w:lvlText w:val="o"/>
      <w:lvlJc w:val="left"/>
      <w:pPr>
        <w:tabs>
          <w:tab w:val="num" w:pos="3604"/>
        </w:tabs>
        <w:ind w:left="3604" w:hanging="360"/>
      </w:pPr>
      <w:rPr>
        <w:rFonts w:ascii="Courier New" w:hAnsi="Courier New" w:cs="Courier New" w:hint="default"/>
      </w:rPr>
    </w:lvl>
    <w:lvl w:ilvl="5" w:tplc="04190005">
      <w:start w:val="1"/>
      <w:numFmt w:val="bullet"/>
      <w:lvlText w:val=""/>
      <w:lvlJc w:val="left"/>
      <w:pPr>
        <w:tabs>
          <w:tab w:val="num" w:pos="4324"/>
        </w:tabs>
        <w:ind w:left="4324" w:hanging="360"/>
      </w:pPr>
      <w:rPr>
        <w:rFonts w:ascii="Wingdings" w:hAnsi="Wingdings" w:cs="Wingdings" w:hint="default"/>
      </w:rPr>
    </w:lvl>
    <w:lvl w:ilvl="6" w:tplc="04190001">
      <w:start w:val="1"/>
      <w:numFmt w:val="bullet"/>
      <w:lvlText w:val=""/>
      <w:lvlJc w:val="left"/>
      <w:pPr>
        <w:tabs>
          <w:tab w:val="num" w:pos="5044"/>
        </w:tabs>
        <w:ind w:left="5044" w:hanging="360"/>
      </w:pPr>
      <w:rPr>
        <w:rFonts w:ascii="Symbol" w:hAnsi="Symbol" w:cs="Symbol" w:hint="default"/>
      </w:rPr>
    </w:lvl>
    <w:lvl w:ilvl="7" w:tplc="04190003">
      <w:start w:val="1"/>
      <w:numFmt w:val="bullet"/>
      <w:lvlText w:val="o"/>
      <w:lvlJc w:val="left"/>
      <w:pPr>
        <w:tabs>
          <w:tab w:val="num" w:pos="5764"/>
        </w:tabs>
        <w:ind w:left="5764" w:hanging="360"/>
      </w:pPr>
      <w:rPr>
        <w:rFonts w:ascii="Courier New" w:hAnsi="Courier New" w:cs="Courier New" w:hint="default"/>
      </w:rPr>
    </w:lvl>
    <w:lvl w:ilvl="8" w:tplc="04190005">
      <w:start w:val="1"/>
      <w:numFmt w:val="bullet"/>
      <w:lvlText w:val=""/>
      <w:lvlJc w:val="left"/>
      <w:pPr>
        <w:tabs>
          <w:tab w:val="num" w:pos="6484"/>
        </w:tabs>
        <w:ind w:left="6484" w:hanging="360"/>
      </w:pPr>
      <w:rPr>
        <w:rFonts w:ascii="Wingdings" w:hAnsi="Wingdings" w:cs="Wingdings" w:hint="default"/>
      </w:rPr>
    </w:lvl>
  </w:abstractNum>
  <w:abstractNum w:abstractNumId="31">
    <w:nsid w:val="7FC46220"/>
    <w:multiLevelType w:val="hybridMultilevel"/>
    <w:tmpl w:val="68F0392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6"/>
  </w:num>
  <w:num w:numId="8">
    <w:abstractNumId w:val="17"/>
  </w:num>
  <w:num w:numId="9">
    <w:abstractNumId w:val="10"/>
  </w:num>
  <w:num w:numId="10">
    <w:abstractNumId w:val="20"/>
  </w:num>
  <w:num w:numId="11">
    <w:abstractNumId w:val="12"/>
  </w:num>
  <w:num w:numId="12">
    <w:abstractNumId w:val="18"/>
  </w:num>
  <w:num w:numId="13">
    <w:abstractNumId w:val="28"/>
  </w:num>
  <w:num w:numId="14">
    <w:abstractNumId w:val="21"/>
  </w:num>
  <w:num w:numId="15">
    <w:abstractNumId w:val="7"/>
  </w:num>
  <w:num w:numId="16">
    <w:abstractNumId w:val="15"/>
  </w:num>
  <w:num w:numId="17">
    <w:abstractNumId w:val="24"/>
  </w:num>
  <w:num w:numId="18">
    <w:abstractNumId w:val="31"/>
  </w:num>
  <w:num w:numId="19">
    <w:abstractNumId w:val="11"/>
  </w:num>
  <w:num w:numId="20">
    <w:abstractNumId w:val="16"/>
  </w:num>
  <w:num w:numId="21">
    <w:abstractNumId w:val="25"/>
  </w:num>
  <w:num w:numId="22">
    <w:abstractNumId w:val="23"/>
  </w:num>
  <w:num w:numId="23">
    <w:abstractNumId w:val="30"/>
  </w:num>
  <w:num w:numId="24">
    <w:abstractNumId w:val="8"/>
  </w:num>
  <w:num w:numId="25">
    <w:abstractNumId w:val="27"/>
  </w:num>
  <w:num w:numId="26">
    <w:abstractNumId w:val="29"/>
  </w:num>
  <w:num w:numId="27">
    <w:abstractNumId w:val="19"/>
  </w:num>
  <w:num w:numId="28">
    <w:abstractNumId w:val="22"/>
  </w:num>
  <w:num w:numId="29">
    <w:abstractNumId w:val="9"/>
  </w:num>
  <w:num w:numId="30">
    <w:abstractNumId w:val="14"/>
  </w:num>
  <w:num w:numId="31">
    <w:abstractNumId w:val="13"/>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7ABA"/>
    <w:rsid w:val="00004D2D"/>
    <w:rsid w:val="00007E3A"/>
    <w:rsid w:val="00025358"/>
    <w:rsid w:val="00031278"/>
    <w:rsid w:val="00033BED"/>
    <w:rsid w:val="0003620E"/>
    <w:rsid w:val="000406E2"/>
    <w:rsid w:val="000751FA"/>
    <w:rsid w:val="00083A87"/>
    <w:rsid w:val="00087E82"/>
    <w:rsid w:val="000C01FC"/>
    <w:rsid w:val="000D1780"/>
    <w:rsid w:val="000D2CE4"/>
    <w:rsid w:val="000E2AFF"/>
    <w:rsid w:val="001233D0"/>
    <w:rsid w:val="00131BB0"/>
    <w:rsid w:val="00143920"/>
    <w:rsid w:val="0016505C"/>
    <w:rsid w:val="00196DD2"/>
    <w:rsid w:val="001A3CBF"/>
    <w:rsid w:val="001B1A08"/>
    <w:rsid w:val="00204C35"/>
    <w:rsid w:val="00246CF1"/>
    <w:rsid w:val="002533EE"/>
    <w:rsid w:val="00256FED"/>
    <w:rsid w:val="00281713"/>
    <w:rsid w:val="00285E98"/>
    <w:rsid w:val="00295E99"/>
    <w:rsid w:val="002C1C45"/>
    <w:rsid w:val="002C37CF"/>
    <w:rsid w:val="002E6874"/>
    <w:rsid w:val="002F61BE"/>
    <w:rsid w:val="003039FC"/>
    <w:rsid w:val="00317B89"/>
    <w:rsid w:val="00322594"/>
    <w:rsid w:val="00326987"/>
    <w:rsid w:val="00342F63"/>
    <w:rsid w:val="00372330"/>
    <w:rsid w:val="00390843"/>
    <w:rsid w:val="0039103E"/>
    <w:rsid w:val="00395874"/>
    <w:rsid w:val="003963BD"/>
    <w:rsid w:val="003A37DE"/>
    <w:rsid w:val="003D3EAD"/>
    <w:rsid w:val="003D42CF"/>
    <w:rsid w:val="003F7949"/>
    <w:rsid w:val="004358CF"/>
    <w:rsid w:val="00435DC8"/>
    <w:rsid w:val="00437C9E"/>
    <w:rsid w:val="004451C0"/>
    <w:rsid w:val="00481BF1"/>
    <w:rsid w:val="00494ADD"/>
    <w:rsid w:val="004C2D5A"/>
    <w:rsid w:val="005122E9"/>
    <w:rsid w:val="00515F5D"/>
    <w:rsid w:val="005325A7"/>
    <w:rsid w:val="00546F71"/>
    <w:rsid w:val="00564FDF"/>
    <w:rsid w:val="00565E96"/>
    <w:rsid w:val="00577C21"/>
    <w:rsid w:val="005B1582"/>
    <w:rsid w:val="005B1DA1"/>
    <w:rsid w:val="005B49FE"/>
    <w:rsid w:val="005C25C2"/>
    <w:rsid w:val="005C2FB8"/>
    <w:rsid w:val="005E41BA"/>
    <w:rsid w:val="005F0B26"/>
    <w:rsid w:val="00602F83"/>
    <w:rsid w:val="00643EEB"/>
    <w:rsid w:val="00681A27"/>
    <w:rsid w:val="006850FF"/>
    <w:rsid w:val="00690D2F"/>
    <w:rsid w:val="006D6B69"/>
    <w:rsid w:val="006E361D"/>
    <w:rsid w:val="0070345B"/>
    <w:rsid w:val="00710781"/>
    <w:rsid w:val="007163A9"/>
    <w:rsid w:val="0072739D"/>
    <w:rsid w:val="007A29FE"/>
    <w:rsid w:val="007B3413"/>
    <w:rsid w:val="007C16EC"/>
    <w:rsid w:val="007D20CC"/>
    <w:rsid w:val="00831250"/>
    <w:rsid w:val="00832888"/>
    <w:rsid w:val="008417EA"/>
    <w:rsid w:val="008548C6"/>
    <w:rsid w:val="008624DE"/>
    <w:rsid w:val="008C7FE4"/>
    <w:rsid w:val="008D6619"/>
    <w:rsid w:val="008E0B08"/>
    <w:rsid w:val="0090795A"/>
    <w:rsid w:val="0093452B"/>
    <w:rsid w:val="00956AC5"/>
    <w:rsid w:val="009A163A"/>
    <w:rsid w:val="009B6E35"/>
    <w:rsid w:val="009F43B1"/>
    <w:rsid w:val="00A25969"/>
    <w:rsid w:val="00A46EEB"/>
    <w:rsid w:val="00A805D7"/>
    <w:rsid w:val="00A97EF4"/>
    <w:rsid w:val="00AB1391"/>
    <w:rsid w:val="00AC6ACE"/>
    <w:rsid w:val="00AF7ABA"/>
    <w:rsid w:val="00AF7F89"/>
    <w:rsid w:val="00B05C22"/>
    <w:rsid w:val="00B60A46"/>
    <w:rsid w:val="00B914C8"/>
    <w:rsid w:val="00B953CC"/>
    <w:rsid w:val="00BB6098"/>
    <w:rsid w:val="00BD1877"/>
    <w:rsid w:val="00BF3197"/>
    <w:rsid w:val="00BF3D2A"/>
    <w:rsid w:val="00BF561D"/>
    <w:rsid w:val="00C45F80"/>
    <w:rsid w:val="00C70921"/>
    <w:rsid w:val="00CA1E85"/>
    <w:rsid w:val="00CD5B60"/>
    <w:rsid w:val="00CE2D44"/>
    <w:rsid w:val="00CF247F"/>
    <w:rsid w:val="00D107C2"/>
    <w:rsid w:val="00D1106F"/>
    <w:rsid w:val="00D32FF6"/>
    <w:rsid w:val="00D45AC5"/>
    <w:rsid w:val="00D520EB"/>
    <w:rsid w:val="00DB4031"/>
    <w:rsid w:val="00DB79E7"/>
    <w:rsid w:val="00DF226B"/>
    <w:rsid w:val="00E1259E"/>
    <w:rsid w:val="00E23CCB"/>
    <w:rsid w:val="00E24FC8"/>
    <w:rsid w:val="00E27FFB"/>
    <w:rsid w:val="00E35691"/>
    <w:rsid w:val="00E43B32"/>
    <w:rsid w:val="00E45112"/>
    <w:rsid w:val="00E50F00"/>
    <w:rsid w:val="00E54496"/>
    <w:rsid w:val="00E7048B"/>
    <w:rsid w:val="00E72292"/>
    <w:rsid w:val="00E7735D"/>
    <w:rsid w:val="00E86B05"/>
    <w:rsid w:val="00E9777B"/>
    <w:rsid w:val="00EA1488"/>
    <w:rsid w:val="00EA5125"/>
    <w:rsid w:val="00EB0BAB"/>
    <w:rsid w:val="00EB365C"/>
    <w:rsid w:val="00EE4385"/>
    <w:rsid w:val="00EF1E44"/>
    <w:rsid w:val="00F02848"/>
    <w:rsid w:val="00F102D6"/>
    <w:rsid w:val="00F11871"/>
    <w:rsid w:val="00F55127"/>
    <w:rsid w:val="00F572C6"/>
    <w:rsid w:val="00F648A9"/>
    <w:rsid w:val="00F71BD4"/>
    <w:rsid w:val="00F75A0E"/>
    <w:rsid w:val="00F97475"/>
    <w:rsid w:val="00FE7AF2"/>
    <w:rsid w:val="00FF2F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ABA"/>
    <w:rPr>
      <w:rFonts w:ascii="Arial Unicode MS" w:hAnsi="Arial Unicode MS" w:cs="Arial Unicode MS"/>
      <w:color w:val="000000"/>
      <w:sz w:val="24"/>
      <w:szCs w:val="24"/>
      <w:lang w:val="uk-UA" w:eastAsia="uk-UA"/>
    </w:rPr>
  </w:style>
  <w:style w:type="paragraph" w:styleId="1">
    <w:name w:val="heading 1"/>
    <w:basedOn w:val="a"/>
    <w:next w:val="a"/>
    <w:link w:val="10"/>
    <w:uiPriority w:val="99"/>
    <w:qFormat/>
    <w:rsid w:val="003D42CF"/>
    <w:pPr>
      <w:keepNext/>
      <w:spacing w:before="240" w:after="60"/>
      <w:outlineLvl w:val="0"/>
    </w:pPr>
    <w:rPr>
      <w:rFonts w:ascii="Cambria" w:eastAsia="Times New Roman" w:hAnsi="Cambria" w:cs="Cambria"/>
      <w:b/>
      <w:bCs/>
      <w:kern w:val="32"/>
      <w:sz w:val="32"/>
      <w:szCs w:val="32"/>
      <w:lang w:val="ru-RU" w:eastAsia="ru-RU"/>
    </w:rPr>
  </w:style>
  <w:style w:type="paragraph" w:styleId="2">
    <w:name w:val="heading 2"/>
    <w:basedOn w:val="a"/>
    <w:next w:val="a"/>
    <w:link w:val="20"/>
    <w:uiPriority w:val="99"/>
    <w:qFormat/>
    <w:rsid w:val="00AF7ABA"/>
    <w:pPr>
      <w:keepNext/>
      <w:spacing w:before="240" w:after="60"/>
      <w:outlineLvl w:val="1"/>
    </w:pPr>
    <w:rPr>
      <w:rFonts w:ascii="Arial" w:eastAsia="Times New Roman" w:hAnsi="Arial" w:cs="Arial"/>
      <w:b/>
      <w:bCs/>
      <w:i/>
      <w:iCs/>
      <w:color w:val="auto"/>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D42CF"/>
    <w:rPr>
      <w:rFonts w:ascii="Cambria" w:hAnsi="Cambria" w:cs="Cambria"/>
      <w:b/>
      <w:bCs/>
      <w:color w:val="000000"/>
      <w:kern w:val="32"/>
      <w:sz w:val="32"/>
      <w:szCs w:val="32"/>
      <w:lang w:eastAsia="ru-RU"/>
    </w:rPr>
  </w:style>
  <w:style w:type="character" w:customStyle="1" w:styleId="20">
    <w:name w:val="Заголовок 2 Знак"/>
    <w:basedOn w:val="a0"/>
    <w:link w:val="2"/>
    <w:uiPriority w:val="99"/>
    <w:locked/>
    <w:rsid w:val="00AF7ABA"/>
    <w:rPr>
      <w:rFonts w:ascii="Arial" w:hAnsi="Arial" w:cs="Arial"/>
      <w:b/>
      <w:bCs/>
      <w:i/>
      <w:iCs/>
      <w:sz w:val="28"/>
      <w:szCs w:val="28"/>
      <w:lang w:eastAsia="ru-RU"/>
    </w:rPr>
  </w:style>
  <w:style w:type="character" w:styleId="a3">
    <w:name w:val="Hyperlink"/>
    <w:basedOn w:val="a0"/>
    <w:uiPriority w:val="99"/>
    <w:rsid w:val="003D42CF"/>
    <w:rPr>
      <w:color w:val="0066CC"/>
      <w:u w:val="single"/>
    </w:rPr>
  </w:style>
  <w:style w:type="character" w:customStyle="1" w:styleId="53">
    <w:name w:val="Заголовок №5 (3)_"/>
    <w:link w:val="530"/>
    <w:uiPriority w:val="99"/>
    <w:locked/>
    <w:rsid w:val="003D42CF"/>
    <w:rPr>
      <w:rFonts w:ascii="Times New Roman" w:hAnsi="Times New Roman" w:cs="Times New Roman"/>
      <w:b/>
      <w:bCs/>
      <w:sz w:val="27"/>
      <w:szCs w:val="27"/>
      <w:shd w:val="clear" w:color="auto" w:fill="FFFFFF"/>
    </w:rPr>
  </w:style>
  <w:style w:type="character" w:customStyle="1" w:styleId="21">
    <w:name w:val="Сноска (2)_"/>
    <w:link w:val="22"/>
    <w:uiPriority w:val="99"/>
    <w:locked/>
    <w:rsid w:val="003D42CF"/>
    <w:rPr>
      <w:rFonts w:ascii="Times New Roman" w:hAnsi="Times New Roman" w:cs="Times New Roman"/>
      <w:b/>
      <w:bCs/>
      <w:i/>
      <w:iCs/>
      <w:sz w:val="27"/>
      <w:szCs w:val="27"/>
      <w:shd w:val="clear" w:color="auto" w:fill="FFFFFF"/>
    </w:rPr>
  </w:style>
  <w:style w:type="character" w:customStyle="1" w:styleId="a4">
    <w:name w:val="Сноска_"/>
    <w:link w:val="11"/>
    <w:uiPriority w:val="99"/>
    <w:locked/>
    <w:rsid w:val="003D42CF"/>
    <w:rPr>
      <w:rFonts w:ascii="Times New Roman" w:hAnsi="Times New Roman" w:cs="Times New Roman"/>
      <w:sz w:val="27"/>
      <w:szCs w:val="27"/>
      <w:shd w:val="clear" w:color="auto" w:fill="FFFFFF"/>
    </w:rPr>
  </w:style>
  <w:style w:type="character" w:customStyle="1" w:styleId="a5">
    <w:name w:val="Сноска"/>
    <w:uiPriority w:val="99"/>
    <w:rsid w:val="003D42CF"/>
    <w:rPr>
      <w:rFonts w:ascii="Times New Roman" w:hAnsi="Times New Roman" w:cs="Times New Roman"/>
      <w:spacing w:val="0"/>
      <w:sz w:val="27"/>
      <w:szCs w:val="27"/>
      <w:u w:val="single"/>
    </w:rPr>
  </w:style>
  <w:style w:type="character" w:customStyle="1" w:styleId="3">
    <w:name w:val="Заголовок №3_"/>
    <w:link w:val="30"/>
    <w:uiPriority w:val="99"/>
    <w:locked/>
    <w:rsid w:val="003D42CF"/>
    <w:rPr>
      <w:rFonts w:ascii="Times New Roman" w:hAnsi="Times New Roman" w:cs="Times New Roman"/>
      <w:b/>
      <w:bCs/>
      <w:spacing w:val="10"/>
      <w:sz w:val="30"/>
      <w:szCs w:val="30"/>
      <w:shd w:val="clear" w:color="auto" w:fill="FFFFFF"/>
    </w:rPr>
  </w:style>
  <w:style w:type="character" w:customStyle="1" w:styleId="23">
    <w:name w:val="Основной текст (2)_"/>
    <w:link w:val="24"/>
    <w:uiPriority w:val="99"/>
    <w:locked/>
    <w:rsid w:val="003D42CF"/>
    <w:rPr>
      <w:rFonts w:ascii="Times New Roman" w:hAnsi="Times New Roman" w:cs="Times New Roman"/>
      <w:b/>
      <w:bCs/>
      <w:spacing w:val="10"/>
      <w:sz w:val="30"/>
      <w:szCs w:val="30"/>
      <w:shd w:val="clear" w:color="auto" w:fill="FFFFFF"/>
    </w:rPr>
  </w:style>
  <w:style w:type="character" w:customStyle="1" w:styleId="32">
    <w:name w:val="Заголовок №3 (2)_"/>
    <w:link w:val="320"/>
    <w:uiPriority w:val="99"/>
    <w:locked/>
    <w:rsid w:val="003D42CF"/>
    <w:rPr>
      <w:rFonts w:ascii="Times New Roman" w:hAnsi="Times New Roman" w:cs="Times New Roman"/>
      <w:b/>
      <w:bCs/>
      <w:spacing w:val="10"/>
      <w:sz w:val="31"/>
      <w:szCs w:val="31"/>
      <w:shd w:val="clear" w:color="auto" w:fill="FFFFFF"/>
    </w:rPr>
  </w:style>
  <w:style w:type="character" w:customStyle="1" w:styleId="3215pt">
    <w:name w:val="Заголовок №3 (2) + 15 pt"/>
    <w:uiPriority w:val="99"/>
    <w:rsid w:val="003D42CF"/>
    <w:rPr>
      <w:rFonts w:ascii="Times New Roman" w:hAnsi="Times New Roman" w:cs="Times New Roman"/>
      <w:b/>
      <w:bCs/>
      <w:spacing w:val="10"/>
      <w:sz w:val="30"/>
      <w:szCs w:val="30"/>
    </w:rPr>
  </w:style>
  <w:style w:type="character" w:customStyle="1" w:styleId="12">
    <w:name w:val="Заголовок №1_"/>
    <w:link w:val="110"/>
    <w:uiPriority w:val="99"/>
    <w:locked/>
    <w:rsid w:val="003D42CF"/>
    <w:rPr>
      <w:rFonts w:ascii="Times New Roman" w:hAnsi="Times New Roman" w:cs="Times New Roman"/>
      <w:b/>
      <w:bCs/>
      <w:sz w:val="40"/>
      <w:szCs w:val="40"/>
      <w:shd w:val="clear" w:color="auto" w:fill="FFFFFF"/>
    </w:rPr>
  </w:style>
  <w:style w:type="character" w:customStyle="1" w:styleId="31">
    <w:name w:val="Основной текст (3)_"/>
    <w:link w:val="310"/>
    <w:uiPriority w:val="99"/>
    <w:locked/>
    <w:rsid w:val="003D42CF"/>
    <w:rPr>
      <w:rFonts w:ascii="Times New Roman" w:hAnsi="Times New Roman" w:cs="Times New Roman"/>
      <w:b/>
      <w:bCs/>
      <w:sz w:val="27"/>
      <w:szCs w:val="27"/>
      <w:shd w:val="clear" w:color="auto" w:fill="FFFFFF"/>
    </w:rPr>
  </w:style>
  <w:style w:type="character" w:customStyle="1" w:styleId="BodyTextChar">
    <w:name w:val="Body Text Char"/>
    <w:uiPriority w:val="99"/>
    <w:locked/>
    <w:rsid w:val="003D42CF"/>
    <w:rPr>
      <w:rFonts w:ascii="Times New Roman" w:hAnsi="Times New Roman" w:cs="Times New Roman"/>
      <w:sz w:val="27"/>
      <w:szCs w:val="27"/>
      <w:shd w:val="clear" w:color="auto" w:fill="FFFFFF"/>
    </w:rPr>
  </w:style>
  <w:style w:type="character" w:customStyle="1" w:styleId="a6">
    <w:name w:val="Основной текст + Полужирный"/>
    <w:uiPriority w:val="99"/>
    <w:rsid w:val="003D42CF"/>
    <w:rPr>
      <w:rFonts w:ascii="Times New Roman" w:hAnsi="Times New Roman" w:cs="Times New Roman"/>
      <w:b/>
      <w:bCs/>
      <w:spacing w:val="0"/>
      <w:sz w:val="27"/>
      <w:szCs w:val="27"/>
    </w:rPr>
  </w:style>
  <w:style w:type="character" w:customStyle="1" w:styleId="220">
    <w:name w:val="Заголовок №2 (2)_"/>
    <w:link w:val="221"/>
    <w:uiPriority w:val="99"/>
    <w:locked/>
    <w:rsid w:val="003D42CF"/>
    <w:rPr>
      <w:rFonts w:ascii="Times New Roman" w:hAnsi="Times New Roman" w:cs="Times New Roman"/>
      <w:b/>
      <w:bCs/>
      <w:spacing w:val="10"/>
      <w:sz w:val="31"/>
      <w:szCs w:val="31"/>
      <w:shd w:val="clear" w:color="auto" w:fill="FFFFFF"/>
    </w:rPr>
  </w:style>
  <w:style w:type="character" w:customStyle="1" w:styleId="a7">
    <w:name w:val="Колонтитул_"/>
    <w:link w:val="a8"/>
    <w:uiPriority w:val="99"/>
    <w:locked/>
    <w:rsid w:val="003D42CF"/>
    <w:rPr>
      <w:rFonts w:ascii="Times New Roman" w:hAnsi="Times New Roman" w:cs="Times New Roman"/>
      <w:sz w:val="20"/>
      <w:szCs w:val="20"/>
      <w:shd w:val="clear" w:color="auto" w:fill="FFFFFF"/>
    </w:rPr>
  </w:style>
  <w:style w:type="character" w:customStyle="1" w:styleId="11pt">
    <w:name w:val="Колонтитул + 11 pt"/>
    <w:uiPriority w:val="99"/>
    <w:rsid w:val="003D42CF"/>
    <w:rPr>
      <w:rFonts w:ascii="Times New Roman" w:hAnsi="Times New Roman" w:cs="Times New Roman"/>
      <w:noProof/>
      <w:sz w:val="22"/>
      <w:szCs w:val="22"/>
    </w:rPr>
  </w:style>
  <w:style w:type="character" w:customStyle="1" w:styleId="33">
    <w:name w:val="Основной текст (3)"/>
    <w:uiPriority w:val="99"/>
    <w:rsid w:val="003D42CF"/>
    <w:rPr>
      <w:rFonts w:ascii="Times New Roman" w:hAnsi="Times New Roman" w:cs="Times New Roman"/>
      <w:b/>
      <w:bCs/>
      <w:spacing w:val="0"/>
      <w:sz w:val="27"/>
      <w:szCs w:val="27"/>
    </w:rPr>
  </w:style>
  <w:style w:type="character" w:customStyle="1" w:styleId="4">
    <w:name w:val="Основной текст (4)_"/>
    <w:link w:val="40"/>
    <w:uiPriority w:val="99"/>
    <w:locked/>
    <w:rsid w:val="003D42CF"/>
    <w:rPr>
      <w:rFonts w:ascii="Times New Roman" w:hAnsi="Times New Roman" w:cs="Times New Roman"/>
      <w:sz w:val="23"/>
      <w:szCs w:val="23"/>
      <w:shd w:val="clear" w:color="auto" w:fill="FFFFFF"/>
    </w:rPr>
  </w:style>
  <w:style w:type="character" w:customStyle="1" w:styleId="40pt">
    <w:name w:val="Основной текст (4) + Интервал 0 pt"/>
    <w:uiPriority w:val="99"/>
    <w:rsid w:val="003D42CF"/>
    <w:rPr>
      <w:rFonts w:ascii="Times New Roman" w:hAnsi="Times New Roman" w:cs="Times New Roman"/>
      <w:spacing w:val="10"/>
      <w:sz w:val="23"/>
      <w:szCs w:val="23"/>
    </w:rPr>
  </w:style>
  <w:style w:type="character" w:customStyle="1" w:styleId="0pt">
    <w:name w:val="Основной текст + Интервал 0 pt"/>
    <w:uiPriority w:val="99"/>
    <w:rsid w:val="003D42CF"/>
    <w:rPr>
      <w:rFonts w:ascii="Times New Roman" w:hAnsi="Times New Roman" w:cs="Times New Roman"/>
      <w:spacing w:val="10"/>
      <w:sz w:val="27"/>
      <w:szCs w:val="27"/>
    </w:rPr>
  </w:style>
  <w:style w:type="character" w:customStyle="1" w:styleId="5">
    <w:name w:val="Основной текст (5)_"/>
    <w:link w:val="50"/>
    <w:uiPriority w:val="99"/>
    <w:locked/>
    <w:rsid w:val="003D42CF"/>
    <w:rPr>
      <w:rFonts w:ascii="Times New Roman" w:hAnsi="Times New Roman" w:cs="Times New Roman"/>
      <w:noProof/>
      <w:sz w:val="20"/>
      <w:szCs w:val="20"/>
      <w:shd w:val="clear" w:color="auto" w:fill="FFFFFF"/>
    </w:rPr>
  </w:style>
  <w:style w:type="character" w:customStyle="1" w:styleId="13">
    <w:name w:val="Заголовок №1"/>
    <w:uiPriority w:val="99"/>
    <w:rsid w:val="003D42CF"/>
    <w:rPr>
      <w:rFonts w:ascii="Times New Roman" w:hAnsi="Times New Roman" w:cs="Times New Roman"/>
      <w:b/>
      <w:bCs/>
      <w:spacing w:val="0"/>
      <w:sz w:val="40"/>
      <w:szCs w:val="40"/>
    </w:rPr>
  </w:style>
  <w:style w:type="character" w:customStyle="1" w:styleId="2pt">
    <w:name w:val="Основной текст + Интервал 2 pt"/>
    <w:uiPriority w:val="99"/>
    <w:rsid w:val="003D42CF"/>
    <w:rPr>
      <w:rFonts w:ascii="Times New Roman" w:hAnsi="Times New Roman" w:cs="Times New Roman"/>
      <w:spacing w:val="40"/>
      <w:sz w:val="27"/>
      <w:szCs w:val="27"/>
    </w:rPr>
  </w:style>
  <w:style w:type="character" w:customStyle="1" w:styleId="6">
    <w:name w:val="Основной текст (6)_"/>
    <w:link w:val="60"/>
    <w:uiPriority w:val="99"/>
    <w:locked/>
    <w:rsid w:val="003D42CF"/>
    <w:rPr>
      <w:rFonts w:ascii="Times New Roman" w:hAnsi="Times New Roman" w:cs="Times New Roman"/>
      <w:i/>
      <w:iCs/>
      <w:sz w:val="27"/>
      <w:szCs w:val="27"/>
      <w:shd w:val="clear" w:color="auto" w:fill="FFFFFF"/>
    </w:rPr>
  </w:style>
  <w:style w:type="character" w:customStyle="1" w:styleId="11pt1">
    <w:name w:val="Колонтитул + 11 pt1"/>
    <w:uiPriority w:val="99"/>
    <w:rsid w:val="003D42CF"/>
    <w:rPr>
      <w:rFonts w:ascii="Times New Roman" w:hAnsi="Times New Roman" w:cs="Times New Roman"/>
      <w:noProof/>
      <w:spacing w:val="0"/>
      <w:sz w:val="22"/>
      <w:szCs w:val="22"/>
    </w:rPr>
  </w:style>
  <w:style w:type="character" w:customStyle="1" w:styleId="61">
    <w:name w:val="Основной текст + Полужирный6"/>
    <w:uiPriority w:val="99"/>
    <w:rsid w:val="003D42CF"/>
    <w:rPr>
      <w:rFonts w:ascii="Times New Roman" w:hAnsi="Times New Roman" w:cs="Times New Roman"/>
      <w:b/>
      <w:bCs/>
      <w:spacing w:val="0"/>
      <w:sz w:val="27"/>
      <w:szCs w:val="27"/>
    </w:rPr>
  </w:style>
  <w:style w:type="character" w:customStyle="1" w:styleId="111">
    <w:name w:val="Основной текст + 11"/>
    <w:aliases w:val="5 pt,Полужирный"/>
    <w:uiPriority w:val="99"/>
    <w:rsid w:val="003D42CF"/>
    <w:rPr>
      <w:rFonts w:ascii="Times New Roman" w:hAnsi="Times New Roman" w:cs="Times New Roman"/>
      <w:b/>
      <w:bCs/>
      <w:spacing w:val="0"/>
      <w:sz w:val="23"/>
      <w:szCs w:val="23"/>
    </w:rPr>
  </w:style>
  <w:style w:type="character" w:customStyle="1" w:styleId="7">
    <w:name w:val="Основной текст (7)_"/>
    <w:link w:val="70"/>
    <w:uiPriority w:val="99"/>
    <w:locked/>
    <w:rsid w:val="003D42CF"/>
    <w:rPr>
      <w:rFonts w:ascii="Times New Roman" w:hAnsi="Times New Roman" w:cs="Times New Roman"/>
      <w:b/>
      <w:bCs/>
      <w:sz w:val="23"/>
      <w:szCs w:val="23"/>
      <w:shd w:val="clear" w:color="auto" w:fill="FFFFFF"/>
    </w:rPr>
  </w:style>
  <w:style w:type="character" w:customStyle="1" w:styleId="8">
    <w:name w:val="Основной текст (8)_"/>
    <w:link w:val="80"/>
    <w:uiPriority w:val="99"/>
    <w:locked/>
    <w:rsid w:val="003D42CF"/>
    <w:rPr>
      <w:rFonts w:ascii="Times New Roman" w:hAnsi="Times New Roman" w:cs="Times New Roman"/>
      <w:i/>
      <w:iCs/>
      <w:sz w:val="23"/>
      <w:szCs w:val="23"/>
      <w:shd w:val="clear" w:color="auto" w:fill="FFFFFF"/>
    </w:rPr>
  </w:style>
  <w:style w:type="character" w:customStyle="1" w:styleId="81">
    <w:name w:val="Основной текст (8) + Не курсив"/>
    <w:uiPriority w:val="99"/>
    <w:rsid w:val="003D42CF"/>
    <w:rPr>
      <w:rFonts w:ascii="Times New Roman" w:hAnsi="Times New Roman" w:cs="Times New Roman"/>
      <w:i/>
      <w:iCs/>
      <w:spacing w:val="0"/>
      <w:sz w:val="23"/>
      <w:szCs w:val="23"/>
    </w:rPr>
  </w:style>
  <w:style w:type="character" w:customStyle="1" w:styleId="71">
    <w:name w:val="Основной текст (7) + Не полужирный"/>
    <w:aliases w:val="Курсив"/>
    <w:uiPriority w:val="99"/>
    <w:rsid w:val="003D42CF"/>
    <w:rPr>
      <w:rFonts w:ascii="Times New Roman" w:hAnsi="Times New Roman" w:cs="Times New Roman"/>
      <w:b/>
      <w:bCs/>
      <w:i/>
      <w:iCs/>
      <w:spacing w:val="0"/>
      <w:sz w:val="23"/>
      <w:szCs w:val="23"/>
    </w:rPr>
  </w:style>
  <w:style w:type="character" w:customStyle="1" w:styleId="73">
    <w:name w:val="Основной текст (7) + Не полужирный3"/>
    <w:uiPriority w:val="99"/>
    <w:rsid w:val="003D42CF"/>
    <w:rPr>
      <w:rFonts w:ascii="Times New Roman" w:hAnsi="Times New Roman" w:cs="Times New Roman"/>
      <w:b/>
      <w:bCs/>
      <w:spacing w:val="0"/>
      <w:sz w:val="23"/>
      <w:szCs w:val="23"/>
    </w:rPr>
  </w:style>
  <w:style w:type="character" w:customStyle="1" w:styleId="41">
    <w:name w:val="Основной текст (4) + Курсив"/>
    <w:uiPriority w:val="99"/>
    <w:rsid w:val="003D42CF"/>
    <w:rPr>
      <w:rFonts w:ascii="Times New Roman" w:hAnsi="Times New Roman" w:cs="Times New Roman"/>
      <w:i/>
      <w:iCs/>
      <w:spacing w:val="0"/>
      <w:sz w:val="23"/>
      <w:szCs w:val="23"/>
    </w:rPr>
  </w:style>
  <w:style w:type="character" w:customStyle="1" w:styleId="4-1pt">
    <w:name w:val="Основной текст (4) + Интервал -1 pt"/>
    <w:uiPriority w:val="99"/>
    <w:rsid w:val="003D42CF"/>
    <w:rPr>
      <w:rFonts w:ascii="Times New Roman" w:hAnsi="Times New Roman" w:cs="Times New Roman"/>
      <w:spacing w:val="-20"/>
      <w:sz w:val="23"/>
      <w:szCs w:val="23"/>
    </w:rPr>
  </w:style>
  <w:style w:type="character" w:customStyle="1" w:styleId="713">
    <w:name w:val="Основной текст (7) + 13"/>
    <w:aliases w:val="5 pt9"/>
    <w:uiPriority w:val="99"/>
    <w:rsid w:val="003D42CF"/>
    <w:rPr>
      <w:rFonts w:ascii="Times New Roman" w:hAnsi="Times New Roman" w:cs="Times New Roman"/>
      <w:b/>
      <w:bCs/>
      <w:spacing w:val="0"/>
      <w:sz w:val="27"/>
      <w:szCs w:val="27"/>
    </w:rPr>
  </w:style>
  <w:style w:type="character" w:customStyle="1" w:styleId="9">
    <w:name w:val="Основной текст (9)_"/>
    <w:link w:val="90"/>
    <w:uiPriority w:val="99"/>
    <w:locked/>
    <w:rsid w:val="003D42CF"/>
    <w:rPr>
      <w:rFonts w:ascii="Times New Roman" w:hAnsi="Times New Roman" w:cs="Times New Roman"/>
      <w:b/>
      <w:bCs/>
      <w:i/>
      <w:iCs/>
      <w:sz w:val="27"/>
      <w:szCs w:val="27"/>
      <w:shd w:val="clear" w:color="auto" w:fill="FFFFFF"/>
    </w:rPr>
  </w:style>
  <w:style w:type="character" w:customStyle="1" w:styleId="411pt">
    <w:name w:val="Основной текст (4) + 11 pt"/>
    <w:uiPriority w:val="99"/>
    <w:rsid w:val="003D42CF"/>
    <w:rPr>
      <w:rFonts w:ascii="Times New Roman" w:hAnsi="Times New Roman" w:cs="Times New Roman"/>
      <w:spacing w:val="0"/>
      <w:sz w:val="22"/>
      <w:szCs w:val="22"/>
    </w:rPr>
  </w:style>
  <w:style w:type="character" w:customStyle="1" w:styleId="100">
    <w:name w:val="Основной текст (10)_"/>
    <w:link w:val="101"/>
    <w:uiPriority w:val="99"/>
    <w:locked/>
    <w:rsid w:val="003D42CF"/>
    <w:rPr>
      <w:rFonts w:ascii="Times New Roman" w:hAnsi="Times New Roman" w:cs="Times New Roman"/>
      <w:shd w:val="clear" w:color="auto" w:fill="FFFFFF"/>
    </w:rPr>
  </w:style>
  <w:style w:type="character" w:customStyle="1" w:styleId="311pt">
    <w:name w:val="Основной текст (3) + 11 pt"/>
    <w:aliases w:val="Не полужирный"/>
    <w:uiPriority w:val="99"/>
    <w:rsid w:val="003D42CF"/>
    <w:rPr>
      <w:rFonts w:ascii="Times New Roman" w:hAnsi="Times New Roman" w:cs="Times New Roman"/>
      <w:b/>
      <w:bCs/>
      <w:spacing w:val="0"/>
      <w:sz w:val="22"/>
      <w:szCs w:val="22"/>
    </w:rPr>
  </w:style>
  <w:style w:type="character" w:customStyle="1" w:styleId="130">
    <w:name w:val="Основной текст (13)_"/>
    <w:link w:val="131"/>
    <w:uiPriority w:val="99"/>
    <w:locked/>
    <w:rsid w:val="003D42CF"/>
    <w:rPr>
      <w:rFonts w:ascii="Times New Roman" w:hAnsi="Times New Roman" w:cs="Times New Roman"/>
      <w:b/>
      <w:bCs/>
      <w:i/>
      <w:iCs/>
      <w:noProof/>
      <w:shd w:val="clear" w:color="auto" w:fill="FFFFFF"/>
    </w:rPr>
  </w:style>
  <w:style w:type="character" w:customStyle="1" w:styleId="7132">
    <w:name w:val="Основной текст (7) + 132"/>
    <w:aliases w:val="5 pt8"/>
    <w:uiPriority w:val="99"/>
    <w:rsid w:val="003D42CF"/>
    <w:rPr>
      <w:rFonts w:ascii="Times New Roman" w:hAnsi="Times New Roman" w:cs="Times New Roman"/>
      <w:b/>
      <w:bCs/>
      <w:spacing w:val="0"/>
      <w:sz w:val="27"/>
      <w:szCs w:val="27"/>
    </w:rPr>
  </w:style>
  <w:style w:type="character" w:customStyle="1" w:styleId="42">
    <w:name w:val="Заголовок №4_"/>
    <w:link w:val="43"/>
    <w:uiPriority w:val="99"/>
    <w:locked/>
    <w:rsid w:val="003D42CF"/>
    <w:rPr>
      <w:rFonts w:ascii="Times New Roman" w:hAnsi="Times New Roman" w:cs="Times New Roman"/>
      <w:b/>
      <w:bCs/>
      <w:sz w:val="27"/>
      <w:szCs w:val="27"/>
      <w:shd w:val="clear" w:color="auto" w:fill="FFFFFF"/>
    </w:rPr>
  </w:style>
  <w:style w:type="character" w:customStyle="1" w:styleId="91">
    <w:name w:val="Основной текст (9) + Не курсив"/>
    <w:aliases w:val="Интервал -1 pt"/>
    <w:uiPriority w:val="99"/>
    <w:rsid w:val="003D42CF"/>
    <w:rPr>
      <w:rFonts w:ascii="Times New Roman" w:hAnsi="Times New Roman" w:cs="Times New Roman"/>
      <w:b/>
      <w:bCs/>
      <w:i/>
      <w:iCs/>
      <w:spacing w:val="-30"/>
      <w:sz w:val="27"/>
      <w:szCs w:val="27"/>
    </w:rPr>
  </w:style>
  <w:style w:type="character" w:customStyle="1" w:styleId="51">
    <w:name w:val="Основной текст + Полужирный5"/>
    <w:aliases w:val="Курсив4"/>
    <w:uiPriority w:val="99"/>
    <w:rsid w:val="003D42CF"/>
    <w:rPr>
      <w:rFonts w:ascii="Times New Roman" w:hAnsi="Times New Roman" w:cs="Times New Roman"/>
      <w:b/>
      <w:bCs/>
      <w:i/>
      <w:iCs/>
      <w:spacing w:val="0"/>
      <w:sz w:val="27"/>
      <w:szCs w:val="27"/>
    </w:rPr>
  </w:style>
  <w:style w:type="character" w:customStyle="1" w:styleId="52">
    <w:name w:val="Заголовок №5_"/>
    <w:link w:val="54"/>
    <w:uiPriority w:val="99"/>
    <w:locked/>
    <w:rsid w:val="003D42CF"/>
    <w:rPr>
      <w:rFonts w:ascii="Times New Roman" w:hAnsi="Times New Roman" w:cs="Times New Roman"/>
      <w:sz w:val="27"/>
      <w:szCs w:val="27"/>
      <w:shd w:val="clear" w:color="auto" w:fill="FFFFFF"/>
    </w:rPr>
  </w:style>
  <w:style w:type="character" w:customStyle="1" w:styleId="520">
    <w:name w:val="Заголовок №5 (2)_"/>
    <w:link w:val="521"/>
    <w:uiPriority w:val="99"/>
    <w:locked/>
    <w:rsid w:val="003D42CF"/>
    <w:rPr>
      <w:rFonts w:ascii="Times New Roman" w:hAnsi="Times New Roman" w:cs="Times New Roman"/>
      <w:b/>
      <w:bCs/>
      <w:i/>
      <w:iCs/>
      <w:sz w:val="27"/>
      <w:szCs w:val="27"/>
      <w:shd w:val="clear" w:color="auto" w:fill="FFFFFF"/>
    </w:rPr>
  </w:style>
  <w:style w:type="character" w:customStyle="1" w:styleId="522">
    <w:name w:val="Заголовок №5 (2) + Не курсив"/>
    <w:aliases w:val="Интервал -1 pt3"/>
    <w:uiPriority w:val="99"/>
    <w:rsid w:val="003D42CF"/>
    <w:rPr>
      <w:rFonts w:ascii="Times New Roman" w:hAnsi="Times New Roman" w:cs="Times New Roman"/>
      <w:b/>
      <w:bCs/>
      <w:i/>
      <w:iCs/>
      <w:spacing w:val="-30"/>
      <w:sz w:val="27"/>
      <w:szCs w:val="27"/>
    </w:rPr>
  </w:style>
  <w:style w:type="character" w:customStyle="1" w:styleId="910">
    <w:name w:val="Основной текст (9) + Не курсив1"/>
    <w:aliases w:val="Интервал -1 pt2"/>
    <w:uiPriority w:val="99"/>
    <w:rsid w:val="003D42CF"/>
    <w:rPr>
      <w:rFonts w:ascii="Times New Roman" w:hAnsi="Times New Roman" w:cs="Times New Roman"/>
      <w:b/>
      <w:bCs/>
      <w:i/>
      <w:iCs/>
      <w:spacing w:val="-30"/>
      <w:sz w:val="27"/>
      <w:szCs w:val="27"/>
    </w:rPr>
  </w:style>
  <w:style w:type="character" w:customStyle="1" w:styleId="112">
    <w:name w:val="Колонтитул + 11"/>
    <w:aliases w:val="5 pt7"/>
    <w:uiPriority w:val="99"/>
    <w:rsid w:val="003D42CF"/>
    <w:rPr>
      <w:rFonts w:ascii="Times New Roman" w:hAnsi="Times New Roman" w:cs="Times New Roman"/>
      <w:spacing w:val="0"/>
      <w:sz w:val="23"/>
      <w:szCs w:val="23"/>
    </w:rPr>
  </w:style>
  <w:style w:type="character" w:customStyle="1" w:styleId="72">
    <w:name w:val="Основной текст (7) + Не полужирный2"/>
    <w:uiPriority w:val="99"/>
    <w:rsid w:val="003D42CF"/>
    <w:rPr>
      <w:rFonts w:ascii="Times New Roman" w:hAnsi="Times New Roman" w:cs="Times New Roman"/>
      <w:b/>
      <w:bCs/>
      <w:spacing w:val="0"/>
      <w:sz w:val="23"/>
      <w:szCs w:val="23"/>
    </w:rPr>
  </w:style>
  <w:style w:type="character" w:customStyle="1" w:styleId="711pt">
    <w:name w:val="Основной текст (7) + 11 pt"/>
    <w:aliases w:val="Не полужирный3"/>
    <w:uiPriority w:val="99"/>
    <w:rsid w:val="003D42CF"/>
    <w:rPr>
      <w:rFonts w:ascii="Times New Roman" w:hAnsi="Times New Roman" w:cs="Times New Roman"/>
      <w:b/>
      <w:bCs/>
      <w:spacing w:val="0"/>
      <w:sz w:val="22"/>
      <w:szCs w:val="22"/>
    </w:rPr>
  </w:style>
  <w:style w:type="character" w:customStyle="1" w:styleId="14">
    <w:name w:val="Основной текст (14)_"/>
    <w:link w:val="140"/>
    <w:uiPriority w:val="99"/>
    <w:locked/>
    <w:rsid w:val="003D42CF"/>
    <w:rPr>
      <w:rFonts w:ascii="Times New Roman" w:hAnsi="Times New Roman" w:cs="Times New Roman"/>
      <w:b/>
      <w:bCs/>
      <w:sz w:val="19"/>
      <w:szCs w:val="19"/>
      <w:shd w:val="clear" w:color="auto" w:fill="FFFFFF"/>
    </w:rPr>
  </w:style>
  <w:style w:type="character" w:customStyle="1" w:styleId="120">
    <w:name w:val="Основной текст (12)_"/>
    <w:link w:val="121"/>
    <w:uiPriority w:val="99"/>
    <w:locked/>
    <w:rsid w:val="003D42CF"/>
    <w:rPr>
      <w:rFonts w:ascii="Times New Roman" w:hAnsi="Times New Roman" w:cs="Times New Roman"/>
      <w:sz w:val="19"/>
      <w:szCs w:val="19"/>
      <w:shd w:val="clear" w:color="auto" w:fill="FFFFFF"/>
    </w:rPr>
  </w:style>
  <w:style w:type="character" w:customStyle="1" w:styleId="141">
    <w:name w:val="Основной текст (14) + Не полужирный"/>
    <w:uiPriority w:val="99"/>
    <w:rsid w:val="003D42CF"/>
    <w:rPr>
      <w:rFonts w:ascii="Times New Roman" w:hAnsi="Times New Roman" w:cs="Times New Roman"/>
      <w:b/>
      <w:bCs/>
      <w:spacing w:val="0"/>
      <w:sz w:val="19"/>
      <w:szCs w:val="19"/>
    </w:rPr>
  </w:style>
  <w:style w:type="character" w:customStyle="1" w:styleId="121pt">
    <w:name w:val="Основной текст (12) + Интервал 1 pt"/>
    <w:uiPriority w:val="99"/>
    <w:rsid w:val="003D42CF"/>
    <w:rPr>
      <w:rFonts w:ascii="Times New Roman" w:hAnsi="Times New Roman" w:cs="Times New Roman"/>
      <w:spacing w:val="30"/>
      <w:sz w:val="19"/>
      <w:szCs w:val="19"/>
    </w:rPr>
  </w:style>
  <w:style w:type="character" w:customStyle="1" w:styleId="122">
    <w:name w:val="Основной текст (12) + Полужирный"/>
    <w:uiPriority w:val="99"/>
    <w:rsid w:val="003D42CF"/>
    <w:rPr>
      <w:rFonts w:ascii="Times New Roman" w:hAnsi="Times New Roman" w:cs="Times New Roman"/>
      <w:b/>
      <w:bCs/>
      <w:spacing w:val="0"/>
      <w:sz w:val="19"/>
      <w:szCs w:val="19"/>
    </w:rPr>
  </w:style>
  <w:style w:type="character" w:customStyle="1" w:styleId="710">
    <w:name w:val="Основной текст (7) + Не полужирный1"/>
    <w:uiPriority w:val="99"/>
    <w:rsid w:val="003D42CF"/>
    <w:rPr>
      <w:rFonts w:ascii="Times New Roman" w:hAnsi="Times New Roman" w:cs="Times New Roman"/>
      <w:b/>
      <w:bCs/>
      <w:spacing w:val="0"/>
      <w:sz w:val="23"/>
      <w:szCs w:val="23"/>
    </w:rPr>
  </w:style>
  <w:style w:type="character" w:customStyle="1" w:styleId="128">
    <w:name w:val="Основной текст (12) + 8"/>
    <w:aliases w:val="5 pt6,Малые прописные"/>
    <w:uiPriority w:val="99"/>
    <w:rsid w:val="003D42CF"/>
    <w:rPr>
      <w:rFonts w:ascii="Times New Roman" w:hAnsi="Times New Roman" w:cs="Times New Roman"/>
      <w:smallCaps/>
      <w:spacing w:val="0"/>
      <w:sz w:val="17"/>
      <w:szCs w:val="17"/>
    </w:rPr>
  </w:style>
  <w:style w:type="character" w:customStyle="1" w:styleId="44">
    <w:name w:val="Основной текст (4) + Полужирный"/>
    <w:uiPriority w:val="99"/>
    <w:rsid w:val="003D42CF"/>
    <w:rPr>
      <w:rFonts w:ascii="Times New Roman" w:hAnsi="Times New Roman" w:cs="Times New Roman"/>
      <w:b/>
      <w:bCs/>
      <w:spacing w:val="0"/>
      <w:sz w:val="23"/>
      <w:szCs w:val="23"/>
    </w:rPr>
  </w:style>
  <w:style w:type="character" w:customStyle="1" w:styleId="49">
    <w:name w:val="Основной текст (4) + 9"/>
    <w:aliases w:val="5 pt5"/>
    <w:uiPriority w:val="99"/>
    <w:rsid w:val="003D42CF"/>
    <w:rPr>
      <w:rFonts w:ascii="Times New Roman" w:hAnsi="Times New Roman" w:cs="Times New Roman"/>
      <w:spacing w:val="0"/>
      <w:sz w:val="19"/>
      <w:szCs w:val="19"/>
    </w:rPr>
  </w:style>
  <w:style w:type="character" w:customStyle="1" w:styleId="129pt">
    <w:name w:val="Основной текст (12) + 9 pt"/>
    <w:aliases w:val="Полужирный3"/>
    <w:uiPriority w:val="99"/>
    <w:rsid w:val="003D42CF"/>
    <w:rPr>
      <w:rFonts w:ascii="Times New Roman" w:hAnsi="Times New Roman" w:cs="Times New Roman"/>
      <w:b/>
      <w:bCs/>
      <w:spacing w:val="0"/>
      <w:sz w:val="18"/>
      <w:szCs w:val="18"/>
    </w:rPr>
  </w:style>
  <w:style w:type="character" w:customStyle="1" w:styleId="410">
    <w:name w:val="Основной текст (4) + Полужирный1"/>
    <w:uiPriority w:val="99"/>
    <w:rsid w:val="003D42CF"/>
    <w:rPr>
      <w:rFonts w:ascii="Times New Roman" w:hAnsi="Times New Roman" w:cs="Times New Roman"/>
      <w:b/>
      <w:bCs/>
      <w:spacing w:val="0"/>
      <w:sz w:val="23"/>
      <w:szCs w:val="23"/>
    </w:rPr>
  </w:style>
  <w:style w:type="character" w:customStyle="1" w:styleId="15">
    <w:name w:val="Основной текст (15)_"/>
    <w:link w:val="150"/>
    <w:uiPriority w:val="99"/>
    <w:locked/>
    <w:rsid w:val="003D42CF"/>
    <w:rPr>
      <w:rFonts w:ascii="Times New Roman" w:hAnsi="Times New Roman" w:cs="Times New Roman"/>
      <w:b/>
      <w:bCs/>
      <w:sz w:val="19"/>
      <w:szCs w:val="19"/>
      <w:shd w:val="clear" w:color="auto" w:fill="FFFFFF"/>
    </w:rPr>
  </w:style>
  <w:style w:type="character" w:customStyle="1" w:styleId="491">
    <w:name w:val="Основной текст (4) + 91"/>
    <w:aliases w:val="5 pt4,Полужирный2"/>
    <w:uiPriority w:val="99"/>
    <w:rsid w:val="003D42CF"/>
    <w:rPr>
      <w:rFonts w:ascii="Times New Roman" w:hAnsi="Times New Roman" w:cs="Times New Roman"/>
      <w:b/>
      <w:bCs/>
      <w:spacing w:val="0"/>
      <w:sz w:val="19"/>
      <w:szCs w:val="19"/>
    </w:rPr>
  </w:style>
  <w:style w:type="character" w:customStyle="1" w:styleId="1511">
    <w:name w:val="Основной текст (15) + 11"/>
    <w:aliases w:val="5 pt3,Не полужирный2"/>
    <w:uiPriority w:val="99"/>
    <w:rsid w:val="003D42CF"/>
    <w:rPr>
      <w:rFonts w:ascii="Times New Roman" w:hAnsi="Times New Roman" w:cs="Times New Roman"/>
      <w:b/>
      <w:bCs/>
      <w:spacing w:val="0"/>
      <w:sz w:val="23"/>
      <w:szCs w:val="23"/>
    </w:rPr>
  </w:style>
  <w:style w:type="character" w:customStyle="1" w:styleId="45">
    <w:name w:val="Основной текст + Полужирный4"/>
    <w:aliases w:val="Курсив3"/>
    <w:uiPriority w:val="99"/>
    <w:rsid w:val="003D42CF"/>
    <w:rPr>
      <w:rFonts w:ascii="Times New Roman" w:hAnsi="Times New Roman" w:cs="Times New Roman"/>
      <w:b/>
      <w:bCs/>
      <w:i/>
      <w:iCs/>
      <w:spacing w:val="0"/>
      <w:sz w:val="27"/>
      <w:szCs w:val="27"/>
    </w:rPr>
  </w:style>
  <w:style w:type="character" w:customStyle="1" w:styleId="7131">
    <w:name w:val="Основной текст (7) + 131"/>
    <w:aliases w:val="5 pt2,Не полужирный1"/>
    <w:uiPriority w:val="99"/>
    <w:rsid w:val="003D42CF"/>
    <w:rPr>
      <w:rFonts w:ascii="Times New Roman" w:hAnsi="Times New Roman" w:cs="Times New Roman"/>
      <w:b/>
      <w:bCs/>
      <w:spacing w:val="0"/>
      <w:sz w:val="27"/>
      <w:szCs w:val="27"/>
    </w:rPr>
  </w:style>
  <w:style w:type="character" w:customStyle="1" w:styleId="2pt2">
    <w:name w:val="Основной текст + Интервал 2 pt2"/>
    <w:uiPriority w:val="99"/>
    <w:rsid w:val="003D42CF"/>
    <w:rPr>
      <w:rFonts w:ascii="Times New Roman" w:hAnsi="Times New Roman" w:cs="Times New Roman"/>
      <w:spacing w:val="40"/>
      <w:sz w:val="27"/>
      <w:szCs w:val="27"/>
    </w:rPr>
  </w:style>
  <w:style w:type="paragraph" w:styleId="a9">
    <w:name w:val="Body Text"/>
    <w:basedOn w:val="a"/>
    <w:link w:val="aa"/>
    <w:uiPriority w:val="99"/>
    <w:rsid w:val="003D42CF"/>
    <w:pPr>
      <w:shd w:val="clear" w:color="auto" w:fill="FFFFFF"/>
      <w:spacing w:before="1020" w:line="3211" w:lineRule="exact"/>
      <w:ind w:hanging="520"/>
      <w:jc w:val="center"/>
    </w:pPr>
    <w:rPr>
      <w:rFonts w:cs="Times New Roman"/>
      <w:color w:val="auto"/>
      <w:sz w:val="27"/>
      <w:szCs w:val="27"/>
      <w:lang w:val="ru-RU" w:eastAsia="ru-RU"/>
    </w:rPr>
  </w:style>
  <w:style w:type="character" w:customStyle="1" w:styleId="BodyTextChar1">
    <w:name w:val="Body Text Char1"/>
    <w:basedOn w:val="a0"/>
    <w:link w:val="a9"/>
    <w:uiPriority w:val="99"/>
    <w:semiHidden/>
    <w:locked/>
    <w:rsid w:val="003D42CF"/>
    <w:rPr>
      <w:color w:val="000000"/>
      <w:sz w:val="24"/>
      <w:szCs w:val="24"/>
      <w:lang w:val="uk-UA" w:eastAsia="uk-UA"/>
    </w:rPr>
  </w:style>
  <w:style w:type="character" w:customStyle="1" w:styleId="aa">
    <w:name w:val="Основной текст Знак"/>
    <w:basedOn w:val="a0"/>
    <w:link w:val="a9"/>
    <w:uiPriority w:val="99"/>
    <w:semiHidden/>
    <w:locked/>
    <w:rsid w:val="003D42CF"/>
    <w:rPr>
      <w:rFonts w:ascii="Arial Unicode MS" w:hAnsi="Arial Unicode MS" w:cs="Arial Unicode MS"/>
      <w:color w:val="000000"/>
      <w:sz w:val="24"/>
      <w:szCs w:val="24"/>
      <w:lang w:val="uk-UA" w:eastAsia="uk-UA"/>
    </w:rPr>
  </w:style>
  <w:style w:type="character" w:customStyle="1" w:styleId="411pt1">
    <w:name w:val="Основной текст (4) + 11 pt1"/>
    <w:uiPriority w:val="99"/>
    <w:rsid w:val="003D42CF"/>
    <w:rPr>
      <w:rFonts w:ascii="Times New Roman" w:hAnsi="Times New Roman" w:cs="Times New Roman"/>
      <w:spacing w:val="0"/>
      <w:sz w:val="22"/>
      <w:szCs w:val="22"/>
    </w:rPr>
  </w:style>
  <w:style w:type="character" w:customStyle="1" w:styleId="1110">
    <w:name w:val="Колонтитул + 111"/>
    <w:aliases w:val="5 pt1"/>
    <w:uiPriority w:val="99"/>
    <w:rsid w:val="003D42CF"/>
    <w:rPr>
      <w:rFonts w:ascii="Times New Roman" w:hAnsi="Times New Roman" w:cs="Times New Roman"/>
      <w:spacing w:val="0"/>
      <w:sz w:val="23"/>
      <w:szCs w:val="23"/>
    </w:rPr>
  </w:style>
  <w:style w:type="character" w:customStyle="1" w:styleId="123">
    <w:name w:val="Заголовок №1 (2)_"/>
    <w:link w:val="1210"/>
    <w:uiPriority w:val="99"/>
    <w:locked/>
    <w:rsid w:val="003D42CF"/>
    <w:rPr>
      <w:rFonts w:ascii="Times New Roman" w:hAnsi="Times New Roman" w:cs="Times New Roman"/>
      <w:b/>
      <w:bCs/>
      <w:sz w:val="27"/>
      <w:szCs w:val="27"/>
      <w:shd w:val="clear" w:color="auto" w:fill="FFFFFF"/>
    </w:rPr>
  </w:style>
  <w:style w:type="character" w:customStyle="1" w:styleId="124">
    <w:name w:val="Заголовок №1 (2)"/>
    <w:uiPriority w:val="99"/>
    <w:rsid w:val="003D42CF"/>
    <w:rPr>
      <w:rFonts w:ascii="Times New Roman" w:hAnsi="Times New Roman" w:cs="Times New Roman"/>
      <w:b/>
      <w:bCs/>
      <w:spacing w:val="0"/>
      <w:sz w:val="27"/>
      <w:szCs w:val="27"/>
    </w:rPr>
  </w:style>
  <w:style w:type="character" w:customStyle="1" w:styleId="230">
    <w:name w:val="Основной текст (23)_"/>
    <w:link w:val="231"/>
    <w:uiPriority w:val="99"/>
    <w:locked/>
    <w:rsid w:val="003D42CF"/>
    <w:rPr>
      <w:rFonts w:ascii="Times New Roman" w:hAnsi="Times New Roman" w:cs="Times New Roman"/>
      <w:b/>
      <w:bCs/>
      <w:sz w:val="14"/>
      <w:szCs w:val="14"/>
      <w:shd w:val="clear" w:color="auto" w:fill="FFFFFF"/>
    </w:rPr>
  </w:style>
  <w:style w:type="character" w:customStyle="1" w:styleId="240">
    <w:name w:val="Основной текст (24)_"/>
    <w:link w:val="241"/>
    <w:uiPriority w:val="99"/>
    <w:locked/>
    <w:rsid w:val="003D42CF"/>
    <w:rPr>
      <w:rFonts w:ascii="Times New Roman" w:hAnsi="Times New Roman" w:cs="Times New Roman"/>
      <w:i/>
      <w:iCs/>
      <w:spacing w:val="30"/>
      <w:sz w:val="14"/>
      <w:szCs w:val="14"/>
      <w:shd w:val="clear" w:color="auto" w:fill="FFFFFF"/>
    </w:rPr>
  </w:style>
  <w:style w:type="character" w:customStyle="1" w:styleId="232">
    <w:name w:val="Основной текст (23) + Не полужирный"/>
    <w:aliases w:val="Курсив2,Интервал 1 pt"/>
    <w:uiPriority w:val="99"/>
    <w:rsid w:val="003D42CF"/>
    <w:rPr>
      <w:rFonts w:ascii="Times New Roman" w:hAnsi="Times New Roman" w:cs="Times New Roman"/>
      <w:b/>
      <w:bCs/>
      <w:i/>
      <w:iCs/>
      <w:spacing w:val="30"/>
      <w:sz w:val="14"/>
      <w:szCs w:val="14"/>
    </w:rPr>
  </w:style>
  <w:style w:type="character" w:customStyle="1" w:styleId="1pt">
    <w:name w:val="Основной текст + Интервал 1 pt"/>
    <w:uiPriority w:val="99"/>
    <w:rsid w:val="003D42CF"/>
    <w:rPr>
      <w:rFonts w:ascii="Times New Roman" w:hAnsi="Times New Roman" w:cs="Times New Roman"/>
      <w:spacing w:val="20"/>
      <w:sz w:val="27"/>
      <w:szCs w:val="27"/>
    </w:rPr>
  </w:style>
  <w:style w:type="character" w:customStyle="1" w:styleId="34">
    <w:name w:val="Основной текст + Полужирный3"/>
    <w:uiPriority w:val="99"/>
    <w:rsid w:val="003D42CF"/>
    <w:rPr>
      <w:rFonts w:ascii="Times New Roman" w:hAnsi="Times New Roman" w:cs="Times New Roman"/>
      <w:b/>
      <w:bCs/>
      <w:spacing w:val="0"/>
      <w:sz w:val="27"/>
      <w:szCs w:val="27"/>
    </w:rPr>
  </w:style>
  <w:style w:type="character" w:customStyle="1" w:styleId="25">
    <w:name w:val="Основной текст + Полужирный2"/>
    <w:uiPriority w:val="99"/>
    <w:rsid w:val="003D42CF"/>
    <w:rPr>
      <w:rFonts w:ascii="Times New Roman" w:hAnsi="Times New Roman" w:cs="Times New Roman"/>
      <w:b/>
      <w:bCs/>
      <w:spacing w:val="0"/>
      <w:sz w:val="27"/>
      <w:szCs w:val="27"/>
    </w:rPr>
  </w:style>
  <w:style w:type="character" w:customStyle="1" w:styleId="5317pt">
    <w:name w:val="Заголовок №5 (3) + 17 pt"/>
    <w:aliases w:val="Малые прописные2,Интервал -1 pt1"/>
    <w:uiPriority w:val="99"/>
    <w:rsid w:val="003D42CF"/>
    <w:rPr>
      <w:rFonts w:ascii="Times New Roman" w:hAnsi="Times New Roman" w:cs="Times New Roman"/>
      <w:b/>
      <w:bCs/>
      <w:smallCaps/>
      <w:spacing w:val="-20"/>
      <w:sz w:val="34"/>
      <w:szCs w:val="34"/>
    </w:rPr>
  </w:style>
  <w:style w:type="character" w:customStyle="1" w:styleId="26">
    <w:name w:val="Заголовок №2_"/>
    <w:link w:val="27"/>
    <w:uiPriority w:val="99"/>
    <w:locked/>
    <w:rsid w:val="003D42CF"/>
    <w:rPr>
      <w:rFonts w:ascii="Times New Roman" w:hAnsi="Times New Roman" w:cs="Times New Roman"/>
      <w:sz w:val="27"/>
      <w:szCs w:val="27"/>
      <w:shd w:val="clear" w:color="auto" w:fill="FFFFFF"/>
    </w:rPr>
  </w:style>
  <w:style w:type="character" w:customStyle="1" w:styleId="28">
    <w:name w:val="Заголовок №2 + Полужирный"/>
    <w:uiPriority w:val="99"/>
    <w:rsid w:val="003D42CF"/>
    <w:rPr>
      <w:rFonts w:ascii="Times New Roman" w:hAnsi="Times New Roman" w:cs="Times New Roman"/>
      <w:b/>
      <w:bCs/>
      <w:spacing w:val="0"/>
      <w:sz w:val="27"/>
      <w:szCs w:val="27"/>
    </w:rPr>
  </w:style>
  <w:style w:type="character" w:customStyle="1" w:styleId="217pt">
    <w:name w:val="Заголовок №2 + 17 pt"/>
    <w:aliases w:val="Полужирный1,Малые прописные1"/>
    <w:uiPriority w:val="99"/>
    <w:rsid w:val="003D42CF"/>
    <w:rPr>
      <w:rFonts w:ascii="Times New Roman" w:hAnsi="Times New Roman" w:cs="Times New Roman"/>
      <w:b/>
      <w:bCs/>
      <w:smallCaps/>
      <w:spacing w:val="0"/>
      <w:sz w:val="34"/>
      <w:szCs w:val="34"/>
    </w:rPr>
  </w:style>
  <w:style w:type="character" w:customStyle="1" w:styleId="ab">
    <w:name w:val="Основной текст + Курсив"/>
    <w:uiPriority w:val="99"/>
    <w:rsid w:val="003D42CF"/>
    <w:rPr>
      <w:rFonts w:ascii="Times New Roman" w:hAnsi="Times New Roman" w:cs="Times New Roman"/>
      <w:i/>
      <w:iCs/>
      <w:spacing w:val="0"/>
      <w:sz w:val="27"/>
      <w:szCs w:val="27"/>
    </w:rPr>
  </w:style>
  <w:style w:type="character" w:customStyle="1" w:styleId="420">
    <w:name w:val="Заголовок №4 (2)_"/>
    <w:link w:val="421"/>
    <w:uiPriority w:val="99"/>
    <w:locked/>
    <w:rsid w:val="003D42CF"/>
    <w:rPr>
      <w:rFonts w:ascii="Times New Roman" w:hAnsi="Times New Roman" w:cs="Times New Roman"/>
      <w:b/>
      <w:bCs/>
      <w:i/>
      <w:iCs/>
      <w:sz w:val="27"/>
      <w:szCs w:val="27"/>
      <w:shd w:val="clear" w:color="auto" w:fill="FFFFFF"/>
    </w:rPr>
  </w:style>
  <w:style w:type="character" w:customStyle="1" w:styleId="2pt1">
    <w:name w:val="Основной текст + Интервал 2 pt1"/>
    <w:uiPriority w:val="99"/>
    <w:rsid w:val="003D42CF"/>
    <w:rPr>
      <w:rFonts w:ascii="Times New Roman" w:hAnsi="Times New Roman" w:cs="Times New Roman"/>
      <w:spacing w:val="40"/>
      <w:sz w:val="27"/>
      <w:szCs w:val="27"/>
    </w:rPr>
  </w:style>
  <w:style w:type="character" w:customStyle="1" w:styleId="16">
    <w:name w:val="Основной текст + Полужирный1"/>
    <w:uiPriority w:val="99"/>
    <w:rsid w:val="003D42CF"/>
    <w:rPr>
      <w:rFonts w:ascii="Times New Roman" w:hAnsi="Times New Roman" w:cs="Times New Roman"/>
      <w:b/>
      <w:bCs/>
      <w:spacing w:val="0"/>
      <w:sz w:val="27"/>
      <w:szCs w:val="27"/>
    </w:rPr>
  </w:style>
  <w:style w:type="character" w:customStyle="1" w:styleId="ArialUnicodeMS">
    <w:name w:val="Основной текст + Arial Unicode MS"/>
    <w:aliases w:val="11 pt,Курсив1"/>
    <w:uiPriority w:val="99"/>
    <w:rsid w:val="003D42CF"/>
    <w:rPr>
      <w:rFonts w:ascii="Arial Unicode MS" w:eastAsia="Times New Roman" w:hAnsi="Times New Roman" w:cs="Arial Unicode MS"/>
      <w:i/>
      <w:iCs/>
      <w:spacing w:val="0"/>
      <w:sz w:val="22"/>
      <w:szCs w:val="22"/>
    </w:rPr>
  </w:style>
  <w:style w:type="character" w:customStyle="1" w:styleId="17">
    <w:name w:val="Основной текст + Курсив1"/>
    <w:uiPriority w:val="99"/>
    <w:rsid w:val="003D42CF"/>
    <w:rPr>
      <w:rFonts w:ascii="Times New Roman" w:hAnsi="Times New Roman" w:cs="Times New Roman"/>
      <w:i/>
      <w:iCs/>
      <w:spacing w:val="0"/>
      <w:sz w:val="27"/>
      <w:szCs w:val="27"/>
    </w:rPr>
  </w:style>
  <w:style w:type="paragraph" w:customStyle="1" w:styleId="530">
    <w:name w:val="Заголовок №5 (3)"/>
    <w:basedOn w:val="a"/>
    <w:link w:val="53"/>
    <w:uiPriority w:val="99"/>
    <w:rsid w:val="003D42CF"/>
    <w:pPr>
      <w:shd w:val="clear" w:color="auto" w:fill="FFFFFF"/>
      <w:spacing w:after="180" w:line="320" w:lineRule="exact"/>
      <w:jc w:val="center"/>
      <w:outlineLvl w:val="4"/>
    </w:pPr>
    <w:rPr>
      <w:rFonts w:ascii="Times New Roman" w:hAnsi="Times New Roman" w:cs="Times New Roman"/>
      <w:b/>
      <w:bCs/>
      <w:color w:val="auto"/>
      <w:sz w:val="27"/>
      <w:szCs w:val="27"/>
      <w:lang/>
    </w:rPr>
  </w:style>
  <w:style w:type="paragraph" w:customStyle="1" w:styleId="22">
    <w:name w:val="Сноска (2)"/>
    <w:basedOn w:val="a"/>
    <w:link w:val="21"/>
    <w:uiPriority w:val="99"/>
    <w:rsid w:val="003D42CF"/>
    <w:pPr>
      <w:shd w:val="clear" w:color="auto" w:fill="FFFFFF"/>
      <w:spacing w:line="320" w:lineRule="exact"/>
    </w:pPr>
    <w:rPr>
      <w:rFonts w:ascii="Times New Roman" w:hAnsi="Times New Roman" w:cs="Times New Roman"/>
      <w:b/>
      <w:bCs/>
      <w:i/>
      <w:iCs/>
      <w:color w:val="auto"/>
      <w:sz w:val="27"/>
      <w:szCs w:val="27"/>
      <w:lang/>
    </w:rPr>
  </w:style>
  <w:style w:type="paragraph" w:customStyle="1" w:styleId="11">
    <w:name w:val="Сноска1"/>
    <w:basedOn w:val="a"/>
    <w:link w:val="a4"/>
    <w:uiPriority w:val="99"/>
    <w:rsid w:val="003D42CF"/>
    <w:pPr>
      <w:shd w:val="clear" w:color="auto" w:fill="FFFFFF"/>
      <w:spacing w:line="320" w:lineRule="exact"/>
      <w:jc w:val="center"/>
    </w:pPr>
    <w:rPr>
      <w:rFonts w:ascii="Times New Roman" w:hAnsi="Times New Roman" w:cs="Times New Roman"/>
      <w:color w:val="auto"/>
      <w:sz w:val="27"/>
      <w:szCs w:val="27"/>
      <w:lang/>
    </w:rPr>
  </w:style>
  <w:style w:type="paragraph" w:customStyle="1" w:styleId="30">
    <w:name w:val="Заголовок №3"/>
    <w:basedOn w:val="a"/>
    <w:link w:val="3"/>
    <w:uiPriority w:val="99"/>
    <w:rsid w:val="003D42CF"/>
    <w:pPr>
      <w:shd w:val="clear" w:color="auto" w:fill="FFFFFF"/>
      <w:spacing w:after="60" w:line="240" w:lineRule="atLeast"/>
      <w:jc w:val="center"/>
      <w:outlineLvl w:val="2"/>
    </w:pPr>
    <w:rPr>
      <w:rFonts w:ascii="Times New Roman" w:hAnsi="Times New Roman" w:cs="Times New Roman"/>
      <w:b/>
      <w:bCs/>
      <w:color w:val="auto"/>
      <w:spacing w:val="10"/>
      <w:sz w:val="30"/>
      <w:szCs w:val="30"/>
      <w:lang/>
    </w:rPr>
  </w:style>
  <w:style w:type="paragraph" w:customStyle="1" w:styleId="24">
    <w:name w:val="Основной текст (2)"/>
    <w:basedOn w:val="a"/>
    <w:link w:val="23"/>
    <w:uiPriority w:val="99"/>
    <w:rsid w:val="003D42CF"/>
    <w:pPr>
      <w:shd w:val="clear" w:color="auto" w:fill="FFFFFF"/>
      <w:spacing w:after="540" w:line="522" w:lineRule="exact"/>
      <w:jc w:val="center"/>
    </w:pPr>
    <w:rPr>
      <w:rFonts w:ascii="Times New Roman" w:hAnsi="Times New Roman" w:cs="Times New Roman"/>
      <w:b/>
      <w:bCs/>
      <w:color w:val="auto"/>
      <w:spacing w:val="10"/>
      <w:sz w:val="30"/>
      <w:szCs w:val="30"/>
      <w:lang/>
    </w:rPr>
  </w:style>
  <w:style w:type="paragraph" w:customStyle="1" w:styleId="320">
    <w:name w:val="Заголовок №3 (2)"/>
    <w:basedOn w:val="a"/>
    <w:link w:val="32"/>
    <w:uiPriority w:val="99"/>
    <w:rsid w:val="003D42CF"/>
    <w:pPr>
      <w:shd w:val="clear" w:color="auto" w:fill="FFFFFF"/>
      <w:spacing w:before="540" w:line="2254" w:lineRule="exact"/>
      <w:jc w:val="center"/>
      <w:outlineLvl w:val="2"/>
    </w:pPr>
    <w:rPr>
      <w:rFonts w:ascii="Times New Roman" w:hAnsi="Times New Roman" w:cs="Times New Roman"/>
      <w:b/>
      <w:bCs/>
      <w:color w:val="auto"/>
      <w:spacing w:val="10"/>
      <w:sz w:val="31"/>
      <w:szCs w:val="31"/>
      <w:lang/>
    </w:rPr>
  </w:style>
  <w:style w:type="paragraph" w:customStyle="1" w:styleId="110">
    <w:name w:val="Заголовок №11"/>
    <w:basedOn w:val="a"/>
    <w:link w:val="12"/>
    <w:uiPriority w:val="99"/>
    <w:rsid w:val="003D42CF"/>
    <w:pPr>
      <w:shd w:val="clear" w:color="auto" w:fill="FFFFFF"/>
      <w:spacing w:after="720" w:line="240" w:lineRule="atLeast"/>
      <w:jc w:val="center"/>
      <w:outlineLvl w:val="0"/>
    </w:pPr>
    <w:rPr>
      <w:rFonts w:ascii="Times New Roman" w:hAnsi="Times New Roman" w:cs="Times New Roman"/>
      <w:b/>
      <w:bCs/>
      <w:color w:val="auto"/>
      <w:sz w:val="40"/>
      <w:szCs w:val="40"/>
      <w:lang/>
    </w:rPr>
  </w:style>
  <w:style w:type="paragraph" w:customStyle="1" w:styleId="310">
    <w:name w:val="Основной текст (3)1"/>
    <w:basedOn w:val="a"/>
    <w:link w:val="31"/>
    <w:uiPriority w:val="99"/>
    <w:rsid w:val="003D42CF"/>
    <w:pPr>
      <w:shd w:val="clear" w:color="auto" w:fill="FFFFFF"/>
      <w:spacing w:before="720" w:after="300" w:line="324" w:lineRule="exact"/>
      <w:jc w:val="center"/>
    </w:pPr>
    <w:rPr>
      <w:rFonts w:ascii="Times New Roman" w:hAnsi="Times New Roman" w:cs="Times New Roman"/>
      <w:b/>
      <w:bCs/>
      <w:color w:val="auto"/>
      <w:sz w:val="27"/>
      <w:szCs w:val="27"/>
      <w:lang/>
    </w:rPr>
  </w:style>
  <w:style w:type="paragraph" w:customStyle="1" w:styleId="221">
    <w:name w:val="Заголовок №2 (2)"/>
    <w:basedOn w:val="a"/>
    <w:link w:val="220"/>
    <w:uiPriority w:val="99"/>
    <w:rsid w:val="003D42CF"/>
    <w:pPr>
      <w:shd w:val="clear" w:color="auto" w:fill="FFFFFF"/>
      <w:spacing w:after="60" w:line="240" w:lineRule="atLeast"/>
      <w:jc w:val="center"/>
      <w:outlineLvl w:val="1"/>
    </w:pPr>
    <w:rPr>
      <w:rFonts w:ascii="Times New Roman" w:hAnsi="Times New Roman" w:cs="Times New Roman"/>
      <w:b/>
      <w:bCs/>
      <w:color w:val="auto"/>
      <w:spacing w:val="10"/>
      <w:sz w:val="31"/>
      <w:szCs w:val="31"/>
      <w:lang/>
    </w:rPr>
  </w:style>
  <w:style w:type="paragraph" w:customStyle="1" w:styleId="a8">
    <w:name w:val="Колонтитул"/>
    <w:basedOn w:val="a"/>
    <w:link w:val="a7"/>
    <w:uiPriority w:val="99"/>
    <w:rsid w:val="003D42CF"/>
    <w:pPr>
      <w:shd w:val="clear" w:color="auto" w:fill="FFFFFF"/>
    </w:pPr>
    <w:rPr>
      <w:rFonts w:ascii="Times New Roman" w:hAnsi="Times New Roman" w:cs="Times New Roman"/>
      <w:color w:val="auto"/>
      <w:sz w:val="20"/>
      <w:szCs w:val="20"/>
      <w:lang/>
    </w:rPr>
  </w:style>
  <w:style w:type="paragraph" w:customStyle="1" w:styleId="40">
    <w:name w:val="Основной текст (4)"/>
    <w:basedOn w:val="a"/>
    <w:link w:val="4"/>
    <w:uiPriority w:val="99"/>
    <w:rsid w:val="003D42CF"/>
    <w:pPr>
      <w:shd w:val="clear" w:color="auto" w:fill="FFFFFF"/>
      <w:spacing w:line="240" w:lineRule="atLeast"/>
      <w:ind w:hanging="380"/>
    </w:pPr>
    <w:rPr>
      <w:rFonts w:ascii="Times New Roman" w:hAnsi="Times New Roman" w:cs="Times New Roman"/>
      <w:color w:val="auto"/>
      <w:sz w:val="23"/>
      <w:szCs w:val="23"/>
      <w:lang/>
    </w:rPr>
  </w:style>
  <w:style w:type="paragraph" w:customStyle="1" w:styleId="50">
    <w:name w:val="Основной текст (5)"/>
    <w:basedOn w:val="a"/>
    <w:link w:val="5"/>
    <w:uiPriority w:val="99"/>
    <w:rsid w:val="003D42CF"/>
    <w:pPr>
      <w:shd w:val="clear" w:color="auto" w:fill="FFFFFF"/>
      <w:spacing w:line="240" w:lineRule="atLeast"/>
    </w:pPr>
    <w:rPr>
      <w:rFonts w:ascii="Times New Roman" w:hAnsi="Times New Roman" w:cs="Times New Roman"/>
      <w:noProof/>
      <w:color w:val="auto"/>
      <w:sz w:val="20"/>
      <w:szCs w:val="20"/>
      <w:lang/>
    </w:rPr>
  </w:style>
  <w:style w:type="paragraph" w:customStyle="1" w:styleId="60">
    <w:name w:val="Основной текст (6)"/>
    <w:basedOn w:val="a"/>
    <w:link w:val="6"/>
    <w:uiPriority w:val="99"/>
    <w:rsid w:val="003D42CF"/>
    <w:pPr>
      <w:shd w:val="clear" w:color="auto" w:fill="FFFFFF"/>
      <w:spacing w:line="240" w:lineRule="atLeast"/>
    </w:pPr>
    <w:rPr>
      <w:rFonts w:ascii="Times New Roman" w:hAnsi="Times New Roman" w:cs="Times New Roman"/>
      <w:i/>
      <w:iCs/>
      <w:color w:val="auto"/>
      <w:sz w:val="27"/>
      <w:szCs w:val="27"/>
      <w:lang/>
    </w:rPr>
  </w:style>
  <w:style w:type="paragraph" w:customStyle="1" w:styleId="70">
    <w:name w:val="Основной текст (7)"/>
    <w:basedOn w:val="a"/>
    <w:link w:val="7"/>
    <w:uiPriority w:val="99"/>
    <w:rsid w:val="003D42CF"/>
    <w:pPr>
      <w:shd w:val="clear" w:color="auto" w:fill="FFFFFF"/>
      <w:spacing w:line="240" w:lineRule="atLeast"/>
    </w:pPr>
    <w:rPr>
      <w:rFonts w:ascii="Times New Roman" w:hAnsi="Times New Roman" w:cs="Times New Roman"/>
      <w:b/>
      <w:bCs/>
      <w:color w:val="auto"/>
      <w:sz w:val="23"/>
      <w:szCs w:val="23"/>
      <w:lang/>
    </w:rPr>
  </w:style>
  <w:style w:type="paragraph" w:customStyle="1" w:styleId="80">
    <w:name w:val="Основной текст (8)"/>
    <w:basedOn w:val="a"/>
    <w:link w:val="8"/>
    <w:uiPriority w:val="99"/>
    <w:rsid w:val="003D42CF"/>
    <w:pPr>
      <w:shd w:val="clear" w:color="auto" w:fill="FFFFFF"/>
      <w:spacing w:line="240" w:lineRule="atLeast"/>
    </w:pPr>
    <w:rPr>
      <w:rFonts w:ascii="Times New Roman" w:hAnsi="Times New Roman" w:cs="Times New Roman"/>
      <w:i/>
      <w:iCs/>
      <w:color w:val="auto"/>
      <w:sz w:val="23"/>
      <w:szCs w:val="23"/>
      <w:lang/>
    </w:rPr>
  </w:style>
  <w:style w:type="paragraph" w:customStyle="1" w:styleId="90">
    <w:name w:val="Основной текст (9)"/>
    <w:basedOn w:val="a"/>
    <w:link w:val="9"/>
    <w:uiPriority w:val="99"/>
    <w:rsid w:val="003D42CF"/>
    <w:pPr>
      <w:shd w:val="clear" w:color="auto" w:fill="FFFFFF"/>
      <w:spacing w:line="240" w:lineRule="atLeast"/>
    </w:pPr>
    <w:rPr>
      <w:rFonts w:ascii="Times New Roman" w:hAnsi="Times New Roman" w:cs="Times New Roman"/>
      <w:b/>
      <w:bCs/>
      <w:i/>
      <w:iCs/>
      <w:color w:val="auto"/>
      <w:sz w:val="27"/>
      <w:szCs w:val="27"/>
      <w:lang/>
    </w:rPr>
  </w:style>
  <w:style w:type="paragraph" w:customStyle="1" w:styleId="101">
    <w:name w:val="Основной текст (10)"/>
    <w:basedOn w:val="a"/>
    <w:link w:val="100"/>
    <w:uiPriority w:val="99"/>
    <w:rsid w:val="003D42CF"/>
    <w:pPr>
      <w:shd w:val="clear" w:color="auto" w:fill="FFFFFF"/>
      <w:spacing w:line="240" w:lineRule="atLeast"/>
    </w:pPr>
    <w:rPr>
      <w:rFonts w:ascii="Times New Roman" w:hAnsi="Times New Roman" w:cs="Times New Roman"/>
      <w:color w:val="auto"/>
      <w:sz w:val="20"/>
      <w:szCs w:val="20"/>
      <w:lang/>
    </w:rPr>
  </w:style>
  <w:style w:type="paragraph" w:customStyle="1" w:styleId="131">
    <w:name w:val="Основной текст (13)"/>
    <w:basedOn w:val="a"/>
    <w:link w:val="130"/>
    <w:uiPriority w:val="99"/>
    <w:rsid w:val="003D42CF"/>
    <w:pPr>
      <w:shd w:val="clear" w:color="auto" w:fill="FFFFFF"/>
      <w:spacing w:line="240" w:lineRule="atLeast"/>
    </w:pPr>
    <w:rPr>
      <w:rFonts w:ascii="Times New Roman" w:hAnsi="Times New Roman" w:cs="Times New Roman"/>
      <w:b/>
      <w:bCs/>
      <w:i/>
      <w:iCs/>
      <w:noProof/>
      <w:color w:val="auto"/>
      <w:sz w:val="20"/>
      <w:szCs w:val="20"/>
      <w:lang/>
    </w:rPr>
  </w:style>
  <w:style w:type="paragraph" w:customStyle="1" w:styleId="43">
    <w:name w:val="Заголовок №4"/>
    <w:basedOn w:val="a"/>
    <w:link w:val="42"/>
    <w:uiPriority w:val="99"/>
    <w:rsid w:val="003D42CF"/>
    <w:pPr>
      <w:shd w:val="clear" w:color="auto" w:fill="FFFFFF"/>
      <w:spacing w:before="300" w:after="300" w:line="240" w:lineRule="atLeast"/>
      <w:jc w:val="center"/>
      <w:outlineLvl w:val="3"/>
    </w:pPr>
    <w:rPr>
      <w:rFonts w:ascii="Times New Roman" w:hAnsi="Times New Roman" w:cs="Times New Roman"/>
      <w:b/>
      <w:bCs/>
      <w:color w:val="auto"/>
      <w:sz w:val="27"/>
      <w:szCs w:val="27"/>
      <w:lang/>
    </w:rPr>
  </w:style>
  <w:style w:type="paragraph" w:customStyle="1" w:styleId="54">
    <w:name w:val="Заголовок №5"/>
    <w:basedOn w:val="a"/>
    <w:link w:val="52"/>
    <w:uiPriority w:val="99"/>
    <w:rsid w:val="003D42CF"/>
    <w:pPr>
      <w:shd w:val="clear" w:color="auto" w:fill="FFFFFF"/>
      <w:spacing w:before="300" w:line="320" w:lineRule="exact"/>
      <w:jc w:val="center"/>
      <w:outlineLvl w:val="4"/>
    </w:pPr>
    <w:rPr>
      <w:rFonts w:ascii="Times New Roman" w:hAnsi="Times New Roman" w:cs="Times New Roman"/>
      <w:color w:val="auto"/>
      <w:sz w:val="27"/>
      <w:szCs w:val="27"/>
      <w:lang/>
    </w:rPr>
  </w:style>
  <w:style w:type="paragraph" w:customStyle="1" w:styleId="521">
    <w:name w:val="Заголовок №5 (2)"/>
    <w:basedOn w:val="a"/>
    <w:link w:val="520"/>
    <w:uiPriority w:val="99"/>
    <w:rsid w:val="003D42CF"/>
    <w:pPr>
      <w:shd w:val="clear" w:color="auto" w:fill="FFFFFF"/>
      <w:spacing w:line="320" w:lineRule="exact"/>
      <w:jc w:val="center"/>
      <w:outlineLvl w:val="4"/>
    </w:pPr>
    <w:rPr>
      <w:rFonts w:ascii="Times New Roman" w:hAnsi="Times New Roman" w:cs="Times New Roman"/>
      <w:b/>
      <w:bCs/>
      <w:i/>
      <w:iCs/>
      <w:color w:val="auto"/>
      <w:sz w:val="27"/>
      <w:szCs w:val="27"/>
      <w:lang/>
    </w:rPr>
  </w:style>
  <w:style w:type="paragraph" w:customStyle="1" w:styleId="140">
    <w:name w:val="Основной текст (14)"/>
    <w:basedOn w:val="a"/>
    <w:link w:val="14"/>
    <w:uiPriority w:val="99"/>
    <w:rsid w:val="003D42CF"/>
    <w:pPr>
      <w:shd w:val="clear" w:color="auto" w:fill="FFFFFF"/>
      <w:spacing w:line="240" w:lineRule="atLeast"/>
      <w:jc w:val="center"/>
    </w:pPr>
    <w:rPr>
      <w:rFonts w:ascii="Times New Roman" w:hAnsi="Times New Roman" w:cs="Times New Roman"/>
      <w:b/>
      <w:bCs/>
      <w:color w:val="auto"/>
      <w:sz w:val="19"/>
      <w:szCs w:val="19"/>
      <w:lang/>
    </w:rPr>
  </w:style>
  <w:style w:type="paragraph" w:customStyle="1" w:styleId="121">
    <w:name w:val="Основной текст (12)"/>
    <w:basedOn w:val="a"/>
    <w:link w:val="120"/>
    <w:uiPriority w:val="99"/>
    <w:rsid w:val="003D42CF"/>
    <w:pPr>
      <w:shd w:val="clear" w:color="auto" w:fill="FFFFFF"/>
      <w:spacing w:line="240" w:lineRule="atLeast"/>
      <w:ind w:hanging="420"/>
    </w:pPr>
    <w:rPr>
      <w:rFonts w:ascii="Times New Roman" w:hAnsi="Times New Roman" w:cs="Times New Roman"/>
      <w:color w:val="auto"/>
      <w:sz w:val="19"/>
      <w:szCs w:val="19"/>
      <w:lang/>
    </w:rPr>
  </w:style>
  <w:style w:type="paragraph" w:customStyle="1" w:styleId="150">
    <w:name w:val="Основной текст (15)"/>
    <w:basedOn w:val="a"/>
    <w:link w:val="15"/>
    <w:uiPriority w:val="99"/>
    <w:rsid w:val="003D42CF"/>
    <w:pPr>
      <w:shd w:val="clear" w:color="auto" w:fill="FFFFFF"/>
      <w:spacing w:line="240" w:lineRule="atLeast"/>
      <w:jc w:val="center"/>
    </w:pPr>
    <w:rPr>
      <w:rFonts w:ascii="Times New Roman" w:hAnsi="Times New Roman" w:cs="Times New Roman"/>
      <w:b/>
      <w:bCs/>
      <w:color w:val="auto"/>
      <w:sz w:val="19"/>
      <w:szCs w:val="19"/>
      <w:lang/>
    </w:rPr>
  </w:style>
  <w:style w:type="paragraph" w:customStyle="1" w:styleId="1210">
    <w:name w:val="Заголовок №1 (2)1"/>
    <w:basedOn w:val="a"/>
    <w:link w:val="123"/>
    <w:uiPriority w:val="99"/>
    <w:rsid w:val="003D42CF"/>
    <w:pPr>
      <w:shd w:val="clear" w:color="auto" w:fill="FFFFFF"/>
      <w:spacing w:after="180" w:line="320" w:lineRule="exact"/>
      <w:outlineLvl w:val="0"/>
    </w:pPr>
    <w:rPr>
      <w:rFonts w:ascii="Times New Roman" w:hAnsi="Times New Roman" w:cs="Times New Roman"/>
      <w:b/>
      <w:bCs/>
      <w:color w:val="auto"/>
      <w:sz w:val="27"/>
      <w:szCs w:val="27"/>
      <w:lang/>
    </w:rPr>
  </w:style>
  <w:style w:type="paragraph" w:customStyle="1" w:styleId="231">
    <w:name w:val="Основной текст (23)"/>
    <w:basedOn w:val="a"/>
    <w:link w:val="230"/>
    <w:uiPriority w:val="99"/>
    <w:rsid w:val="003D42CF"/>
    <w:pPr>
      <w:shd w:val="clear" w:color="auto" w:fill="FFFFFF"/>
      <w:spacing w:line="240" w:lineRule="atLeast"/>
    </w:pPr>
    <w:rPr>
      <w:rFonts w:ascii="Times New Roman" w:hAnsi="Times New Roman" w:cs="Times New Roman"/>
      <w:b/>
      <w:bCs/>
      <w:color w:val="auto"/>
      <w:sz w:val="14"/>
      <w:szCs w:val="14"/>
      <w:lang/>
    </w:rPr>
  </w:style>
  <w:style w:type="paragraph" w:customStyle="1" w:styleId="241">
    <w:name w:val="Основной текст (24)"/>
    <w:basedOn w:val="a"/>
    <w:link w:val="240"/>
    <w:uiPriority w:val="99"/>
    <w:rsid w:val="003D42CF"/>
    <w:pPr>
      <w:shd w:val="clear" w:color="auto" w:fill="FFFFFF"/>
      <w:spacing w:line="240" w:lineRule="atLeast"/>
    </w:pPr>
    <w:rPr>
      <w:rFonts w:ascii="Times New Roman" w:hAnsi="Times New Roman" w:cs="Times New Roman"/>
      <w:i/>
      <w:iCs/>
      <w:color w:val="auto"/>
      <w:spacing w:val="30"/>
      <w:sz w:val="14"/>
      <w:szCs w:val="14"/>
      <w:lang/>
    </w:rPr>
  </w:style>
  <w:style w:type="paragraph" w:customStyle="1" w:styleId="27">
    <w:name w:val="Заголовок №2"/>
    <w:basedOn w:val="a"/>
    <w:link w:val="26"/>
    <w:uiPriority w:val="99"/>
    <w:rsid w:val="003D42CF"/>
    <w:pPr>
      <w:shd w:val="clear" w:color="auto" w:fill="FFFFFF"/>
      <w:spacing w:after="60" w:line="320" w:lineRule="exact"/>
      <w:outlineLvl w:val="1"/>
    </w:pPr>
    <w:rPr>
      <w:rFonts w:ascii="Times New Roman" w:hAnsi="Times New Roman" w:cs="Times New Roman"/>
      <w:color w:val="auto"/>
      <w:sz w:val="27"/>
      <w:szCs w:val="27"/>
      <w:lang/>
    </w:rPr>
  </w:style>
  <w:style w:type="paragraph" w:customStyle="1" w:styleId="421">
    <w:name w:val="Заголовок №4 (2)"/>
    <w:basedOn w:val="a"/>
    <w:link w:val="420"/>
    <w:uiPriority w:val="99"/>
    <w:rsid w:val="003D42CF"/>
    <w:pPr>
      <w:shd w:val="clear" w:color="auto" w:fill="FFFFFF"/>
      <w:spacing w:line="320" w:lineRule="exact"/>
      <w:outlineLvl w:val="3"/>
    </w:pPr>
    <w:rPr>
      <w:rFonts w:ascii="Times New Roman" w:hAnsi="Times New Roman" w:cs="Times New Roman"/>
      <w:b/>
      <w:bCs/>
      <w:i/>
      <w:iCs/>
      <w:color w:val="auto"/>
      <w:sz w:val="27"/>
      <w:szCs w:val="27"/>
      <w:lang/>
    </w:rPr>
  </w:style>
  <w:style w:type="paragraph" w:styleId="ac">
    <w:name w:val="footer"/>
    <w:basedOn w:val="a"/>
    <w:link w:val="ad"/>
    <w:uiPriority w:val="99"/>
    <w:rsid w:val="003D42CF"/>
    <w:pPr>
      <w:tabs>
        <w:tab w:val="center" w:pos="4677"/>
        <w:tab w:val="right" w:pos="9355"/>
      </w:tabs>
    </w:pPr>
  </w:style>
  <w:style w:type="character" w:customStyle="1" w:styleId="ad">
    <w:name w:val="Нижний колонтитул Знак"/>
    <w:basedOn w:val="a0"/>
    <w:link w:val="ac"/>
    <w:uiPriority w:val="99"/>
    <w:locked/>
    <w:rsid w:val="003D42CF"/>
    <w:rPr>
      <w:rFonts w:ascii="Arial Unicode MS" w:hAnsi="Arial Unicode MS" w:cs="Arial Unicode MS"/>
      <w:color w:val="000000"/>
      <w:sz w:val="24"/>
      <w:szCs w:val="24"/>
      <w:lang w:val="uk-UA" w:eastAsia="uk-UA"/>
    </w:rPr>
  </w:style>
  <w:style w:type="paragraph" w:styleId="ae">
    <w:name w:val="header"/>
    <w:basedOn w:val="a"/>
    <w:link w:val="af"/>
    <w:uiPriority w:val="99"/>
    <w:rsid w:val="003D42CF"/>
    <w:pPr>
      <w:tabs>
        <w:tab w:val="center" w:pos="4677"/>
        <w:tab w:val="right" w:pos="9355"/>
      </w:tabs>
    </w:pPr>
  </w:style>
  <w:style w:type="character" w:customStyle="1" w:styleId="af">
    <w:name w:val="Верхний колонтитул Знак"/>
    <w:basedOn w:val="a0"/>
    <w:link w:val="ae"/>
    <w:uiPriority w:val="99"/>
    <w:locked/>
    <w:rsid w:val="003D42CF"/>
    <w:rPr>
      <w:rFonts w:ascii="Arial Unicode MS" w:hAnsi="Arial Unicode MS" w:cs="Arial Unicode MS"/>
      <w:color w:val="000000"/>
      <w:sz w:val="24"/>
      <w:szCs w:val="24"/>
      <w:lang w:val="uk-UA" w:eastAsia="uk-UA"/>
    </w:rPr>
  </w:style>
  <w:style w:type="character" w:styleId="af0">
    <w:name w:val="page number"/>
    <w:basedOn w:val="a0"/>
    <w:uiPriority w:val="99"/>
    <w:rsid w:val="003D42CF"/>
  </w:style>
  <w:style w:type="character" w:styleId="af1">
    <w:name w:val="Strong"/>
    <w:basedOn w:val="a0"/>
    <w:uiPriority w:val="99"/>
    <w:qFormat/>
    <w:rsid w:val="003D42CF"/>
    <w:rPr>
      <w:b/>
      <w:bCs/>
    </w:rPr>
  </w:style>
  <w:style w:type="paragraph" w:styleId="af2">
    <w:name w:val="Title"/>
    <w:basedOn w:val="a"/>
    <w:next w:val="a"/>
    <w:link w:val="af3"/>
    <w:uiPriority w:val="99"/>
    <w:qFormat/>
    <w:rsid w:val="003D42CF"/>
    <w:pPr>
      <w:spacing w:before="240" w:after="60"/>
      <w:jc w:val="center"/>
      <w:outlineLvl w:val="0"/>
    </w:pPr>
    <w:rPr>
      <w:rFonts w:ascii="Cambria" w:eastAsia="Times New Roman" w:hAnsi="Cambria" w:cs="Cambria"/>
      <w:b/>
      <w:bCs/>
      <w:kern w:val="28"/>
      <w:sz w:val="32"/>
      <w:szCs w:val="32"/>
      <w:lang w:val="ru-RU" w:eastAsia="ru-RU"/>
    </w:rPr>
  </w:style>
  <w:style w:type="character" w:customStyle="1" w:styleId="af3">
    <w:name w:val="Название Знак"/>
    <w:basedOn w:val="a0"/>
    <w:link w:val="af2"/>
    <w:uiPriority w:val="99"/>
    <w:locked/>
    <w:rsid w:val="003D42CF"/>
    <w:rPr>
      <w:rFonts w:ascii="Cambria" w:hAnsi="Cambria" w:cs="Cambria"/>
      <w:b/>
      <w:bCs/>
      <w:color w:val="000000"/>
      <w:kern w:val="28"/>
      <w:sz w:val="32"/>
      <w:szCs w:val="32"/>
      <w:lang w:eastAsia="ru-RU"/>
    </w:rPr>
  </w:style>
  <w:style w:type="character" w:styleId="af4">
    <w:name w:val="Intense Emphasis"/>
    <w:basedOn w:val="a0"/>
    <w:uiPriority w:val="99"/>
    <w:qFormat/>
    <w:rsid w:val="003D42CF"/>
    <w:rPr>
      <w:b/>
      <w:bCs/>
      <w:i/>
      <w:iCs/>
      <w:color w:val="4F81BD"/>
    </w:rPr>
  </w:style>
  <w:style w:type="paragraph" w:styleId="af5">
    <w:name w:val="No Spacing"/>
    <w:uiPriority w:val="99"/>
    <w:qFormat/>
    <w:rsid w:val="003D42CF"/>
    <w:rPr>
      <w:rFonts w:cs="Calibri"/>
      <w:sz w:val="22"/>
      <w:szCs w:val="22"/>
      <w:lang w:eastAsia="en-US"/>
    </w:rPr>
  </w:style>
  <w:style w:type="character" w:styleId="af6">
    <w:name w:val="FollowedHyperlink"/>
    <w:basedOn w:val="a0"/>
    <w:uiPriority w:val="99"/>
    <w:rsid w:val="003D42CF"/>
    <w:rPr>
      <w:color w:val="800080"/>
      <w:u w:val="single"/>
    </w:rPr>
  </w:style>
  <w:style w:type="paragraph" w:styleId="af7">
    <w:name w:val="List Paragraph"/>
    <w:basedOn w:val="a"/>
    <w:uiPriority w:val="99"/>
    <w:qFormat/>
    <w:rsid w:val="00EB0BAB"/>
    <w:pPr>
      <w:ind w:left="720"/>
    </w:pPr>
  </w:style>
  <w:style w:type="table" w:styleId="af8">
    <w:name w:val="Table Grid"/>
    <w:basedOn w:val="a1"/>
    <w:uiPriority w:val="99"/>
    <w:rsid w:val="00E7735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
    <w:link w:val="afa"/>
    <w:uiPriority w:val="99"/>
    <w:semiHidden/>
    <w:rsid w:val="001233D0"/>
    <w:rPr>
      <w:rFonts w:ascii="Tahoma" w:hAnsi="Tahoma" w:cs="Tahoma"/>
      <w:sz w:val="16"/>
      <w:szCs w:val="16"/>
    </w:rPr>
  </w:style>
  <w:style w:type="character" w:customStyle="1" w:styleId="afa">
    <w:name w:val="Текст выноски Знак"/>
    <w:basedOn w:val="a0"/>
    <w:link w:val="af9"/>
    <w:uiPriority w:val="99"/>
    <w:semiHidden/>
    <w:locked/>
    <w:rsid w:val="001233D0"/>
    <w:rPr>
      <w:rFonts w:ascii="Tahoma" w:hAnsi="Tahoma" w:cs="Tahoma"/>
      <w:color w:val="000000"/>
      <w:sz w:val="16"/>
      <w:szCs w:val="16"/>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tletizm.com.ua/zdorove/pravilnoe-dykhanie/784-dykhatelnaya-gimnastika-strelnikovoj-uprazhne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4693</Words>
  <Characters>26754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2014</cp:lastModifiedBy>
  <cp:revision>10</cp:revision>
  <cp:lastPrinted>2016-09-26T13:18:00Z</cp:lastPrinted>
  <dcterms:created xsi:type="dcterms:W3CDTF">2016-10-04T22:11:00Z</dcterms:created>
  <dcterms:modified xsi:type="dcterms:W3CDTF">2016-11-30T20:39:00Z</dcterms:modified>
</cp:coreProperties>
</file>